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0F" w:rsidRDefault="00433F8B" w:rsidP="00433F8B">
      <w:pPr>
        <w:spacing w:after="0" w:line="240" w:lineRule="auto"/>
        <w:rPr>
          <w:rFonts w:ascii="Times New Roman" w:hAnsi="Times New Roman" w:cs="Times New Roman"/>
          <w:b/>
          <w:color w:val="auto"/>
          <w:sz w:val="28"/>
          <w:szCs w:val="28"/>
        </w:rPr>
      </w:pPr>
      <w:r>
        <w:rPr>
          <w:rFonts w:ascii="Times New Roman" w:hAnsi="Times New Roman" w:cs="Times New Roman"/>
          <w:noProof/>
          <w:sz w:val="28"/>
          <w:szCs w:val="28"/>
          <w:lang w:eastAsia="ru-RU"/>
        </w:rPr>
        <w:drawing>
          <wp:inline distT="0" distB="0" distL="0" distR="0">
            <wp:extent cx="6476383" cy="9539785"/>
            <wp:effectExtent l="19050" t="0" r="617" b="0"/>
            <wp:docPr id="1" name="Рисунок 1" descr="C:\Users\school_83\Desktop\Новая папка\На сайт\На сайт\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83\Desktop\Новая папка\На сайт\На сайт\7-2.jpg"/>
                    <pic:cNvPicPr>
                      <a:picLocks noChangeAspect="1" noChangeArrowheads="1"/>
                    </pic:cNvPicPr>
                  </pic:nvPicPr>
                  <pic:blipFill>
                    <a:blip r:embed="rId8">
                      <a:lum contrast="30000"/>
                    </a:blip>
                    <a:srcRect/>
                    <a:stretch>
                      <a:fillRect/>
                    </a:stretch>
                  </pic:blipFill>
                  <pic:spPr bwMode="auto">
                    <a:xfrm>
                      <a:off x="0" y="0"/>
                      <a:ext cx="6485956" cy="9553886"/>
                    </a:xfrm>
                    <a:prstGeom prst="rect">
                      <a:avLst/>
                    </a:prstGeom>
                    <a:noFill/>
                    <a:ln w="9525">
                      <a:noFill/>
                      <a:miter lim="800000"/>
                      <a:headEnd/>
                      <a:tailEnd/>
                    </a:ln>
                  </pic:spPr>
                </pic:pic>
              </a:graphicData>
            </a:graphic>
          </wp:inline>
        </w:drawing>
      </w:r>
      <w:r w:rsidR="0049600F" w:rsidRPr="002501B9">
        <w:rPr>
          <w:rFonts w:ascii="Times New Roman" w:hAnsi="Times New Roman" w:cs="Times New Roman"/>
          <w:sz w:val="28"/>
          <w:szCs w:val="28"/>
        </w:rPr>
        <w:br w:type="page"/>
      </w:r>
      <w:r w:rsidR="00FB04E7">
        <w:rPr>
          <w:rFonts w:ascii="Times New Roman" w:hAnsi="Times New Roman" w:cs="Times New Roman"/>
          <w:b/>
          <w:color w:val="auto"/>
          <w:sz w:val="28"/>
          <w:szCs w:val="28"/>
        </w:rPr>
        <w:lastRenderedPageBreak/>
        <w:t>СОДЕРЖАНИЕ</w:t>
      </w:r>
    </w:p>
    <w:p w:rsidR="00FB04E7" w:rsidRPr="002501B9" w:rsidRDefault="00FB04E7" w:rsidP="002501B9">
      <w:pPr>
        <w:spacing w:after="0" w:line="240" w:lineRule="auto"/>
        <w:ind w:firstLine="709"/>
        <w:jc w:val="center"/>
        <w:rPr>
          <w:rFonts w:ascii="Times New Roman" w:hAnsi="Times New Roman" w:cs="Times New Roman"/>
          <w:b/>
          <w:color w:val="auto"/>
          <w:sz w:val="28"/>
          <w:szCs w:val="28"/>
        </w:rPr>
      </w:pPr>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r w:rsidRPr="00FB04E7">
        <w:rPr>
          <w:rFonts w:ascii="Times New Roman" w:hAnsi="Times New Roman" w:cs="Times New Roman"/>
          <w:sz w:val="28"/>
          <w:szCs w:val="28"/>
        </w:rPr>
        <w:fldChar w:fldCharType="begin"/>
      </w:r>
      <w:r w:rsidR="00184297" w:rsidRPr="00FB04E7">
        <w:rPr>
          <w:rFonts w:ascii="Times New Roman" w:hAnsi="Times New Roman" w:cs="Times New Roman"/>
          <w:sz w:val="28"/>
          <w:szCs w:val="28"/>
        </w:rPr>
        <w:instrText xml:space="preserve"> TOC \o "1-3" \h \z \u </w:instrText>
      </w:r>
      <w:r w:rsidRPr="00FB04E7">
        <w:rPr>
          <w:rFonts w:ascii="Times New Roman" w:hAnsi="Times New Roman" w:cs="Times New Roman"/>
          <w:sz w:val="28"/>
          <w:szCs w:val="28"/>
        </w:rPr>
        <w:fldChar w:fldCharType="separate"/>
      </w:r>
      <w:hyperlink w:anchor="_Toc494359401" w:history="1">
        <w:r w:rsidR="00582AB4" w:rsidRPr="00FB04E7">
          <w:rPr>
            <w:rStyle w:val="a3"/>
            <w:rFonts w:ascii="Times New Roman" w:hAnsi="Times New Roman"/>
            <w:b/>
            <w:noProof/>
            <w:sz w:val="28"/>
            <w:szCs w:val="28"/>
          </w:rPr>
          <w:t>I.</w:t>
        </w:r>
        <w:r w:rsidR="00582AB4" w:rsidRPr="00FB04E7">
          <w:rPr>
            <w:rFonts w:ascii="Times New Roman" w:eastAsiaTheme="minorEastAsia" w:hAnsi="Times New Roman" w:cs="Times New Roman"/>
            <w:noProof/>
            <w:color w:val="auto"/>
            <w:kern w:val="0"/>
            <w:sz w:val="28"/>
            <w:szCs w:val="28"/>
            <w:lang w:eastAsia="ru-RU"/>
          </w:rPr>
          <w:tab/>
        </w:r>
        <w:r w:rsidR="00582AB4" w:rsidRPr="00FB04E7">
          <w:rPr>
            <w:rStyle w:val="a3"/>
            <w:rFonts w:ascii="Times New Roman" w:hAnsi="Times New Roman"/>
            <w:b/>
            <w:noProof/>
            <w:sz w:val="28"/>
            <w:szCs w:val="28"/>
          </w:rPr>
          <w:t>ОБЩИЕ ПОЛОЖЕНИЯ</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_Toc494359401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3</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tabs>
          <w:tab w:val="left" w:pos="660"/>
        </w:tabs>
        <w:spacing w:after="0" w:line="240" w:lineRule="auto"/>
        <w:rPr>
          <w:rFonts w:ascii="Times New Roman" w:eastAsiaTheme="minorEastAsia" w:hAnsi="Times New Roman" w:cs="Times New Roman"/>
          <w:noProof/>
          <w:color w:val="auto"/>
          <w:kern w:val="0"/>
          <w:sz w:val="28"/>
          <w:szCs w:val="28"/>
          <w:lang w:eastAsia="ru-RU"/>
        </w:rPr>
      </w:pPr>
      <w:hyperlink w:anchor="_Toc494359402" w:history="1">
        <w:r w:rsidR="00582AB4" w:rsidRPr="00FB04E7">
          <w:rPr>
            <w:rStyle w:val="a3"/>
            <w:rFonts w:ascii="Times New Roman" w:hAnsi="Times New Roman"/>
            <w:b/>
            <w:noProof/>
            <w:sz w:val="28"/>
            <w:szCs w:val="28"/>
          </w:rPr>
          <w:t>II.</w:t>
        </w:r>
        <w:r w:rsidR="00582AB4" w:rsidRPr="00FB04E7">
          <w:rPr>
            <w:rFonts w:ascii="Times New Roman" w:eastAsiaTheme="minorEastAsia" w:hAnsi="Times New Roman" w:cs="Times New Roman"/>
            <w:noProof/>
            <w:color w:val="auto"/>
            <w:kern w:val="0"/>
            <w:sz w:val="28"/>
            <w:szCs w:val="28"/>
            <w:lang w:eastAsia="ru-RU"/>
          </w:rPr>
          <w:tab/>
        </w:r>
        <w:r w:rsidR="00582AB4" w:rsidRPr="00FB04E7">
          <w:rPr>
            <w:rStyle w:val="a3"/>
            <w:rFonts w:ascii="Times New Roman" w:hAnsi="Times New Roman"/>
            <w:b/>
            <w:caps/>
            <w:noProof/>
            <w:kern w:val="28"/>
            <w:sz w:val="28"/>
            <w:szCs w:val="28"/>
          </w:rPr>
          <w:t>а</w:t>
        </w:r>
        <w:r w:rsidR="00582AB4" w:rsidRPr="00FB04E7">
          <w:rPr>
            <w:rStyle w:val="a3"/>
            <w:rFonts w:ascii="Times New Roman" w:hAnsi="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_Toc494359402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6</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03" w:history="1">
        <w:r w:rsidR="00582AB4" w:rsidRPr="00FB04E7">
          <w:rPr>
            <w:rStyle w:val="a3"/>
            <w:rFonts w:ascii="Times New Roman" w:hAnsi="Times New Roman"/>
            <w:noProof/>
            <w:sz w:val="28"/>
            <w:szCs w:val="28"/>
          </w:rPr>
          <w:t>2.1 ЦЕЛЕВОЙ РАЗДЕЛ</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_Toc494359403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6</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31"/>
        <w:spacing w:after="0" w:line="240" w:lineRule="auto"/>
        <w:rPr>
          <w:rFonts w:ascii="Times New Roman" w:eastAsiaTheme="minorEastAsia" w:hAnsi="Times New Roman" w:cs="Times New Roman"/>
          <w:noProof/>
          <w:color w:val="auto"/>
          <w:kern w:val="0"/>
          <w:sz w:val="28"/>
          <w:szCs w:val="28"/>
          <w:lang w:eastAsia="ru-RU"/>
        </w:rPr>
      </w:pPr>
      <w:hyperlink w:anchor="_Toc494359404" w:history="1">
        <w:r w:rsidR="00582AB4" w:rsidRPr="00FB04E7">
          <w:rPr>
            <w:rStyle w:val="a3"/>
            <w:rFonts w:ascii="Times New Roman" w:hAnsi="Times New Roman"/>
            <w:noProof/>
            <w:sz w:val="28"/>
            <w:szCs w:val="28"/>
          </w:rPr>
          <w:t>2.1.1. Пояснительная записка</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_Toc494359404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6</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31"/>
        <w:spacing w:after="0" w:line="240" w:lineRule="auto"/>
        <w:rPr>
          <w:rFonts w:ascii="Times New Roman" w:eastAsiaTheme="minorEastAsia" w:hAnsi="Times New Roman" w:cs="Times New Roman"/>
          <w:noProof/>
          <w:color w:val="auto"/>
          <w:kern w:val="0"/>
          <w:sz w:val="28"/>
          <w:szCs w:val="28"/>
          <w:lang w:eastAsia="ru-RU"/>
        </w:rPr>
      </w:pPr>
      <w:hyperlink w:anchor="_Toc494359405" w:history="1">
        <w:r w:rsidR="00582AB4" w:rsidRPr="00FB04E7">
          <w:rPr>
            <w:rStyle w:val="a3"/>
            <w:rFonts w:ascii="Times New Roman" w:hAnsi="Times New Roman"/>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_Toc494359405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10</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31"/>
        <w:spacing w:after="0" w:line="240" w:lineRule="auto"/>
        <w:rPr>
          <w:rFonts w:ascii="Times New Roman" w:eastAsiaTheme="minorEastAsia" w:hAnsi="Times New Roman" w:cs="Times New Roman"/>
          <w:noProof/>
          <w:color w:val="auto"/>
          <w:kern w:val="0"/>
          <w:sz w:val="28"/>
          <w:szCs w:val="28"/>
          <w:lang w:eastAsia="ru-RU"/>
        </w:rPr>
      </w:pPr>
      <w:hyperlink w:anchor="_Toc494359406" w:history="1">
        <w:r w:rsidR="00582AB4" w:rsidRPr="00FB04E7">
          <w:rPr>
            <w:rStyle w:val="a3"/>
            <w:rFonts w:ascii="Times New Roman" w:hAnsi="Times New Roman"/>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_Toc494359406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10</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07" w:history="1">
        <w:r w:rsidR="00582AB4" w:rsidRPr="00FB04E7">
          <w:rPr>
            <w:rStyle w:val="a3"/>
            <w:rFonts w:ascii="Times New Roman" w:hAnsi="Times New Roman"/>
            <w:noProof/>
            <w:sz w:val="28"/>
            <w:szCs w:val="28"/>
          </w:rPr>
          <w:t>3.1 СОДЕРЖАТЕЛЬНЫЙ РАЗДЕЛ</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_Toc494359407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11</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08" w:history="1">
        <w:r w:rsidR="00582AB4" w:rsidRPr="00FB04E7">
          <w:rPr>
            <w:rStyle w:val="a3"/>
            <w:rFonts w:ascii="Times New Roman" w:hAnsi="Times New Roman"/>
            <w:noProof/>
            <w:sz w:val="28"/>
            <w:szCs w:val="28"/>
          </w:rPr>
          <w:t>4.1 ОРГАНИЗАЦИОННЫЙ РАЗДЕЛ</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_Toc494359408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13</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22"/>
        <w:spacing w:after="0" w:line="240" w:lineRule="auto"/>
        <w:rPr>
          <w:rFonts w:eastAsiaTheme="minorEastAsia"/>
          <w:color w:val="auto"/>
          <w:kern w:val="0"/>
          <w:lang w:eastAsia="ru-RU"/>
        </w:rPr>
      </w:pPr>
      <w:hyperlink w:anchor="_Toc494359409" w:history="1">
        <w:r w:rsidR="00582AB4" w:rsidRPr="00FB04E7">
          <w:rPr>
            <w:rStyle w:val="a3"/>
          </w:rPr>
          <w:t>4.1.1 Учебный план</w:t>
        </w:r>
        <w:r w:rsidR="00582AB4" w:rsidRPr="00FB04E7">
          <w:rPr>
            <w:webHidden/>
          </w:rPr>
          <w:tab/>
        </w:r>
        <w:r w:rsidRPr="00FB04E7">
          <w:rPr>
            <w:webHidden/>
          </w:rPr>
          <w:fldChar w:fldCharType="begin"/>
        </w:r>
        <w:r w:rsidR="00582AB4" w:rsidRPr="00FB04E7">
          <w:rPr>
            <w:webHidden/>
          </w:rPr>
          <w:instrText xml:space="preserve"> PAGEREF _Toc494359409 \h </w:instrText>
        </w:r>
        <w:r w:rsidRPr="00FB04E7">
          <w:rPr>
            <w:webHidden/>
          </w:rPr>
        </w:r>
        <w:r w:rsidRPr="00FB04E7">
          <w:rPr>
            <w:webHidden/>
          </w:rPr>
          <w:fldChar w:fldCharType="separate"/>
        </w:r>
        <w:r w:rsidR="00582AB4" w:rsidRPr="00FB04E7">
          <w:rPr>
            <w:webHidden/>
          </w:rPr>
          <w:t>13</w:t>
        </w:r>
        <w:r w:rsidRPr="00FB04E7">
          <w:rPr>
            <w:webHidden/>
          </w:rPr>
          <w:fldChar w:fldCharType="end"/>
        </w:r>
      </w:hyperlink>
    </w:p>
    <w:p w:rsidR="00582AB4" w:rsidRPr="00FB04E7" w:rsidRDefault="00667D94" w:rsidP="00FB04E7">
      <w:pPr>
        <w:pStyle w:val="22"/>
        <w:spacing w:after="0" w:line="240" w:lineRule="auto"/>
        <w:rPr>
          <w:rFonts w:eastAsiaTheme="minorEastAsia"/>
          <w:color w:val="auto"/>
          <w:kern w:val="0"/>
          <w:lang w:eastAsia="ru-RU"/>
        </w:rPr>
      </w:pPr>
      <w:hyperlink w:anchor="_Toc494359410" w:history="1">
        <w:r w:rsidR="00582AB4" w:rsidRPr="00FB04E7">
          <w:rPr>
            <w:rStyle w:val="a3"/>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582AB4" w:rsidRPr="00FB04E7">
          <w:rPr>
            <w:webHidden/>
          </w:rPr>
          <w:tab/>
        </w:r>
        <w:r w:rsidRPr="00FB04E7">
          <w:rPr>
            <w:webHidden/>
          </w:rPr>
          <w:fldChar w:fldCharType="begin"/>
        </w:r>
        <w:r w:rsidR="00582AB4" w:rsidRPr="00FB04E7">
          <w:rPr>
            <w:webHidden/>
          </w:rPr>
          <w:instrText xml:space="preserve"> PAGEREF _Toc494359410 \h </w:instrText>
        </w:r>
        <w:r w:rsidRPr="00FB04E7">
          <w:rPr>
            <w:webHidden/>
          </w:rPr>
        </w:r>
        <w:r w:rsidRPr="00FB04E7">
          <w:rPr>
            <w:webHidden/>
          </w:rPr>
          <w:fldChar w:fldCharType="separate"/>
        </w:r>
        <w:r w:rsidR="00582AB4" w:rsidRPr="00FB04E7">
          <w:rPr>
            <w:webHidden/>
          </w:rPr>
          <w:t>18</w:t>
        </w:r>
        <w:r w:rsidRPr="00FB04E7">
          <w:rPr>
            <w:webHidden/>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1" w:history="1">
        <w:r w:rsidR="00582AB4" w:rsidRPr="00FB04E7">
          <w:rPr>
            <w:rStyle w:val="a3"/>
            <w:rFonts w:ascii="Times New Roman" w:hAnsi="Times New Roman"/>
            <w:i/>
            <w:noProof/>
            <w:sz w:val="28"/>
            <w:szCs w:val="28"/>
          </w:rPr>
          <w:t>Приложение 1</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_Toc494359411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22</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2" w:history="1">
        <w:r w:rsidR="00582AB4" w:rsidRPr="00FB04E7">
          <w:rPr>
            <w:rStyle w:val="a3"/>
            <w:rFonts w:ascii="Times New Roman" w:hAnsi="Times New Roman"/>
            <w:noProof/>
            <w:sz w:val="28"/>
            <w:szCs w:val="28"/>
          </w:rPr>
          <w:t>ЛИЧНОСТНЫЕ, МЕТАПРЕДМЕТНЫЕ</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_Toc494359412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22</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3" w:history="1">
        <w:r w:rsidR="00582AB4" w:rsidRPr="00FB04E7">
          <w:rPr>
            <w:rStyle w:val="a3"/>
            <w:rFonts w:ascii="Times New Roman" w:hAnsi="Times New Roman"/>
            <w:noProof/>
            <w:sz w:val="28"/>
            <w:szCs w:val="28"/>
          </w:rPr>
          <w:t>И ПРЕДМЕТНЫЕ РЕЗУЛЬТАТЫ</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_Toc494359413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22</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4" w:history="1">
        <w:r w:rsidR="00582AB4" w:rsidRPr="00FB04E7">
          <w:rPr>
            <w:rStyle w:val="a3"/>
            <w:rFonts w:ascii="Times New Roman" w:hAnsi="Times New Roman"/>
            <w:i/>
            <w:noProof/>
            <w:sz w:val="28"/>
            <w:szCs w:val="28"/>
          </w:rPr>
          <w:t>Приложение 2</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_Toc494359414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27</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5" w:history="1">
        <w:r w:rsidR="00582AB4" w:rsidRPr="00FB04E7">
          <w:rPr>
            <w:rStyle w:val="a3"/>
            <w:rFonts w:ascii="Times New Roman" w:hAnsi="Times New Roman"/>
            <w:noProof/>
            <w:sz w:val="28"/>
            <w:szCs w:val="28"/>
          </w:rPr>
          <w:t>СИСТЕМА ОЦЕНКИ ДОСТИЖЕНИЯ ОБУЧАЮЩИМИСЯ</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_Toc494359415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27</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6" w:history="1">
        <w:r w:rsidR="00582AB4" w:rsidRPr="00FB04E7">
          <w:rPr>
            <w:rStyle w:val="a3"/>
            <w:rFonts w:ascii="Times New Roman" w:hAnsi="Times New Roman"/>
            <w:i/>
            <w:noProof/>
            <w:sz w:val="28"/>
            <w:szCs w:val="28"/>
          </w:rPr>
          <w:t>Приложение 3</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_Toc494359416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35</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7" w:history="1">
        <w:r w:rsidR="00582AB4" w:rsidRPr="00FB04E7">
          <w:rPr>
            <w:rStyle w:val="a3"/>
            <w:rFonts w:ascii="Times New Roman" w:hAnsi="Times New Roman"/>
            <w:noProof/>
            <w:sz w:val="28"/>
            <w:szCs w:val="28"/>
          </w:rPr>
          <w:t>ПРОГРАММА КОРРЕКЦИОННОЙ РАБОТЫ</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_Toc494359417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35</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8" w:history="1">
        <w:r w:rsidR="00582AB4" w:rsidRPr="00FB04E7">
          <w:rPr>
            <w:rStyle w:val="a3"/>
            <w:rFonts w:ascii="Times New Roman" w:hAnsi="Times New Roman"/>
            <w:i/>
            <w:noProof/>
            <w:sz w:val="28"/>
            <w:szCs w:val="28"/>
          </w:rPr>
          <w:t>Приложение 4</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_Toc494359418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45</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19" w:history="1">
        <w:r w:rsidR="00582AB4" w:rsidRPr="00FB04E7">
          <w:rPr>
            <w:rStyle w:val="a3"/>
            <w:rFonts w:ascii="Times New Roman" w:hAnsi="Times New Roman"/>
            <w:noProof/>
            <w:spacing w:val="-3"/>
            <w:sz w:val="28"/>
            <w:szCs w:val="28"/>
          </w:rPr>
          <w:t>ОПРЕДЕЛЕНИЕ НОРМАТИВНЫХ ЗАТРАТ</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_Toc494359419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45</w:t>
        </w:r>
        <w:r w:rsidRPr="00FB04E7">
          <w:rPr>
            <w:rFonts w:ascii="Times New Roman" w:hAnsi="Times New Roman" w:cs="Times New Roman"/>
            <w:noProof/>
            <w:webHidden/>
            <w:sz w:val="28"/>
            <w:szCs w:val="28"/>
          </w:rPr>
          <w:fldChar w:fldCharType="end"/>
        </w:r>
      </w:hyperlink>
    </w:p>
    <w:p w:rsidR="00582AB4" w:rsidRPr="00FB04E7" w:rsidRDefault="00667D94" w:rsidP="00FB04E7">
      <w:pPr>
        <w:pStyle w:val="11"/>
        <w:spacing w:after="0" w:line="240" w:lineRule="auto"/>
        <w:rPr>
          <w:rFonts w:ascii="Times New Roman" w:eastAsiaTheme="minorEastAsia" w:hAnsi="Times New Roman" w:cs="Times New Roman"/>
          <w:noProof/>
          <w:color w:val="auto"/>
          <w:kern w:val="0"/>
          <w:sz w:val="28"/>
          <w:szCs w:val="28"/>
          <w:lang w:eastAsia="ru-RU"/>
        </w:rPr>
      </w:pPr>
      <w:hyperlink w:anchor="_Toc494359420" w:history="1">
        <w:r w:rsidR="00582AB4" w:rsidRPr="00FB04E7">
          <w:rPr>
            <w:rStyle w:val="a3"/>
            <w:rFonts w:ascii="Times New Roman" w:hAnsi="Times New Roman"/>
            <w:noProof/>
            <w:spacing w:val="-3"/>
            <w:sz w:val="28"/>
            <w:szCs w:val="28"/>
          </w:rPr>
          <w:t>НА ОКАЗАНИЕ ГОСУДАРСТВЕННОЙ УСЛУГИ</w:t>
        </w:r>
        <w:r w:rsidR="00582AB4" w:rsidRPr="00FB04E7">
          <w:rPr>
            <w:rFonts w:ascii="Times New Roman" w:hAnsi="Times New Roman" w:cs="Times New Roman"/>
            <w:noProof/>
            <w:webHidden/>
            <w:sz w:val="28"/>
            <w:szCs w:val="28"/>
          </w:rPr>
          <w:tab/>
        </w:r>
        <w:r w:rsidRPr="00FB04E7">
          <w:rPr>
            <w:rFonts w:ascii="Times New Roman" w:hAnsi="Times New Roman" w:cs="Times New Roman"/>
            <w:noProof/>
            <w:webHidden/>
            <w:sz w:val="28"/>
            <w:szCs w:val="28"/>
          </w:rPr>
          <w:fldChar w:fldCharType="begin"/>
        </w:r>
        <w:r w:rsidR="00582AB4" w:rsidRPr="00FB04E7">
          <w:rPr>
            <w:rFonts w:ascii="Times New Roman" w:hAnsi="Times New Roman" w:cs="Times New Roman"/>
            <w:noProof/>
            <w:webHidden/>
            <w:sz w:val="28"/>
            <w:szCs w:val="28"/>
          </w:rPr>
          <w:instrText xml:space="preserve"> PAGEREF _Toc494359420 \h </w:instrText>
        </w:r>
        <w:r w:rsidRPr="00FB04E7">
          <w:rPr>
            <w:rFonts w:ascii="Times New Roman" w:hAnsi="Times New Roman" w:cs="Times New Roman"/>
            <w:noProof/>
            <w:webHidden/>
            <w:sz w:val="28"/>
            <w:szCs w:val="28"/>
          </w:rPr>
        </w:r>
        <w:r w:rsidRPr="00FB04E7">
          <w:rPr>
            <w:rFonts w:ascii="Times New Roman" w:hAnsi="Times New Roman" w:cs="Times New Roman"/>
            <w:noProof/>
            <w:webHidden/>
            <w:sz w:val="28"/>
            <w:szCs w:val="28"/>
          </w:rPr>
          <w:fldChar w:fldCharType="separate"/>
        </w:r>
        <w:r w:rsidR="00582AB4" w:rsidRPr="00FB04E7">
          <w:rPr>
            <w:rFonts w:ascii="Times New Roman" w:hAnsi="Times New Roman" w:cs="Times New Roman"/>
            <w:noProof/>
            <w:webHidden/>
            <w:sz w:val="28"/>
            <w:szCs w:val="28"/>
          </w:rPr>
          <w:t>45</w:t>
        </w:r>
        <w:r w:rsidRPr="00FB04E7">
          <w:rPr>
            <w:rFonts w:ascii="Times New Roman" w:hAnsi="Times New Roman" w:cs="Times New Roman"/>
            <w:noProof/>
            <w:webHidden/>
            <w:sz w:val="28"/>
            <w:szCs w:val="28"/>
          </w:rPr>
          <w:fldChar w:fldCharType="end"/>
        </w:r>
      </w:hyperlink>
    </w:p>
    <w:p w:rsidR="00C9702C" w:rsidRPr="002501B9" w:rsidRDefault="00667D94" w:rsidP="00FB04E7">
      <w:pPr>
        <w:spacing w:after="0" w:line="240" w:lineRule="auto"/>
        <w:ind w:firstLine="709"/>
        <w:jc w:val="both"/>
        <w:rPr>
          <w:rFonts w:ascii="Times New Roman" w:hAnsi="Times New Roman" w:cs="Times New Roman"/>
          <w:sz w:val="28"/>
          <w:szCs w:val="28"/>
        </w:rPr>
      </w:pPr>
      <w:r w:rsidRPr="00FB04E7">
        <w:rPr>
          <w:rFonts w:ascii="Times New Roman" w:hAnsi="Times New Roman" w:cs="Times New Roman"/>
          <w:sz w:val="28"/>
          <w:szCs w:val="28"/>
        </w:rPr>
        <w:fldChar w:fldCharType="end"/>
      </w:r>
    </w:p>
    <w:p w:rsidR="00F11BAF" w:rsidRDefault="00F11BAF" w:rsidP="002501B9">
      <w:pPr>
        <w:spacing w:after="0" w:line="240" w:lineRule="auto"/>
        <w:ind w:firstLine="709"/>
        <w:jc w:val="both"/>
        <w:rPr>
          <w:rFonts w:ascii="Times New Roman" w:hAnsi="Times New Roman" w:cs="Times New Roman"/>
          <w:sz w:val="28"/>
          <w:szCs w:val="28"/>
        </w:rPr>
      </w:pPr>
    </w:p>
    <w:p w:rsidR="00D366B9" w:rsidRDefault="00D366B9" w:rsidP="002501B9">
      <w:pPr>
        <w:spacing w:after="0" w:line="240" w:lineRule="auto"/>
        <w:ind w:firstLine="709"/>
        <w:jc w:val="both"/>
        <w:rPr>
          <w:rFonts w:ascii="Times New Roman" w:hAnsi="Times New Roman" w:cs="Times New Roman"/>
          <w:sz w:val="28"/>
          <w:szCs w:val="28"/>
        </w:rPr>
      </w:pPr>
    </w:p>
    <w:p w:rsidR="00D366B9" w:rsidRDefault="00D366B9" w:rsidP="002501B9">
      <w:pPr>
        <w:spacing w:after="0" w:line="240" w:lineRule="auto"/>
        <w:ind w:firstLine="709"/>
        <w:jc w:val="both"/>
        <w:rPr>
          <w:rFonts w:ascii="Times New Roman" w:hAnsi="Times New Roman" w:cs="Times New Roman"/>
          <w:sz w:val="28"/>
          <w:szCs w:val="28"/>
        </w:rPr>
      </w:pPr>
    </w:p>
    <w:p w:rsidR="00D366B9" w:rsidRDefault="00D366B9"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FB04E7" w:rsidRDefault="00FB04E7" w:rsidP="002501B9">
      <w:pPr>
        <w:spacing w:after="0" w:line="240" w:lineRule="auto"/>
        <w:ind w:firstLine="709"/>
        <w:jc w:val="both"/>
        <w:rPr>
          <w:rFonts w:ascii="Times New Roman" w:hAnsi="Times New Roman" w:cs="Times New Roman"/>
          <w:sz w:val="28"/>
          <w:szCs w:val="28"/>
        </w:rPr>
      </w:pPr>
    </w:p>
    <w:p w:rsidR="00D366B9" w:rsidRDefault="00D366B9" w:rsidP="002501B9">
      <w:pPr>
        <w:spacing w:after="0" w:line="240" w:lineRule="auto"/>
        <w:ind w:firstLine="709"/>
        <w:jc w:val="both"/>
        <w:rPr>
          <w:rFonts w:ascii="Times New Roman" w:hAnsi="Times New Roman" w:cs="Times New Roman"/>
          <w:sz w:val="28"/>
          <w:szCs w:val="28"/>
        </w:rPr>
      </w:pPr>
    </w:p>
    <w:p w:rsidR="00D366B9" w:rsidRDefault="00D366B9" w:rsidP="002501B9">
      <w:pPr>
        <w:spacing w:after="0" w:line="240" w:lineRule="auto"/>
        <w:ind w:firstLine="709"/>
        <w:jc w:val="both"/>
        <w:rPr>
          <w:rFonts w:ascii="Times New Roman" w:hAnsi="Times New Roman" w:cs="Times New Roman"/>
          <w:sz w:val="28"/>
          <w:szCs w:val="28"/>
        </w:rPr>
      </w:pPr>
    </w:p>
    <w:p w:rsidR="00F11BAF" w:rsidRDefault="00F11BAF" w:rsidP="00AA58DB">
      <w:pPr>
        <w:pStyle w:val="ae"/>
        <w:numPr>
          <w:ilvl w:val="0"/>
          <w:numId w:val="29"/>
        </w:numPr>
        <w:spacing w:after="0" w:line="240" w:lineRule="auto"/>
        <w:ind w:left="0" w:firstLine="0"/>
        <w:contextualSpacing w:val="0"/>
        <w:jc w:val="center"/>
        <w:outlineLvl w:val="0"/>
        <w:rPr>
          <w:rFonts w:ascii="Times New Roman" w:hAnsi="Times New Roman" w:cs="Times New Roman"/>
          <w:b/>
          <w:sz w:val="28"/>
          <w:szCs w:val="28"/>
        </w:rPr>
      </w:pPr>
      <w:bookmarkStart w:id="0" w:name="_Toc494359401"/>
      <w:r w:rsidRPr="00A068D3">
        <w:rPr>
          <w:rFonts w:ascii="Times New Roman" w:hAnsi="Times New Roman" w:cs="Times New Roman"/>
          <w:b/>
          <w:sz w:val="28"/>
          <w:szCs w:val="28"/>
        </w:rPr>
        <w:lastRenderedPageBreak/>
        <w:t>ОБЩИЕ ПОЛОЖЕНИЯ</w:t>
      </w:r>
      <w:bookmarkEnd w:id="0"/>
    </w:p>
    <w:p w:rsidR="008874CD" w:rsidRPr="00A068D3" w:rsidRDefault="008874CD" w:rsidP="008874CD">
      <w:pPr>
        <w:pStyle w:val="ae"/>
        <w:spacing w:after="0" w:line="240" w:lineRule="auto"/>
        <w:ind w:left="0"/>
        <w:contextualSpacing w:val="0"/>
        <w:outlineLvl w:val="0"/>
        <w:rPr>
          <w:rFonts w:ascii="Times New Roman" w:hAnsi="Times New Roman" w:cs="Times New Roman"/>
          <w:b/>
          <w:sz w:val="28"/>
          <w:szCs w:val="28"/>
        </w:rPr>
      </w:pPr>
    </w:p>
    <w:p w:rsidR="008B1218" w:rsidRPr="00A068D3" w:rsidRDefault="008B1218" w:rsidP="00AA58DB">
      <w:pPr>
        <w:pStyle w:val="a4"/>
        <w:spacing w:line="240" w:lineRule="auto"/>
        <w:ind w:firstLine="709"/>
        <w:rPr>
          <w:caps w:val="0"/>
        </w:rPr>
      </w:pPr>
      <w:r w:rsidRPr="00A068D3">
        <w:t>А</w:t>
      </w:r>
      <w:r w:rsidRPr="00A068D3">
        <w:rPr>
          <w:caps w:val="0"/>
        </w:rPr>
        <w:t xml:space="preserve">даптированная </w:t>
      </w:r>
      <w:r w:rsidRPr="00A068D3">
        <w:rPr>
          <w:caps w:val="0"/>
          <w:color w:val="auto"/>
        </w:rPr>
        <w:t>основная общеобразовательная</w:t>
      </w:r>
      <w:r w:rsidRPr="00A068D3">
        <w:rPr>
          <w:caps w:val="0"/>
        </w:rPr>
        <w:t xml:space="preserve"> программа начального общего образования обучающихся с задержкой психического развития (</w:t>
      </w:r>
      <w:r w:rsidRPr="00A068D3">
        <w:rPr>
          <w:caps w:val="0"/>
          <w:color w:val="auto"/>
        </w:rPr>
        <w:t xml:space="preserve">далее </w:t>
      </w:r>
      <w:r w:rsidRPr="00A068D3">
        <w:t>–</w:t>
      </w:r>
      <w:r w:rsidRPr="00A068D3">
        <w:rPr>
          <w:color w:val="auto"/>
        </w:rPr>
        <w:t xml:space="preserve"> </w:t>
      </w:r>
      <w:r w:rsidRPr="00A068D3">
        <w:rPr>
          <w:caps w:val="0"/>
          <w:color w:val="auto"/>
        </w:rPr>
        <w:t xml:space="preserve">АООП НОО обучающихся с </w:t>
      </w:r>
      <w:r w:rsidRPr="00A068D3">
        <w:rPr>
          <w:caps w:val="0"/>
        </w:rPr>
        <w:t>ЗПР)</w:t>
      </w:r>
      <w:r w:rsidR="002501B9" w:rsidRPr="00A068D3">
        <w:rPr>
          <w:caps w:val="0"/>
        </w:rPr>
        <w:t xml:space="preserve"> МБОУ «СОШ №83»</w:t>
      </w:r>
      <w:r w:rsidRPr="00A068D3">
        <w:rPr>
          <w:caps w:val="0"/>
        </w:rPr>
        <w:t xml:space="preserve"> </w:t>
      </w:r>
      <w:r w:rsidRPr="00A068D3">
        <w:t xml:space="preserve">– </w:t>
      </w:r>
      <w:r w:rsidRPr="00A068D3">
        <w:rPr>
          <w:caps w:val="0"/>
        </w:rPr>
        <w:t>это образовательная программа, адаптированная для обучения данной категории обучающихся</w:t>
      </w:r>
      <w:r w:rsidRPr="00A068D3">
        <w:t xml:space="preserve"> </w:t>
      </w:r>
      <w:r w:rsidRPr="00A068D3">
        <w:rPr>
          <w:caps w:val="0"/>
        </w:rPr>
        <w:t>с учетом особенностей их психофизического развития, индивидуальных возможностей</w:t>
      </w:r>
      <w:r w:rsidRPr="00A068D3">
        <w:t>,</w:t>
      </w:r>
      <w:r w:rsidRPr="00A068D3">
        <w:rPr>
          <w:caps w:val="0"/>
        </w:rPr>
        <w:t xml:space="preserve"> обеспечивающая коррекцию нарушений развития и социальную адаптацию</w:t>
      </w:r>
      <w:r w:rsidRPr="00A068D3">
        <w:t>.</w:t>
      </w:r>
    </w:p>
    <w:p w:rsidR="008B1218" w:rsidRPr="00A068D3" w:rsidRDefault="008B1218" w:rsidP="00AA58DB">
      <w:pPr>
        <w:pStyle w:val="ConsPlusNormal"/>
        <w:ind w:firstLine="709"/>
        <w:jc w:val="both"/>
        <w:rPr>
          <w:rFonts w:ascii="Times New Roman" w:hAnsi="Times New Roman" w:cs="Times New Roman"/>
          <w:sz w:val="28"/>
          <w:szCs w:val="28"/>
        </w:rPr>
      </w:pPr>
      <w:r w:rsidRPr="00A068D3">
        <w:rPr>
          <w:rFonts w:ascii="Times New Roman" w:hAnsi="Times New Roman" w:cs="Times New Roman"/>
          <w:sz w:val="28"/>
          <w:szCs w:val="28"/>
        </w:rPr>
        <w:t>АООП НОО разраб</w:t>
      </w:r>
      <w:r w:rsidR="002501B9" w:rsidRPr="00A068D3">
        <w:rPr>
          <w:rFonts w:ascii="Times New Roman" w:hAnsi="Times New Roman" w:cs="Times New Roman"/>
          <w:sz w:val="28"/>
          <w:szCs w:val="28"/>
        </w:rPr>
        <w:t>отана</w:t>
      </w:r>
      <w:r w:rsidRPr="00A068D3">
        <w:rPr>
          <w:rFonts w:ascii="Times New Roman" w:hAnsi="Times New Roman" w:cs="Times New Roman"/>
          <w:sz w:val="28"/>
          <w:szCs w:val="28"/>
        </w:rPr>
        <w:t xml:space="preserve"> в соответствии с ФГОС НОО обучающихся с ОВЗ и с учетом ПрАООП НОО обучающихся с ЗПР.</w:t>
      </w:r>
    </w:p>
    <w:p w:rsidR="008B1218" w:rsidRPr="00A068D3" w:rsidRDefault="002501B9" w:rsidP="00AA58DB">
      <w:pPr>
        <w:pStyle w:val="a4"/>
        <w:spacing w:line="240" w:lineRule="auto"/>
        <w:ind w:firstLine="709"/>
        <w:rPr>
          <w:caps w:val="0"/>
          <w:color w:val="auto"/>
        </w:rPr>
      </w:pPr>
      <w:r w:rsidRPr="00A068D3">
        <w:rPr>
          <w:caps w:val="0"/>
          <w:color w:val="auto"/>
        </w:rPr>
        <w:t>А</w:t>
      </w:r>
      <w:r w:rsidR="008B1218" w:rsidRPr="00A068D3">
        <w:rPr>
          <w:caps w:val="0"/>
          <w:color w:val="auto"/>
        </w:rPr>
        <w:t xml:space="preserve">даптированная основная общеобразовательная программа начального общего образования обучающихся с ЗПР (далее </w:t>
      </w:r>
      <w:r w:rsidR="008B1218" w:rsidRPr="00A068D3">
        <w:t>–</w:t>
      </w:r>
      <w:r w:rsidR="008B1218" w:rsidRPr="00A068D3">
        <w:rPr>
          <w:color w:val="auto"/>
        </w:rPr>
        <w:t xml:space="preserve"> П</w:t>
      </w:r>
      <w:r w:rsidR="008B1218" w:rsidRPr="00A068D3">
        <w:rPr>
          <w:caps w:val="0"/>
          <w:color w:val="auto"/>
        </w:rPr>
        <w:t>р</w:t>
      </w:r>
      <w:r w:rsidR="008B1218" w:rsidRPr="00A068D3">
        <w:rPr>
          <w:color w:val="auto"/>
        </w:rPr>
        <w:t xml:space="preserve">АООП НОО </w:t>
      </w:r>
      <w:r w:rsidR="008B1218" w:rsidRPr="00A068D3">
        <w:rPr>
          <w:caps w:val="0"/>
          <w:color w:val="auto"/>
        </w:rPr>
        <w:t>обучающихся с</w:t>
      </w:r>
      <w:r w:rsidR="008B1218" w:rsidRPr="00A068D3">
        <w:rPr>
          <w:color w:val="auto"/>
        </w:rPr>
        <w:t xml:space="preserve"> ЗПР</w:t>
      </w:r>
      <w:r w:rsidR="008B1218" w:rsidRPr="00A068D3">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w:t>
      </w:r>
      <w:r w:rsidR="00A068D3" w:rsidRPr="00A068D3">
        <w:rPr>
          <w:caps w:val="0"/>
          <w:color w:val="auto"/>
        </w:rPr>
        <w:t>–</w:t>
      </w:r>
      <w:r w:rsidR="008B1218" w:rsidRPr="00A068D3">
        <w:rPr>
          <w:caps w:val="0"/>
          <w:color w:val="auto"/>
        </w:rPr>
        <w:t xml:space="preserve"> </w:t>
      </w:r>
      <w:r w:rsidR="008B1218" w:rsidRPr="00A068D3">
        <w:t xml:space="preserve">ФГОС НОО </w:t>
      </w:r>
      <w:r w:rsidR="008B1218" w:rsidRPr="00A068D3">
        <w:rPr>
          <w:caps w:val="0"/>
        </w:rPr>
        <w:t>обучающихся с</w:t>
      </w:r>
      <w:r w:rsidR="008B1218" w:rsidRPr="00A068D3">
        <w:t xml:space="preserve"> ОВЗ</w:t>
      </w:r>
      <w:r w:rsidR="008B1218" w:rsidRPr="00A068D3">
        <w:rPr>
          <w:caps w:val="0"/>
          <w:color w:val="auto"/>
        </w:rPr>
        <w:t xml:space="preserve">), </w:t>
      </w:r>
      <w:r w:rsidR="008B1218" w:rsidRPr="00A068D3">
        <w:rPr>
          <w:caps w:val="0"/>
        </w:rPr>
        <w:t xml:space="preserve">предъявляемыми к структуре, условиям реализации и планируемым результатам освоения </w:t>
      </w:r>
      <w:r w:rsidR="008B1218" w:rsidRPr="00A068D3">
        <w:t xml:space="preserve">АООП НОО </w:t>
      </w:r>
      <w:r w:rsidR="008B1218" w:rsidRPr="00A068D3">
        <w:rPr>
          <w:caps w:val="0"/>
          <w:color w:val="auto"/>
        </w:rPr>
        <w:t>обучающихся с</w:t>
      </w:r>
      <w:r w:rsidR="008B1218" w:rsidRPr="00A068D3">
        <w:rPr>
          <w:color w:val="auto"/>
        </w:rPr>
        <w:t xml:space="preserve"> ЗПР.</w:t>
      </w:r>
    </w:p>
    <w:p w:rsidR="008B1218" w:rsidRPr="00A068D3" w:rsidRDefault="008B1218" w:rsidP="00AA58DB">
      <w:pPr>
        <w:pStyle w:val="a4"/>
        <w:spacing w:line="240" w:lineRule="auto"/>
        <w:ind w:firstLine="709"/>
        <w:rPr>
          <w:color w:val="auto"/>
        </w:rPr>
      </w:pPr>
      <w:r w:rsidRPr="00A068D3">
        <w:rPr>
          <w:caps w:val="0"/>
          <w:color w:val="auto"/>
        </w:rPr>
        <w:t>Структура АООП НОО обучающихся с ЗПР включает целевой, содержательный и организационный разделы.</w:t>
      </w:r>
    </w:p>
    <w:p w:rsidR="008B1218" w:rsidRPr="00A068D3" w:rsidRDefault="008B1218" w:rsidP="00AA58DB">
      <w:pPr>
        <w:pStyle w:val="a6"/>
        <w:spacing w:after="0" w:line="240" w:lineRule="auto"/>
        <w:ind w:firstLine="709"/>
        <w:jc w:val="both"/>
        <w:rPr>
          <w:rStyle w:val="a5"/>
          <w:rFonts w:ascii="Times New Roman" w:hAnsi="Times New Roman"/>
          <w:caps w:val="0"/>
          <w:color w:val="auto"/>
        </w:rPr>
      </w:pPr>
      <w:r w:rsidRPr="00A068D3">
        <w:rPr>
          <w:rFonts w:ascii="Times New Roman" w:hAnsi="Times New Roman"/>
          <w:color w:val="auto"/>
          <w:sz w:val="28"/>
          <w:szCs w:val="28"/>
        </w:rPr>
        <w:t xml:space="preserve">Целевой </w:t>
      </w:r>
      <w:r w:rsidRPr="00A068D3">
        <w:rPr>
          <w:rStyle w:val="a5"/>
          <w:rFonts w:ascii="Times New Roman" w:hAnsi="Times New Roman"/>
          <w:caps w:val="0"/>
          <w:color w:val="auto"/>
        </w:rPr>
        <w:t xml:space="preserve">раздел определяет общее назначение, цели, задачи и планируемые результаты реализации АООП НОО обучающихся с ЗПР </w:t>
      </w:r>
      <w:r w:rsidRPr="00A068D3">
        <w:rPr>
          <w:rFonts w:ascii="Times New Roman" w:hAnsi="Times New Roman"/>
          <w:sz w:val="28"/>
          <w:szCs w:val="28"/>
          <w:lang w:eastAsia="ru-RU"/>
        </w:rPr>
        <w:t>образовательной организацией</w:t>
      </w:r>
      <w:r w:rsidRPr="00A068D3">
        <w:rPr>
          <w:rStyle w:val="a5"/>
          <w:rFonts w:ascii="Times New Roman" w:hAnsi="Times New Roman"/>
          <w:caps w:val="0"/>
          <w:color w:val="auto"/>
        </w:rPr>
        <w:t>, а также способы определения достижения этих целей и результатов.</w:t>
      </w:r>
    </w:p>
    <w:p w:rsidR="008B1218" w:rsidRPr="00A068D3" w:rsidRDefault="008B1218" w:rsidP="00AA58DB">
      <w:pPr>
        <w:pStyle w:val="a4"/>
        <w:spacing w:line="240" w:lineRule="auto"/>
        <w:ind w:firstLine="709"/>
        <w:rPr>
          <w:color w:val="auto"/>
        </w:rPr>
      </w:pPr>
      <w:r w:rsidRPr="00A068D3">
        <w:rPr>
          <w:caps w:val="0"/>
          <w:color w:val="auto"/>
        </w:rPr>
        <w:t>Целевой раздел включает:</w:t>
      </w:r>
    </w:p>
    <w:p w:rsidR="008B1218" w:rsidRPr="00A068D3" w:rsidRDefault="008B1218" w:rsidP="00AA58DB">
      <w:pPr>
        <w:pStyle w:val="a4"/>
        <w:numPr>
          <w:ilvl w:val="0"/>
          <w:numId w:val="30"/>
        </w:numPr>
        <w:spacing w:line="240" w:lineRule="auto"/>
        <w:ind w:left="0" w:firstLine="709"/>
        <w:rPr>
          <w:color w:val="auto"/>
        </w:rPr>
      </w:pPr>
      <w:r w:rsidRPr="00A068D3">
        <w:rPr>
          <w:caps w:val="0"/>
          <w:color w:val="auto"/>
        </w:rPr>
        <w:t>пояснительную записку;</w:t>
      </w:r>
    </w:p>
    <w:p w:rsidR="008B1218" w:rsidRPr="00A068D3" w:rsidRDefault="008B1218" w:rsidP="00AA58DB">
      <w:pPr>
        <w:pStyle w:val="a4"/>
        <w:numPr>
          <w:ilvl w:val="0"/>
          <w:numId w:val="30"/>
        </w:numPr>
        <w:spacing w:line="240" w:lineRule="auto"/>
        <w:ind w:left="0" w:firstLine="709"/>
        <w:rPr>
          <w:color w:val="auto"/>
        </w:rPr>
      </w:pPr>
      <w:r w:rsidRPr="00A068D3">
        <w:rPr>
          <w:caps w:val="0"/>
          <w:color w:val="auto"/>
        </w:rPr>
        <w:t>планируемые результаты освоения обучающимися с ЗПР АООП НОО;</w:t>
      </w:r>
    </w:p>
    <w:p w:rsidR="008B1218" w:rsidRPr="00A068D3" w:rsidRDefault="008B1218" w:rsidP="00AA58DB">
      <w:pPr>
        <w:pStyle w:val="a4"/>
        <w:numPr>
          <w:ilvl w:val="0"/>
          <w:numId w:val="30"/>
        </w:numPr>
        <w:spacing w:line="240" w:lineRule="auto"/>
        <w:ind w:left="0" w:firstLine="709"/>
        <w:rPr>
          <w:color w:val="auto"/>
        </w:rPr>
      </w:pPr>
      <w:r w:rsidRPr="00A068D3">
        <w:rPr>
          <w:caps w:val="0"/>
          <w:color w:val="auto"/>
        </w:rPr>
        <w:t>систему оценки достижения планируемых результатов освоения</w:t>
      </w:r>
      <w:r w:rsidRPr="00A068D3">
        <w:rPr>
          <w:color w:val="auto"/>
        </w:rPr>
        <w:t xml:space="preserve"> </w:t>
      </w:r>
      <w:r w:rsidRPr="00A068D3">
        <w:rPr>
          <w:caps w:val="0"/>
          <w:color w:val="auto"/>
        </w:rPr>
        <w:t>АООП НОО.</w:t>
      </w:r>
    </w:p>
    <w:p w:rsidR="008B1218" w:rsidRPr="00A068D3" w:rsidRDefault="008B1218" w:rsidP="00AA58DB">
      <w:pPr>
        <w:pStyle w:val="a4"/>
        <w:spacing w:line="240" w:lineRule="auto"/>
        <w:ind w:firstLine="709"/>
        <w:rPr>
          <w:color w:val="auto"/>
        </w:rPr>
      </w:pPr>
      <w:r w:rsidRPr="00A068D3">
        <w:rPr>
          <w:caps w:val="0"/>
          <w:color w:val="auto"/>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w:t>
      </w:r>
      <w:r w:rsidRPr="00A068D3">
        <w:rPr>
          <w:color w:val="auto"/>
        </w:rPr>
        <w:t>:</w:t>
      </w:r>
    </w:p>
    <w:p w:rsidR="008B1218" w:rsidRPr="00A068D3" w:rsidRDefault="008B1218" w:rsidP="00AA58DB">
      <w:pPr>
        <w:pStyle w:val="a4"/>
        <w:numPr>
          <w:ilvl w:val="0"/>
          <w:numId w:val="31"/>
        </w:numPr>
        <w:spacing w:line="240" w:lineRule="auto"/>
        <w:ind w:left="0" w:firstLine="709"/>
        <w:jc w:val="left"/>
        <w:rPr>
          <w:color w:val="auto"/>
        </w:rPr>
      </w:pPr>
      <w:r w:rsidRPr="00A068D3">
        <w:rPr>
          <w:caps w:val="0"/>
          <w:color w:val="auto"/>
        </w:rPr>
        <w:t>программу формирования у</w:t>
      </w:r>
      <w:r w:rsidR="002501B9" w:rsidRPr="00A068D3">
        <w:rPr>
          <w:caps w:val="0"/>
          <w:color w:val="auto"/>
        </w:rPr>
        <w:t>ниверсальных учебных действий у </w:t>
      </w:r>
      <w:r w:rsidRPr="00A068D3">
        <w:rPr>
          <w:caps w:val="0"/>
          <w:color w:val="auto"/>
        </w:rPr>
        <w:t>обучающихся с ЗПР</w:t>
      </w:r>
      <w:r w:rsidRPr="00A068D3">
        <w:rPr>
          <w:color w:val="auto"/>
        </w:rPr>
        <w:t>;</w:t>
      </w:r>
    </w:p>
    <w:p w:rsidR="008B1218" w:rsidRPr="00A068D3" w:rsidRDefault="008B1218" w:rsidP="00AA58DB">
      <w:pPr>
        <w:pStyle w:val="a4"/>
        <w:numPr>
          <w:ilvl w:val="0"/>
          <w:numId w:val="31"/>
        </w:numPr>
        <w:spacing w:line="240" w:lineRule="auto"/>
        <w:ind w:left="0" w:firstLine="709"/>
        <w:jc w:val="left"/>
        <w:rPr>
          <w:color w:val="auto"/>
        </w:rPr>
      </w:pPr>
      <w:r w:rsidRPr="00A068D3">
        <w:rPr>
          <w:caps w:val="0"/>
          <w:color w:val="auto"/>
        </w:rPr>
        <w:t>программы отдельных учебных предметов, курсов коррекционно-развивающей области;</w:t>
      </w:r>
    </w:p>
    <w:p w:rsidR="008B1218" w:rsidRPr="00A068D3" w:rsidRDefault="008B1218" w:rsidP="00AA58DB">
      <w:pPr>
        <w:pStyle w:val="a4"/>
        <w:numPr>
          <w:ilvl w:val="0"/>
          <w:numId w:val="31"/>
        </w:numPr>
        <w:spacing w:line="240" w:lineRule="auto"/>
        <w:ind w:left="0" w:firstLine="709"/>
        <w:jc w:val="left"/>
        <w:rPr>
          <w:color w:val="auto"/>
        </w:rPr>
      </w:pPr>
      <w:r w:rsidRPr="00A068D3">
        <w:rPr>
          <w:caps w:val="0"/>
          <w:color w:val="auto"/>
        </w:rPr>
        <w:t>программу духовно-нравственного развития, воспитания обучающихся с</w:t>
      </w:r>
      <w:r w:rsidR="002501B9" w:rsidRPr="00A068D3">
        <w:rPr>
          <w:caps w:val="0"/>
          <w:color w:val="auto"/>
        </w:rPr>
        <w:t> </w:t>
      </w:r>
      <w:r w:rsidRPr="00A068D3">
        <w:rPr>
          <w:caps w:val="0"/>
          <w:color w:val="auto"/>
        </w:rPr>
        <w:t>ЗПР;</w:t>
      </w:r>
    </w:p>
    <w:p w:rsidR="008B1218" w:rsidRPr="00A068D3" w:rsidRDefault="008B1218" w:rsidP="00AA58DB">
      <w:pPr>
        <w:pStyle w:val="a4"/>
        <w:numPr>
          <w:ilvl w:val="0"/>
          <w:numId w:val="31"/>
        </w:numPr>
        <w:spacing w:line="240" w:lineRule="auto"/>
        <w:ind w:left="0" w:firstLine="709"/>
        <w:jc w:val="left"/>
        <w:rPr>
          <w:color w:val="auto"/>
        </w:rPr>
      </w:pPr>
      <w:r w:rsidRPr="00A068D3">
        <w:rPr>
          <w:caps w:val="0"/>
          <w:color w:val="auto"/>
        </w:rPr>
        <w:t>программу формирования экологической культуры здорового и безопасного образа жизни;</w:t>
      </w:r>
    </w:p>
    <w:p w:rsidR="008B1218" w:rsidRPr="00A068D3" w:rsidRDefault="008B1218" w:rsidP="00AA58DB">
      <w:pPr>
        <w:pStyle w:val="a4"/>
        <w:numPr>
          <w:ilvl w:val="0"/>
          <w:numId w:val="31"/>
        </w:numPr>
        <w:spacing w:line="240" w:lineRule="auto"/>
        <w:ind w:left="0" w:firstLine="709"/>
        <w:jc w:val="left"/>
        <w:rPr>
          <w:color w:val="auto"/>
        </w:rPr>
      </w:pPr>
      <w:r w:rsidRPr="00A068D3">
        <w:rPr>
          <w:caps w:val="0"/>
          <w:color w:val="auto"/>
        </w:rPr>
        <w:t>программу коррекционной работы;</w:t>
      </w:r>
    </w:p>
    <w:p w:rsidR="008B1218" w:rsidRPr="00A068D3" w:rsidRDefault="008B1218" w:rsidP="00AA58DB">
      <w:pPr>
        <w:pStyle w:val="ae"/>
        <w:numPr>
          <w:ilvl w:val="0"/>
          <w:numId w:val="31"/>
        </w:numPr>
        <w:spacing w:after="0" w:line="240" w:lineRule="auto"/>
        <w:ind w:left="0" w:firstLine="709"/>
        <w:contextualSpacing w:val="0"/>
        <w:rPr>
          <w:rFonts w:ascii="Times New Roman" w:hAnsi="Times New Roman" w:cs="Times New Roman"/>
          <w:color w:val="auto"/>
          <w:sz w:val="28"/>
          <w:szCs w:val="28"/>
        </w:rPr>
      </w:pPr>
      <w:r w:rsidRPr="00A068D3">
        <w:rPr>
          <w:rFonts w:ascii="Times New Roman" w:hAnsi="Times New Roman" w:cs="Times New Roman"/>
          <w:color w:val="auto"/>
          <w:sz w:val="28"/>
          <w:szCs w:val="28"/>
        </w:rPr>
        <w:t>программу внеурочной деятельности.</w:t>
      </w:r>
    </w:p>
    <w:p w:rsidR="008B1218" w:rsidRPr="00A068D3" w:rsidRDefault="008B1218" w:rsidP="00AA58DB">
      <w:pPr>
        <w:pStyle w:val="a6"/>
        <w:spacing w:after="0" w:line="240" w:lineRule="auto"/>
        <w:ind w:firstLine="709"/>
        <w:jc w:val="both"/>
        <w:rPr>
          <w:rStyle w:val="a5"/>
          <w:rFonts w:ascii="Times New Roman" w:hAnsi="Times New Roman"/>
          <w:caps w:val="0"/>
          <w:color w:val="auto"/>
        </w:rPr>
      </w:pPr>
      <w:r w:rsidRPr="00A068D3">
        <w:rPr>
          <w:rFonts w:ascii="Times New Roman" w:hAnsi="Times New Roman"/>
          <w:color w:val="auto"/>
          <w:sz w:val="28"/>
          <w:szCs w:val="28"/>
        </w:rPr>
        <w:t xml:space="preserve">Организационный </w:t>
      </w:r>
      <w:r w:rsidRPr="00A068D3">
        <w:rPr>
          <w:rStyle w:val="a5"/>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8B1218" w:rsidRPr="00A068D3" w:rsidRDefault="008B1218" w:rsidP="00AA58DB">
      <w:pPr>
        <w:pStyle w:val="a4"/>
        <w:spacing w:line="240" w:lineRule="auto"/>
        <w:ind w:firstLine="709"/>
        <w:rPr>
          <w:color w:val="auto"/>
        </w:rPr>
      </w:pPr>
      <w:r w:rsidRPr="00A068D3">
        <w:rPr>
          <w:caps w:val="0"/>
          <w:color w:val="auto"/>
        </w:rPr>
        <w:t>Организационный раздел включает:</w:t>
      </w:r>
    </w:p>
    <w:p w:rsidR="008B1218" w:rsidRPr="00A068D3" w:rsidRDefault="008B1218" w:rsidP="00AA58DB">
      <w:pPr>
        <w:pStyle w:val="a4"/>
        <w:numPr>
          <w:ilvl w:val="0"/>
          <w:numId w:val="32"/>
        </w:numPr>
        <w:spacing w:line="240" w:lineRule="auto"/>
        <w:ind w:left="0" w:firstLine="709"/>
        <w:rPr>
          <w:color w:val="auto"/>
        </w:rPr>
      </w:pPr>
      <w:r w:rsidRPr="00A068D3">
        <w:rPr>
          <w:caps w:val="0"/>
          <w:color w:val="auto"/>
        </w:rPr>
        <w:t>учебный план начального общего образования;</w:t>
      </w:r>
    </w:p>
    <w:p w:rsidR="008B1218" w:rsidRPr="00A068D3" w:rsidRDefault="008B1218" w:rsidP="00AA58DB">
      <w:pPr>
        <w:pStyle w:val="a4"/>
        <w:numPr>
          <w:ilvl w:val="0"/>
          <w:numId w:val="32"/>
        </w:numPr>
        <w:spacing w:line="240" w:lineRule="auto"/>
        <w:ind w:left="0" w:firstLine="709"/>
        <w:rPr>
          <w:color w:val="auto"/>
        </w:rPr>
      </w:pPr>
      <w:r w:rsidRPr="00A068D3">
        <w:rPr>
          <w:caps w:val="0"/>
          <w:color w:val="auto"/>
        </w:rPr>
        <w:lastRenderedPageBreak/>
        <w:t>систему специальных условий реализации АООП НОО в соответствии с требованиями Стандарта.</w:t>
      </w:r>
    </w:p>
    <w:p w:rsidR="00C621AF" w:rsidRPr="00A068D3" w:rsidRDefault="00C621AF" w:rsidP="00AA58DB">
      <w:pPr>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В основу </w:t>
      </w:r>
      <w:r w:rsidRPr="00A068D3">
        <w:rPr>
          <w:rFonts w:ascii="Times New Roman" w:hAnsi="Times New Roman" w:cs="Times New Roman"/>
          <w:color w:val="auto"/>
          <w:spacing w:val="2"/>
          <w:kern w:val="28"/>
          <w:sz w:val="28"/>
          <w:szCs w:val="28"/>
        </w:rPr>
        <w:t xml:space="preserve">формирования АООП НОО </w:t>
      </w:r>
      <w:r w:rsidRPr="00A068D3">
        <w:rPr>
          <w:rFonts w:ascii="Times New Roman" w:hAnsi="Times New Roman" w:cs="Times New Roman"/>
          <w:color w:val="auto"/>
          <w:kern w:val="28"/>
          <w:sz w:val="28"/>
          <w:szCs w:val="28"/>
        </w:rPr>
        <w:t>обучающихся с ЗПР положены следующие принципы:</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коррекционной направленности образовательного процесса;</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онтогенетический принцип; </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C621AF" w:rsidRPr="00A068D3" w:rsidRDefault="00C621AF" w:rsidP="00AA58DB">
      <w:pPr>
        <w:pStyle w:val="ae"/>
        <w:numPr>
          <w:ilvl w:val="0"/>
          <w:numId w:val="33"/>
        </w:numPr>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принцип сотрудничества с семьей.</w:t>
      </w:r>
    </w:p>
    <w:p w:rsidR="00C621AF" w:rsidRPr="00A068D3" w:rsidRDefault="00C621AF" w:rsidP="00AA58DB">
      <w:pPr>
        <w:pStyle w:val="a4"/>
        <w:spacing w:line="240" w:lineRule="auto"/>
        <w:ind w:firstLine="709"/>
      </w:pPr>
      <w:r w:rsidRPr="00A068D3">
        <w:rPr>
          <w:caps w:val="0"/>
          <w:color w:val="auto"/>
          <w:kern w:val="28"/>
        </w:rPr>
        <w:t>В основу разработки и реализации АООП</w:t>
      </w:r>
      <w:r w:rsidRPr="00A068D3">
        <w:rPr>
          <w:bCs/>
          <w:iCs/>
          <w:caps w:val="0"/>
          <w:color w:val="auto"/>
          <w:kern w:val="28"/>
        </w:rPr>
        <w:t xml:space="preserve"> НОО</w:t>
      </w:r>
      <w:r w:rsidRPr="00A068D3">
        <w:rPr>
          <w:caps w:val="0"/>
          <w:color w:val="auto"/>
          <w:kern w:val="28"/>
        </w:rPr>
        <w:t xml:space="preserve"> обучающихся</w:t>
      </w:r>
      <w:r w:rsidRPr="00A068D3">
        <w:rPr>
          <w:color w:val="auto"/>
          <w:kern w:val="28"/>
        </w:rPr>
        <w:t xml:space="preserve"> </w:t>
      </w:r>
      <w:r w:rsidRPr="00A068D3">
        <w:rPr>
          <w:caps w:val="0"/>
          <w:color w:val="auto"/>
          <w:kern w:val="28"/>
        </w:rPr>
        <w:t xml:space="preserve">с ЗПР заложены </w:t>
      </w:r>
      <w:r w:rsidRPr="00A068D3">
        <w:rPr>
          <w:i/>
          <w:caps w:val="0"/>
          <w:color w:val="auto"/>
          <w:kern w:val="28"/>
        </w:rPr>
        <w:t xml:space="preserve">дифференцированный </w:t>
      </w:r>
      <w:r w:rsidRPr="00A068D3">
        <w:rPr>
          <w:caps w:val="0"/>
          <w:color w:val="auto"/>
          <w:kern w:val="28"/>
        </w:rPr>
        <w:t>и</w:t>
      </w:r>
      <w:r w:rsidRPr="00A068D3">
        <w:rPr>
          <w:i/>
          <w:caps w:val="0"/>
          <w:color w:val="auto"/>
          <w:kern w:val="28"/>
        </w:rPr>
        <w:t xml:space="preserve"> деятельностный подходы</w:t>
      </w:r>
      <w:r w:rsidRPr="00A068D3">
        <w:rPr>
          <w:caps w:val="0"/>
          <w:color w:val="auto"/>
          <w:kern w:val="28"/>
        </w:rPr>
        <w:t>.</w:t>
      </w:r>
    </w:p>
    <w:p w:rsidR="00C621AF" w:rsidRPr="00A068D3" w:rsidRDefault="00C621AF" w:rsidP="00AA58DB">
      <w:pPr>
        <w:spacing w:after="0" w:line="240" w:lineRule="auto"/>
        <w:ind w:firstLine="709"/>
        <w:jc w:val="both"/>
        <w:rPr>
          <w:rFonts w:ascii="Times New Roman" w:hAnsi="Times New Roman" w:cs="Times New Roman"/>
          <w:bCs/>
          <w:iCs/>
          <w:color w:val="auto"/>
          <w:kern w:val="28"/>
          <w:sz w:val="28"/>
          <w:szCs w:val="28"/>
        </w:rPr>
      </w:pPr>
      <w:r w:rsidRPr="00A068D3">
        <w:rPr>
          <w:rFonts w:ascii="Times New Roman" w:hAnsi="Times New Roman" w:cs="Times New Roman"/>
          <w:b/>
          <w:bCs/>
          <w:i/>
          <w:iCs/>
          <w:color w:val="auto"/>
          <w:kern w:val="28"/>
          <w:sz w:val="28"/>
          <w:szCs w:val="28"/>
        </w:rPr>
        <w:t>Дифференцированный подход</w:t>
      </w:r>
      <w:r w:rsidRPr="00A068D3">
        <w:rPr>
          <w:rFonts w:ascii="Times New Roman" w:hAnsi="Times New Roman" w:cs="Times New Roman"/>
          <w:bCs/>
          <w:iCs/>
          <w:color w:val="auto"/>
          <w:kern w:val="28"/>
          <w:sz w:val="28"/>
          <w:szCs w:val="28"/>
        </w:rPr>
        <w:t xml:space="preserve"> к разработке и реализации АООП НОО </w:t>
      </w:r>
      <w:r w:rsidRPr="00A068D3">
        <w:rPr>
          <w:rFonts w:ascii="Times New Roman" w:hAnsi="Times New Roman" w:cs="Times New Roman"/>
          <w:color w:val="auto"/>
          <w:kern w:val="28"/>
          <w:sz w:val="28"/>
          <w:szCs w:val="28"/>
        </w:rPr>
        <w:t>обучающихся</w:t>
      </w:r>
      <w:r w:rsidRPr="00A068D3">
        <w:rPr>
          <w:rFonts w:ascii="Times New Roman" w:hAnsi="Times New Roman" w:cs="Times New Roman"/>
          <w:bCs/>
          <w:iCs/>
          <w:color w:val="auto"/>
          <w:kern w:val="28"/>
          <w:sz w:val="28"/>
          <w:szCs w:val="28"/>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A068D3">
        <w:rPr>
          <w:rFonts w:ascii="Times New Roman" w:hAnsi="Times New Roman" w:cs="Times New Roman"/>
          <w:color w:val="auto"/>
          <w:kern w:val="28"/>
          <w:sz w:val="28"/>
          <w:szCs w:val="28"/>
        </w:rPr>
        <w:t>обучающихся с ЗПР</w:t>
      </w:r>
      <w:r w:rsidRPr="00A068D3">
        <w:rPr>
          <w:rFonts w:ascii="Times New Roman" w:hAnsi="Times New Roman" w:cs="Times New Roman"/>
          <w:bCs/>
          <w:iCs/>
          <w:color w:val="auto"/>
          <w:kern w:val="28"/>
          <w:sz w:val="28"/>
          <w:szCs w:val="28"/>
        </w:rPr>
        <w:t xml:space="preserve">, в том числе и на основе индивидуального учебного плана. Варианты АООП НОО </w:t>
      </w:r>
      <w:r w:rsidRPr="00A068D3">
        <w:rPr>
          <w:rFonts w:ascii="Times New Roman" w:hAnsi="Times New Roman" w:cs="Times New Roman"/>
          <w:color w:val="auto"/>
          <w:kern w:val="28"/>
          <w:sz w:val="28"/>
          <w:szCs w:val="28"/>
        </w:rPr>
        <w:t xml:space="preserve">обучающихся с ЗПР </w:t>
      </w:r>
      <w:r w:rsidRPr="00A068D3">
        <w:rPr>
          <w:rFonts w:ascii="Times New Roman" w:hAnsi="Times New Roman" w:cs="Times New Roman"/>
          <w:bCs/>
          <w:iCs/>
          <w:color w:val="auto"/>
          <w:kern w:val="28"/>
          <w:sz w:val="28"/>
          <w:szCs w:val="28"/>
        </w:rPr>
        <w:t xml:space="preserve">создаются и реализуются в соответствии с дифференцированно сформулированными требованиями в </w:t>
      </w:r>
      <w:r w:rsidRPr="00A068D3">
        <w:rPr>
          <w:rFonts w:ascii="Times New Roman" w:hAnsi="Times New Roman" w:cs="Times New Roman"/>
          <w:sz w:val="28"/>
          <w:szCs w:val="28"/>
        </w:rPr>
        <w:t>ФГОС НОО обучающихся с ОВЗ</w:t>
      </w:r>
      <w:r w:rsidRPr="00A068D3">
        <w:rPr>
          <w:rFonts w:ascii="Times New Roman" w:hAnsi="Times New Roman" w:cs="Times New Roman"/>
          <w:bCs/>
          <w:iCs/>
          <w:color w:val="auto"/>
          <w:kern w:val="28"/>
          <w:sz w:val="28"/>
          <w:szCs w:val="28"/>
        </w:rPr>
        <w:t xml:space="preserve"> к:</w:t>
      </w:r>
    </w:p>
    <w:p w:rsidR="00C621AF" w:rsidRPr="00A068D3" w:rsidRDefault="00C621AF" w:rsidP="00AA58DB">
      <w:pPr>
        <w:pStyle w:val="ae"/>
        <w:numPr>
          <w:ilvl w:val="1"/>
          <w:numId w:val="34"/>
        </w:numPr>
        <w:autoSpaceDE w:val="0"/>
        <w:autoSpaceDN w:val="0"/>
        <w:adjustRightInd w:val="0"/>
        <w:spacing w:after="0" w:line="240" w:lineRule="auto"/>
        <w:ind w:left="0" w:firstLine="709"/>
        <w:contextualSpacing w:val="0"/>
        <w:jc w:val="both"/>
        <w:rPr>
          <w:rFonts w:ascii="Times New Roman" w:hAnsi="Times New Roman" w:cs="Times New Roman"/>
          <w:bCs/>
          <w:iCs/>
          <w:color w:val="auto"/>
          <w:kern w:val="28"/>
          <w:sz w:val="28"/>
          <w:szCs w:val="28"/>
        </w:rPr>
      </w:pPr>
      <w:r w:rsidRPr="00A068D3">
        <w:rPr>
          <w:rFonts w:ascii="Times New Roman" w:hAnsi="Times New Roman" w:cs="Times New Roman"/>
          <w:bCs/>
          <w:iCs/>
          <w:color w:val="auto"/>
          <w:kern w:val="28"/>
          <w:sz w:val="28"/>
          <w:szCs w:val="28"/>
        </w:rPr>
        <w:t>структуре АООП НОО;</w:t>
      </w:r>
    </w:p>
    <w:p w:rsidR="00C621AF" w:rsidRPr="00A068D3" w:rsidRDefault="00C621AF" w:rsidP="00AA58DB">
      <w:pPr>
        <w:pStyle w:val="ae"/>
        <w:numPr>
          <w:ilvl w:val="1"/>
          <w:numId w:val="34"/>
        </w:numPr>
        <w:autoSpaceDE w:val="0"/>
        <w:autoSpaceDN w:val="0"/>
        <w:adjustRightInd w:val="0"/>
        <w:spacing w:after="0" w:line="240" w:lineRule="auto"/>
        <w:ind w:left="0" w:firstLine="709"/>
        <w:contextualSpacing w:val="0"/>
        <w:jc w:val="both"/>
        <w:rPr>
          <w:rFonts w:ascii="Times New Roman" w:hAnsi="Times New Roman" w:cs="Times New Roman"/>
          <w:bCs/>
          <w:iCs/>
          <w:color w:val="auto"/>
          <w:kern w:val="28"/>
          <w:sz w:val="28"/>
          <w:szCs w:val="28"/>
        </w:rPr>
      </w:pPr>
      <w:r w:rsidRPr="00A068D3">
        <w:rPr>
          <w:rFonts w:ascii="Times New Roman" w:hAnsi="Times New Roman" w:cs="Times New Roman"/>
          <w:bCs/>
          <w:iCs/>
          <w:color w:val="auto"/>
          <w:kern w:val="28"/>
          <w:sz w:val="28"/>
          <w:szCs w:val="28"/>
        </w:rPr>
        <w:t xml:space="preserve">условиям реализации АООП НОО; </w:t>
      </w:r>
    </w:p>
    <w:p w:rsidR="00C621AF" w:rsidRPr="00A068D3" w:rsidRDefault="00C621AF" w:rsidP="00AA58DB">
      <w:pPr>
        <w:pStyle w:val="ae"/>
        <w:numPr>
          <w:ilvl w:val="1"/>
          <w:numId w:val="34"/>
        </w:numPr>
        <w:autoSpaceDE w:val="0"/>
        <w:autoSpaceDN w:val="0"/>
        <w:adjustRightInd w:val="0"/>
        <w:spacing w:after="0" w:line="240" w:lineRule="auto"/>
        <w:ind w:left="0" w:firstLine="709"/>
        <w:contextualSpacing w:val="0"/>
        <w:jc w:val="both"/>
        <w:rPr>
          <w:rFonts w:ascii="Times New Roman" w:hAnsi="Times New Roman" w:cs="Times New Roman"/>
          <w:bCs/>
          <w:iCs/>
          <w:color w:val="auto"/>
          <w:kern w:val="28"/>
          <w:sz w:val="28"/>
          <w:szCs w:val="28"/>
        </w:rPr>
      </w:pPr>
      <w:r w:rsidRPr="00A068D3">
        <w:rPr>
          <w:rFonts w:ascii="Times New Roman" w:hAnsi="Times New Roman" w:cs="Times New Roman"/>
          <w:bCs/>
          <w:iCs/>
          <w:color w:val="auto"/>
          <w:kern w:val="28"/>
          <w:sz w:val="28"/>
          <w:szCs w:val="28"/>
        </w:rPr>
        <w:t>результатам освоения АООП НОО.</w:t>
      </w:r>
    </w:p>
    <w:p w:rsidR="00C621AF" w:rsidRPr="00A068D3" w:rsidRDefault="00C621AF"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bCs/>
          <w:iCs/>
          <w:color w:val="auto"/>
          <w:kern w:val="28"/>
          <w:sz w:val="28"/>
          <w:szCs w:val="28"/>
        </w:rPr>
        <w:lastRenderedPageBreak/>
        <w:t xml:space="preserve">Применение дифференцированного подхода к созданию и реализации АООП НОО обеспечивает </w:t>
      </w:r>
      <w:r w:rsidRPr="00A068D3">
        <w:rPr>
          <w:rFonts w:ascii="Times New Roman" w:hAnsi="Times New Roman" w:cs="Times New Roman"/>
          <w:color w:val="auto"/>
          <w:kern w:val="28"/>
          <w:sz w:val="28"/>
          <w:szCs w:val="28"/>
        </w:rPr>
        <w:t>разнообразие содержания, предоставляя обучающимся</w:t>
      </w:r>
      <w:r w:rsidRPr="00A068D3">
        <w:rPr>
          <w:rFonts w:ascii="Times New Roman" w:hAnsi="Times New Roman" w:cs="Times New Roman"/>
          <w:bCs/>
          <w:iCs/>
          <w:color w:val="auto"/>
          <w:kern w:val="28"/>
          <w:sz w:val="28"/>
          <w:szCs w:val="28"/>
        </w:rPr>
        <w:t xml:space="preserve"> с ЗПР </w:t>
      </w:r>
      <w:r w:rsidRPr="00A068D3">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C621AF" w:rsidRPr="00A068D3" w:rsidRDefault="00C621AF" w:rsidP="00AA58DB">
      <w:pPr>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b/>
          <w:bCs/>
          <w:i/>
          <w:iCs/>
          <w:color w:val="auto"/>
          <w:kern w:val="28"/>
          <w:sz w:val="28"/>
          <w:szCs w:val="28"/>
        </w:rPr>
        <w:t>Деятельностный</w:t>
      </w:r>
      <w:r w:rsidRPr="00A068D3">
        <w:rPr>
          <w:rFonts w:ascii="Times New Roman" w:hAnsi="Times New Roman" w:cs="Times New Roman"/>
          <w:b/>
          <w:i/>
          <w:color w:val="auto"/>
          <w:kern w:val="28"/>
          <w:sz w:val="28"/>
          <w:szCs w:val="28"/>
        </w:rPr>
        <w:t xml:space="preserve"> подход</w:t>
      </w:r>
      <w:r w:rsidRPr="00A068D3">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C621AF" w:rsidRPr="00A068D3" w:rsidRDefault="00C621AF" w:rsidP="00AA58DB">
      <w:pPr>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C621AF" w:rsidRPr="00A068D3" w:rsidRDefault="00C621AF" w:rsidP="00AA58DB">
      <w:pPr>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C621AF" w:rsidRPr="00A068D3" w:rsidRDefault="00C621AF" w:rsidP="00AA58DB">
      <w:pPr>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В контексте разработки АООП НОО обучающихся с ЗПР реализация деятельностного подхода обеспечивает:</w:t>
      </w:r>
    </w:p>
    <w:p w:rsidR="00C621AF" w:rsidRPr="00A068D3" w:rsidRDefault="00C621AF" w:rsidP="00AA58DB">
      <w:pPr>
        <w:numPr>
          <w:ilvl w:val="0"/>
          <w:numId w:val="35"/>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C621AF" w:rsidRPr="00A068D3" w:rsidRDefault="00C621AF" w:rsidP="00AA58DB">
      <w:pPr>
        <w:numPr>
          <w:ilvl w:val="0"/>
          <w:numId w:val="35"/>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621AF" w:rsidRPr="00A068D3" w:rsidRDefault="00C621AF" w:rsidP="00AA58DB">
      <w:pPr>
        <w:numPr>
          <w:ilvl w:val="0"/>
          <w:numId w:val="35"/>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C621AF" w:rsidRPr="00A068D3" w:rsidRDefault="00C621AF" w:rsidP="00AA58DB">
      <w:pPr>
        <w:numPr>
          <w:ilvl w:val="0"/>
          <w:numId w:val="35"/>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11BAF" w:rsidRPr="00A068D3" w:rsidRDefault="00F11BAF" w:rsidP="00AA58DB">
      <w:pPr>
        <w:spacing w:after="0" w:line="240" w:lineRule="auto"/>
        <w:ind w:firstLine="709"/>
        <w:jc w:val="both"/>
        <w:rPr>
          <w:rFonts w:ascii="Times New Roman" w:hAnsi="Times New Roman" w:cs="Times New Roman"/>
          <w:b/>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2501B9" w:rsidRPr="00A068D3" w:rsidRDefault="002501B9" w:rsidP="00AA58DB">
      <w:pPr>
        <w:tabs>
          <w:tab w:val="left" w:pos="0"/>
          <w:tab w:val="right" w:leader="dot" w:pos="9639"/>
        </w:tabs>
        <w:spacing w:after="0" w:line="240" w:lineRule="auto"/>
        <w:ind w:firstLine="709"/>
        <w:jc w:val="both"/>
        <w:rPr>
          <w:rFonts w:ascii="Times New Roman" w:hAnsi="Times New Roman" w:cs="Times New Roman"/>
          <w:b/>
          <w:color w:val="auto"/>
          <w:sz w:val="28"/>
          <w:szCs w:val="28"/>
        </w:rPr>
      </w:pPr>
    </w:p>
    <w:p w:rsidR="00D747EC" w:rsidRPr="00A068D3" w:rsidRDefault="00D747EC" w:rsidP="00AA58DB">
      <w:pPr>
        <w:pStyle w:val="ae"/>
        <w:numPr>
          <w:ilvl w:val="0"/>
          <w:numId w:val="29"/>
        </w:numPr>
        <w:spacing w:after="0" w:line="240" w:lineRule="auto"/>
        <w:ind w:left="0" w:firstLine="709"/>
        <w:contextualSpacing w:val="0"/>
        <w:jc w:val="center"/>
        <w:outlineLvl w:val="0"/>
        <w:rPr>
          <w:rFonts w:ascii="Times New Roman" w:hAnsi="Times New Roman" w:cs="Times New Roman"/>
          <w:sz w:val="28"/>
          <w:szCs w:val="28"/>
        </w:rPr>
      </w:pPr>
      <w:bookmarkStart w:id="1" w:name="_Toc494359402"/>
      <w:r w:rsidRPr="00A068D3">
        <w:rPr>
          <w:rFonts w:ascii="Times New Roman" w:hAnsi="Times New Roman" w:cs="Times New Roman"/>
          <w:b/>
          <w:caps/>
          <w:color w:val="auto"/>
          <w:kern w:val="28"/>
          <w:sz w:val="28"/>
          <w:szCs w:val="28"/>
        </w:rPr>
        <w:lastRenderedPageBreak/>
        <w:t>а</w:t>
      </w:r>
      <w:r w:rsidRPr="00A068D3">
        <w:rPr>
          <w:rFonts w:ascii="Times New Roman" w:hAnsi="Times New Roman" w:cs="Times New Roman"/>
          <w:b/>
          <w:caps/>
          <w:color w:val="auto"/>
          <w:sz w:val="28"/>
          <w:szCs w:val="28"/>
        </w:rPr>
        <w:t>даптированная основная Общеобразовательная программа начального общего образования обучающихся С З</w:t>
      </w:r>
      <w:r w:rsidR="00D25F2B" w:rsidRPr="00A068D3">
        <w:rPr>
          <w:rFonts w:ascii="Times New Roman" w:hAnsi="Times New Roman" w:cs="Times New Roman"/>
          <w:b/>
          <w:caps/>
          <w:color w:val="auto"/>
          <w:sz w:val="28"/>
          <w:szCs w:val="28"/>
        </w:rPr>
        <w:t>АДЕРЖКОЙ  ПСИХИЧЕСКОГО  РАЗВИТИЯ</w:t>
      </w:r>
      <w:r w:rsidRPr="00A068D3">
        <w:rPr>
          <w:rFonts w:ascii="Times New Roman" w:hAnsi="Times New Roman" w:cs="Times New Roman"/>
          <w:b/>
          <w:caps/>
          <w:color w:val="auto"/>
          <w:sz w:val="28"/>
          <w:szCs w:val="28"/>
        </w:rPr>
        <w:t xml:space="preserve"> (вариант 7.2)</w:t>
      </w:r>
      <w:bookmarkEnd w:id="1"/>
    </w:p>
    <w:p w:rsidR="009D1D97" w:rsidRPr="00A068D3" w:rsidRDefault="009D1D97" w:rsidP="00AA58DB">
      <w:pPr>
        <w:tabs>
          <w:tab w:val="right" w:leader="dot" w:pos="9639"/>
        </w:tabs>
        <w:spacing w:after="0" w:line="240" w:lineRule="auto"/>
        <w:ind w:firstLine="709"/>
        <w:jc w:val="center"/>
        <w:rPr>
          <w:rFonts w:ascii="Times New Roman" w:hAnsi="Times New Roman" w:cs="Times New Roman"/>
          <w:b/>
          <w:sz w:val="28"/>
          <w:szCs w:val="28"/>
        </w:rPr>
      </w:pPr>
    </w:p>
    <w:p w:rsidR="00D747EC" w:rsidRPr="00A068D3" w:rsidRDefault="009D1D97" w:rsidP="008874CD">
      <w:pPr>
        <w:pStyle w:val="1"/>
        <w:spacing w:before="0" w:line="240" w:lineRule="auto"/>
        <w:jc w:val="center"/>
        <w:rPr>
          <w:rFonts w:ascii="Times New Roman" w:hAnsi="Times New Roman" w:cs="Times New Roman"/>
          <w:color w:val="auto"/>
        </w:rPr>
      </w:pPr>
      <w:bookmarkStart w:id="2" w:name="_Toc494359403"/>
      <w:r w:rsidRPr="00A068D3">
        <w:rPr>
          <w:rFonts w:ascii="Times New Roman" w:hAnsi="Times New Roman" w:cs="Times New Roman"/>
          <w:color w:val="auto"/>
        </w:rPr>
        <w:t>2.1 ЦЕЛЕВОЙ РАЗДЕЛ</w:t>
      </w:r>
      <w:bookmarkEnd w:id="2"/>
    </w:p>
    <w:p w:rsidR="00D747EC" w:rsidRPr="00A068D3" w:rsidRDefault="00D747EC" w:rsidP="008874CD">
      <w:pPr>
        <w:pStyle w:val="3"/>
        <w:spacing w:before="0" w:line="240" w:lineRule="auto"/>
        <w:jc w:val="center"/>
        <w:rPr>
          <w:rFonts w:ascii="Times New Roman" w:hAnsi="Times New Roman" w:cs="Times New Roman"/>
          <w:color w:val="auto"/>
          <w:sz w:val="28"/>
          <w:szCs w:val="28"/>
        </w:rPr>
      </w:pPr>
      <w:bookmarkStart w:id="3" w:name="_Toc494359404"/>
      <w:r w:rsidRPr="00A068D3">
        <w:rPr>
          <w:rFonts w:ascii="Times New Roman" w:hAnsi="Times New Roman" w:cs="Times New Roman"/>
          <w:color w:val="auto"/>
          <w:sz w:val="28"/>
          <w:szCs w:val="28"/>
        </w:rPr>
        <w:t>2.1.1 Пояснительная записка</w:t>
      </w:r>
      <w:bookmarkEnd w:id="3"/>
    </w:p>
    <w:p w:rsidR="00D747EC" w:rsidRPr="00A068D3" w:rsidRDefault="00D747EC" w:rsidP="00AA58DB">
      <w:pPr>
        <w:pStyle w:val="14TexstOSNOVA1012"/>
        <w:spacing w:line="240" w:lineRule="auto"/>
        <w:ind w:firstLine="709"/>
        <w:rPr>
          <w:rStyle w:val="a5"/>
          <w:rFonts w:ascii="Times New Roman" w:hAnsi="Times New Roman" w:cs="Times New Roman"/>
          <w:caps w:val="0"/>
          <w:color w:val="auto"/>
        </w:rPr>
      </w:pPr>
      <w:r w:rsidRPr="008874CD">
        <w:rPr>
          <w:rFonts w:ascii="Times New Roman" w:hAnsi="Times New Roman" w:cs="Times New Roman"/>
          <w:color w:val="auto"/>
          <w:sz w:val="28"/>
          <w:szCs w:val="28"/>
        </w:rPr>
        <w:t>Цель</w:t>
      </w:r>
      <w:r w:rsidRPr="00A068D3">
        <w:rPr>
          <w:rFonts w:ascii="Times New Roman" w:hAnsi="Times New Roman" w:cs="Times New Roman"/>
          <w:b/>
          <w:color w:val="auto"/>
          <w:sz w:val="28"/>
          <w:szCs w:val="28"/>
        </w:rPr>
        <w:t xml:space="preserve"> </w:t>
      </w:r>
      <w:r w:rsidRPr="00A068D3">
        <w:rPr>
          <w:rFonts w:ascii="Times New Roman" w:hAnsi="Times New Roman" w:cs="Times New Roman"/>
          <w:color w:val="auto"/>
          <w:sz w:val="28"/>
          <w:szCs w:val="28"/>
        </w:rPr>
        <w:t>реализации АООП НОО обучающихся с ЗПР</w:t>
      </w:r>
      <w:r w:rsidRPr="00A068D3">
        <w:rPr>
          <w:rStyle w:val="a5"/>
          <w:rFonts w:ascii="Times New Roman" w:hAnsi="Times New Roman" w:cs="Times New Roman"/>
          <w:caps w:val="0"/>
          <w:color w:val="auto"/>
        </w:rPr>
        <w:t xml:space="preserve"> </w:t>
      </w:r>
      <w:r w:rsidR="009D1D97" w:rsidRPr="00A068D3">
        <w:rPr>
          <w:rStyle w:val="a5"/>
          <w:rFonts w:ascii="Times New Roman" w:hAnsi="Times New Roman" w:cs="Times New Roman"/>
          <w:caps w:val="0"/>
          <w:color w:val="auto"/>
        </w:rPr>
        <w:t xml:space="preserve">МБОУ «СОШ №83» – </w:t>
      </w:r>
      <w:r w:rsidRPr="00A068D3">
        <w:rPr>
          <w:rStyle w:val="a5"/>
          <w:rFonts w:ascii="Times New Roman" w:hAnsi="Times New Roman" w:cs="Times New Roman"/>
          <w:caps w:val="0"/>
          <w:color w:val="auto"/>
        </w:rPr>
        <w:t xml:space="preserve"> обеспечение выполнения требований </w:t>
      </w:r>
      <w:r w:rsidRPr="00A068D3">
        <w:rPr>
          <w:rFonts w:ascii="Times New Roman" w:hAnsi="Times New Roman" w:cs="Times New Roman"/>
          <w:color w:val="auto"/>
          <w:sz w:val="28"/>
          <w:szCs w:val="28"/>
        </w:rPr>
        <w:t>ФГОС НОО обучающихся с ОВЗ</w:t>
      </w:r>
      <w:r w:rsidRPr="00A068D3">
        <w:rPr>
          <w:rStyle w:val="a5"/>
          <w:rFonts w:ascii="Times New Roman" w:hAnsi="Times New Roman" w:cs="Times New Roman"/>
          <w:iCs/>
          <w:caps w:val="0"/>
          <w:color w:val="auto"/>
          <w:lang w:eastAsia="ar-SA"/>
        </w:rPr>
        <w:t xml:space="preserve"> посредством создания условий для ма</w:t>
      </w:r>
      <w:r w:rsidRPr="00A068D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A068D3">
        <w:rPr>
          <w:rStyle w:val="a5"/>
          <w:rFonts w:ascii="Times New Roman" w:hAnsi="Times New Roman" w:cs="Times New Roman"/>
          <w:caps w:val="0"/>
          <w:color w:val="auto"/>
        </w:rPr>
        <w:t>.</w:t>
      </w:r>
    </w:p>
    <w:p w:rsidR="00DC52E7" w:rsidRPr="00A068D3" w:rsidRDefault="00DC52E7"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 xml:space="preserve">Достижение поставленной цели </w:t>
      </w:r>
      <w:r w:rsidR="008874CD" w:rsidRPr="00A068D3">
        <w:rPr>
          <w:rStyle w:val="a5"/>
          <w:rFonts w:ascii="Times New Roman" w:hAnsi="Times New Roman"/>
          <w:caps w:val="0"/>
        </w:rPr>
        <w:t>при разработке и реализации организацией</w:t>
      </w:r>
      <w:r w:rsidRPr="00A068D3">
        <w:rPr>
          <w:rStyle w:val="a5"/>
          <w:rFonts w:ascii="Times New Roman" w:hAnsi="Times New Roman"/>
        </w:rPr>
        <w:t xml:space="preserve"> АООП НОО</w:t>
      </w:r>
      <w:r w:rsidRPr="00A068D3">
        <w:rPr>
          <w:rFonts w:ascii="Times New Roman" w:hAnsi="Times New Roman"/>
          <w:sz w:val="28"/>
          <w:szCs w:val="28"/>
        </w:rPr>
        <w:t xml:space="preserve"> обучающихся с ЗПР предусматривает решение следующих основных задач:</w:t>
      </w:r>
    </w:p>
    <w:p w:rsidR="00DC52E7" w:rsidRPr="00A068D3" w:rsidRDefault="00DC52E7" w:rsidP="008874CD">
      <w:pPr>
        <w:pStyle w:val="a4"/>
        <w:numPr>
          <w:ilvl w:val="1"/>
          <w:numId w:val="58"/>
        </w:numPr>
        <w:spacing w:line="240" w:lineRule="auto"/>
        <w:ind w:left="0" w:firstLine="709"/>
        <w:rPr>
          <w:caps w:val="0"/>
          <w:color w:val="auto"/>
        </w:rPr>
      </w:pPr>
      <w:r w:rsidRPr="00A068D3">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C52E7" w:rsidRPr="00A068D3" w:rsidRDefault="00DC52E7" w:rsidP="008874CD">
      <w:pPr>
        <w:pStyle w:val="a4"/>
        <w:numPr>
          <w:ilvl w:val="1"/>
          <w:numId w:val="58"/>
        </w:numPr>
        <w:spacing w:line="240" w:lineRule="auto"/>
        <w:ind w:left="0" w:firstLine="709"/>
      </w:pPr>
      <w:r w:rsidRPr="00A068D3">
        <w:rPr>
          <w:caps w:val="0"/>
        </w:rPr>
        <w:t>достижение планируемых результатов освоения АООП НОО обучающимися с ЗПР</w:t>
      </w:r>
      <w:r w:rsidRPr="00A068D3">
        <w:rPr>
          <w:caps w:val="0"/>
          <w:color w:val="auto"/>
        </w:rPr>
        <w:t xml:space="preserve"> с учетом их особых образовательных потребностей, а также индивидуальных особенностей и возможностей</w:t>
      </w:r>
      <w:r w:rsidRPr="00A068D3">
        <w:t>;</w:t>
      </w:r>
    </w:p>
    <w:p w:rsidR="00DC52E7" w:rsidRPr="00A068D3" w:rsidRDefault="00DC52E7" w:rsidP="008874CD">
      <w:pPr>
        <w:pStyle w:val="a4"/>
        <w:numPr>
          <w:ilvl w:val="1"/>
          <w:numId w:val="58"/>
        </w:numPr>
        <w:spacing w:line="240" w:lineRule="auto"/>
        <w:ind w:left="0" w:firstLine="709"/>
        <w:rPr>
          <w:color w:val="auto"/>
          <w:u w:color="000000"/>
        </w:rPr>
      </w:pPr>
      <w:r w:rsidRPr="00A068D3">
        <w:rPr>
          <w:caps w:val="0"/>
          <w:color w:val="auto"/>
        </w:rPr>
        <w:t>со</w:t>
      </w:r>
      <w:r w:rsidRPr="00A068D3">
        <w:rPr>
          <w:caps w:val="0"/>
          <w:color w:val="auto"/>
          <w:u w:color="000000"/>
        </w:rPr>
        <w:t>здание благоприятных условий для удовлетворения особых образовательных потребностей обучающихся с ЗПР</w:t>
      </w:r>
      <w:r w:rsidRPr="00A068D3">
        <w:rPr>
          <w:color w:val="auto"/>
          <w:u w:color="000000"/>
        </w:rPr>
        <w:t>;</w:t>
      </w:r>
    </w:p>
    <w:p w:rsidR="00DC52E7" w:rsidRPr="00A068D3" w:rsidRDefault="00DC52E7" w:rsidP="008874CD">
      <w:pPr>
        <w:pStyle w:val="a4"/>
        <w:numPr>
          <w:ilvl w:val="1"/>
          <w:numId w:val="58"/>
        </w:numPr>
        <w:spacing w:line="240" w:lineRule="auto"/>
        <w:ind w:left="0" w:firstLine="709"/>
        <w:rPr>
          <w:caps w:val="0"/>
          <w:color w:val="auto"/>
        </w:rPr>
      </w:pPr>
      <w:r w:rsidRPr="00A068D3">
        <w:rPr>
          <w:caps w:val="0"/>
        </w:rPr>
        <w:t>минимизация негативного влияния особенностей познавательной деятельности обучающихся с ЗПР для освоения ими АООП НОО;</w:t>
      </w:r>
    </w:p>
    <w:p w:rsidR="00DC52E7" w:rsidRPr="00A068D3" w:rsidRDefault="00DC52E7" w:rsidP="008874CD">
      <w:pPr>
        <w:pStyle w:val="a4"/>
        <w:numPr>
          <w:ilvl w:val="1"/>
          <w:numId w:val="58"/>
        </w:numPr>
        <w:spacing w:line="240" w:lineRule="auto"/>
        <w:ind w:left="0" w:firstLine="709"/>
      </w:pPr>
      <w:r w:rsidRPr="00A068D3">
        <w:rPr>
          <w:caps w:val="0"/>
        </w:rPr>
        <w:t>обеспечение доступности получения начального общего образования</w:t>
      </w:r>
      <w:r w:rsidRPr="00A068D3">
        <w:t>;</w:t>
      </w:r>
    </w:p>
    <w:p w:rsidR="00DC52E7" w:rsidRPr="00A068D3" w:rsidRDefault="00DC52E7" w:rsidP="008874CD">
      <w:pPr>
        <w:pStyle w:val="a4"/>
        <w:numPr>
          <w:ilvl w:val="1"/>
          <w:numId w:val="58"/>
        </w:numPr>
        <w:spacing w:line="240" w:lineRule="auto"/>
        <w:ind w:left="0" w:firstLine="709"/>
      </w:pPr>
      <w:r w:rsidRPr="00A068D3">
        <w:rPr>
          <w:caps w:val="0"/>
        </w:rPr>
        <w:t>обеспечение преемственности начального общего и основного общего образования</w:t>
      </w:r>
      <w:r w:rsidRPr="00A068D3">
        <w:t>;</w:t>
      </w:r>
    </w:p>
    <w:p w:rsidR="00DC52E7" w:rsidRPr="00A068D3" w:rsidRDefault="00DC52E7" w:rsidP="008874CD">
      <w:pPr>
        <w:pStyle w:val="a4"/>
        <w:numPr>
          <w:ilvl w:val="1"/>
          <w:numId w:val="58"/>
        </w:numPr>
        <w:spacing w:line="240" w:lineRule="auto"/>
        <w:ind w:left="0" w:firstLine="709"/>
      </w:pPr>
      <w:r w:rsidRPr="00A068D3">
        <w:rPr>
          <w:caps w:val="0"/>
        </w:rPr>
        <w:t>использование в образовательном процессе современных образовательных технологий деятельностного типа</w:t>
      </w:r>
      <w:r w:rsidRPr="00A068D3">
        <w:t>;</w:t>
      </w:r>
    </w:p>
    <w:p w:rsidR="00DC52E7" w:rsidRPr="00A068D3" w:rsidRDefault="00DC52E7" w:rsidP="008874CD">
      <w:pPr>
        <w:pStyle w:val="a4"/>
        <w:numPr>
          <w:ilvl w:val="1"/>
          <w:numId w:val="58"/>
        </w:numPr>
        <w:spacing w:line="240" w:lineRule="auto"/>
        <w:ind w:left="0" w:firstLine="709"/>
        <w:rPr>
          <w:caps w:val="0"/>
          <w:color w:val="auto"/>
        </w:rPr>
      </w:pPr>
      <w:r w:rsidRPr="00A068D3">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DC52E7" w:rsidRPr="00A068D3" w:rsidRDefault="00DC52E7" w:rsidP="008874CD">
      <w:pPr>
        <w:pStyle w:val="a4"/>
        <w:numPr>
          <w:ilvl w:val="1"/>
          <w:numId w:val="58"/>
        </w:numPr>
        <w:spacing w:line="240" w:lineRule="auto"/>
        <w:ind w:left="0" w:firstLine="709"/>
      </w:pPr>
      <w:r w:rsidRPr="00A068D3">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A068D3">
        <w:t>.</w:t>
      </w:r>
    </w:p>
    <w:p w:rsidR="00D747EC" w:rsidRPr="00A068D3" w:rsidRDefault="00D747EC"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Принципы и подходы к формированию </w:t>
      </w:r>
      <w:r w:rsidRPr="00A068D3">
        <w:rPr>
          <w:rFonts w:ascii="Times New Roman" w:hAnsi="Times New Roman" w:cs="Times New Roman"/>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r w:rsidR="0045706C" w:rsidRPr="00A068D3">
        <w:rPr>
          <w:rFonts w:ascii="Times New Roman" w:hAnsi="Times New Roman" w:cs="Times New Roman"/>
          <w:sz w:val="28"/>
          <w:szCs w:val="28"/>
        </w:rPr>
        <w:t xml:space="preserve"> п</w:t>
      </w:r>
      <w:r w:rsidRPr="00A068D3">
        <w:rPr>
          <w:rFonts w:ascii="Times New Roman" w:hAnsi="Times New Roman" w:cs="Times New Roman"/>
          <w:sz w:val="28"/>
          <w:szCs w:val="28"/>
        </w:rPr>
        <w:t xml:space="preserve">редставлены в разделе </w:t>
      </w:r>
      <w:r w:rsidR="0045706C" w:rsidRPr="00A068D3">
        <w:rPr>
          <w:rFonts w:ascii="Times New Roman" w:hAnsi="Times New Roman" w:cs="Times New Roman"/>
          <w:sz w:val="28"/>
          <w:szCs w:val="28"/>
        </w:rPr>
        <w:t xml:space="preserve"> </w:t>
      </w:r>
      <w:r w:rsidR="0045706C" w:rsidRPr="00A068D3">
        <w:rPr>
          <w:rFonts w:ascii="Times New Roman" w:hAnsi="Times New Roman" w:cs="Times New Roman"/>
          <w:sz w:val="28"/>
          <w:szCs w:val="28"/>
          <w:lang w:val="en-US"/>
        </w:rPr>
        <w:t>I</w:t>
      </w:r>
      <w:r w:rsidRPr="00A068D3">
        <w:rPr>
          <w:rFonts w:ascii="Times New Roman" w:hAnsi="Times New Roman" w:cs="Times New Roman"/>
          <w:sz w:val="28"/>
          <w:szCs w:val="28"/>
        </w:rPr>
        <w:t>. Общие положения.</w:t>
      </w:r>
    </w:p>
    <w:p w:rsidR="008B5B65" w:rsidRPr="00A068D3" w:rsidRDefault="008B5B65"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kern w:val="1"/>
          <w:sz w:val="28"/>
          <w:szCs w:val="28"/>
          <w:lang w:eastAsia="en-US"/>
        </w:rPr>
        <w:t xml:space="preserve">АООП НОО обучающихся с ЗПР </w:t>
      </w:r>
      <w:r w:rsidRPr="00A068D3">
        <w:rPr>
          <w:rFonts w:ascii="Times New Roman" w:hAnsi="Times New Roman" w:cs="Times New Roman"/>
          <w:color w:val="auto"/>
          <w:sz w:val="28"/>
          <w:szCs w:val="28"/>
        </w:rPr>
        <w:t>обеспеч</w:t>
      </w:r>
      <w:r w:rsidR="0045706C" w:rsidRPr="00A068D3">
        <w:rPr>
          <w:rFonts w:ascii="Times New Roman" w:hAnsi="Times New Roman" w:cs="Times New Roman"/>
          <w:color w:val="auto"/>
          <w:sz w:val="28"/>
          <w:szCs w:val="28"/>
        </w:rPr>
        <w:t>ивает</w:t>
      </w:r>
      <w:r w:rsidRPr="00A068D3">
        <w:rPr>
          <w:rFonts w:ascii="Times New Roman" w:hAnsi="Times New Roman" w:cs="Times New Roman"/>
          <w:color w:val="auto"/>
          <w:sz w:val="28"/>
          <w:szCs w:val="28"/>
        </w:rPr>
        <w:t xml:space="preserve"> </w:t>
      </w:r>
      <w:r w:rsidR="00DC52E7" w:rsidRPr="00A068D3">
        <w:rPr>
          <w:rFonts w:ascii="Times New Roman" w:hAnsi="Times New Roman" w:cs="Times New Roman"/>
          <w:color w:val="auto"/>
          <w:kern w:val="1"/>
          <w:sz w:val="28"/>
          <w:szCs w:val="28"/>
          <w:lang w:eastAsia="en-US"/>
        </w:rPr>
        <w:t>коррекционную</w:t>
      </w:r>
      <w:r w:rsidRPr="00A068D3">
        <w:rPr>
          <w:rFonts w:ascii="Times New Roman" w:hAnsi="Times New Roman" w:cs="Times New Roman"/>
          <w:color w:val="auto"/>
          <w:kern w:val="1"/>
          <w:sz w:val="28"/>
          <w:szCs w:val="28"/>
          <w:lang w:eastAsia="en-US"/>
        </w:rPr>
        <w:t xml:space="preserve"> направленност</w:t>
      </w:r>
      <w:r w:rsidR="00DC52E7" w:rsidRPr="00A068D3">
        <w:rPr>
          <w:rFonts w:ascii="Times New Roman" w:hAnsi="Times New Roman" w:cs="Times New Roman"/>
          <w:color w:val="auto"/>
          <w:kern w:val="1"/>
          <w:sz w:val="28"/>
          <w:szCs w:val="28"/>
          <w:lang w:eastAsia="en-US"/>
        </w:rPr>
        <w:t>ь</w:t>
      </w:r>
      <w:r w:rsidRPr="00A068D3">
        <w:rPr>
          <w:rFonts w:ascii="Times New Roman" w:hAnsi="Times New Roman" w:cs="Times New Roman"/>
          <w:color w:val="auto"/>
          <w:kern w:val="1"/>
          <w:sz w:val="28"/>
          <w:szCs w:val="28"/>
          <w:lang w:eastAsia="en-US"/>
        </w:rPr>
        <w:t xml:space="preserve"> всего образовательного процесса при его особой организации:</w:t>
      </w:r>
      <w:r w:rsidRPr="00A068D3">
        <w:rPr>
          <w:rFonts w:ascii="Times New Roman" w:hAnsi="Times New Roman" w:cs="Times New Roman"/>
          <w:color w:val="auto"/>
          <w:sz w:val="28"/>
          <w:szCs w:val="28"/>
        </w:rPr>
        <w:t xml:space="preserve"> пролонгированные сроки обучения, </w:t>
      </w:r>
      <w:r w:rsidRPr="00A068D3">
        <w:rPr>
          <w:rFonts w:ascii="Times New Roman" w:hAnsi="Times New Roman" w:cs="Times New Roman"/>
          <w:sz w:val="28"/>
          <w:szCs w:val="28"/>
        </w:rPr>
        <w:t xml:space="preserve">проведение индивидуальных и групповых </w:t>
      </w:r>
      <w:r w:rsidRPr="00A068D3">
        <w:rPr>
          <w:rFonts w:ascii="Times New Roman" w:hAnsi="Times New Roman" w:cs="Times New Roman"/>
          <w:sz w:val="28"/>
          <w:szCs w:val="28"/>
        </w:rPr>
        <w:lastRenderedPageBreak/>
        <w:t xml:space="preserve">коррекционных занятий, </w:t>
      </w:r>
      <w:r w:rsidRPr="00A068D3">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8B5B65" w:rsidRPr="00A068D3" w:rsidRDefault="0047240A" w:rsidP="00AA58DB">
      <w:pPr>
        <w:pStyle w:val="14TexstOSNOVA1012"/>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w:t>
      </w:r>
    </w:p>
    <w:p w:rsidR="00DC52E7" w:rsidRPr="00A068D3" w:rsidRDefault="00DC52E7"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В процессе всего школьного обучения сохраняется </w:t>
      </w:r>
      <w:r w:rsidRPr="00A068D3">
        <w:rPr>
          <w:rFonts w:ascii="Times New Roman" w:hAnsi="Times New Roman" w:cs="Times New Roman"/>
          <w:i/>
          <w:sz w:val="28"/>
          <w:szCs w:val="28"/>
        </w:rPr>
        <w:t>возможность перехода обучающегося с одного варианта программы на другой</w:t>
      </w:r>
      <w:r w:rsidRPr="00A068D3">
        <w:rPr>
          <w:rFonts w:ascii="Times New Roman" w:hAnsi="Times New Roman" w:cs="Times New Roman"/>
          <w:b/>
          <w:sz w:val="28"/>
          <w:szCs w:val="28"/>
        </w:rPr>
        <w:t xml:space="preserve"> (</w:t>
      </w:r>
      <w:r w:rsidRPr="00A068D3">
        <w:rPr>
          <w:rFonts w:ascii="Times New Roman" w:hAnsi="Times New Roman" w:cs="Times New Roman"/>
          <w:sz w:val="28"/>
          <w:szCs w:val="28"/>
        </w:rP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DC52E7" w:rsidRPr="00A068D3" w:rsidRDefault="00DC52E7" w:rsidP="00AA58DB">
      <w:pPr>
        <w:pStyle w:val="14TexstOSNOVA1012"/>
        <w:spacing w:line="240" w:lineRule="auto"/>
        <w:ind w:firstLine="709"/>
        <w:rPr>
          <w:rFonts w:ascii="Times New Roman" w:hAnsi="Times New Roman" w:cs="Times New Roman"/>
          <w:sz w:val="28"/>
          <w:szCs w:val="28"/>
        </w:rPr>
      </w:pPr>
    </w:p>
    <w:p w:rsidR="0047240A" w:rsidRPr="00A068D3" w:rsidRDefault="0047240A" w:rsidP="00CD3877">
      <w:pPr>
        <w:pStyle w:val="14TexstOSNOVA1012"/>
        <w:spacing w:line="240" w:lineRule="auto"/>
        <w:ind w:firstLine="0"/>
        <w:jc w:val="center"/>
        <w:rPr>
          <w:rFonts w:ascii="Times New Roman" w:hAnsi="Times New Roman" w:cs="Times New Roman"/>
          <w:b/>
          <w:color w:val="auto"/>
          <w:sz w:val="28"/>
          <w:szCs w:val="28"/>
        </w:rPr>
      </w:pPr>
      <w:r w:rsidRPr="00A068D3">
        <w:rPr>
          <w:rFonts w:ascii="Times New Roman" w:hAnsi="Times New Roman" w:cs="Times New Roman"/>
          <w:b/>
          <w:color w:val="auto"/>
          <w:sz w:val="28"/>
          <w:szCs w:val="28"/>
        </w:rPr>
        <w:t>Психолого-педагогическая характеристика обучающихся с ЗПР</w:t>
      </w:r>
    </w:p>
    <w:p w:rsidR="0047240A" w:rsidRPr="00A068D3" w:rsidRDefault="0047240A" w:rsidP="00AA58DB">
      <w:pPr>
        <w:pStyle w:val="14TexstOSNOVA1012"/>
        <w:spacing w:line="240" w:lineRule="auto"/>
        <w:ind w:firstLine="709"/>
        <w:rPr>
          <w:rFonts w:ascii="Times New Roman" w:hAnsi="Times New Roman" w:cs="Times New Roman"/>
          <w:b/>
          <w:color w:val="auto"/>
          <w:sz w:val="28"/>
          <w:szCs w:val="28"/>
        </w:rPr>
      </w:pPr>
      <w:r w:rsidRPr="00A068D3">
        <w:rPr>
          <w:rFonts w:ascii="Times New Roman" w:hAnsi="Times New Roman" w:cs="Times New Roman"/>
          <w:b/>
          <w:color w:val="auto"/>
          <w:sz w:val="28"/>
          <w:szCs w:val="28"/>
        </w:rPr>
        <w:t>Обучающиеся с ЗПР</w:t>
      </w:r>
      <w:r w:rsidRPr="00A068D3">
        <w:rPr>
          <w:rFonts w:ascii="Times New Roman" w:hAnsi="Times New Roman" w:cs="Times New Roman"/>
          <w:b/>
          <w:bCs/>
          <w:color w:val="auto"/>
          <w:sz w:val="28"/>
          <w:szCs w:val="28"/>
        </w:rPr>
        <w:t xml:space="preserve"> </w:t>
      </w:r>
      <w:r w:rsidR="009A108A" w:rsidRPr="00A068D3">
        <w:rPr>
          <w:rFonts w:ascii="Times New Roman" w:hAnsi="Times New Roman" w:cs="Times New Roman"/>
          <w:b/>
          <w:bCs/>
          <w:color w:val="auto"/>
          <w:sz w:val="28"/>
          <w:szCs w:val="28"/>
        </w:rPr>
        <w:t xml:space="preserve">– </w:t>
      </w:r>
      <w:r w:rsidRPr="00A068D3">
        <w:rPr>
          <w:rFonts w:ascii="Times New Roman" w:hAnsi="Times New Roman" w:cs="Times New Roman"/>
          <w:color w:val="auto"/>
          <w:sz w:val="28"/>
          <w:szCs w:val="28"/>
        </w:rPr>
        <w:t>это</w:t>
      </w:r>
      <w:r w:rsidR="009A108A" w:rsidRPr="00A068D3">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47240A" w:rsidRPr="00A068D3" w:rsidRDefault="0047240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iCs/>
          <w:sz w:val="28"/>
          <w:szCs w:val="28"/>
        </w:rPr>
        <w:t xml:space="preserve">Категория обучающихся с </w:t>
      </w:r>
      <w:r w:rsidRPr="00A068D3">
        <w:rPr>
          <w:rFonts w:ascii="Times New Roman" w:hAnsi="Times New Roman" w:cs="Times New Roman"/>
          <w:sz w:val="28"/>
          <w:szCs w:val="28"/>
        </w:rPr>
        <w:t>ЗПР –</w:t>
      </w:r>
      <w:r w:rsidRPr="00A068D3">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A068D3">
        <w:rPr>
          <w:rFonts w:ascii="Times New Roman" w:hAnsi="Times New Roman" w:cs="Times New Roman"/>
          <w:b/>
          <w:bCs/>
          <w:sz w:val="28"/>
          <w:szCs w:val="28"/>
        </w:rPr>
        <w:t xml:space="preserve"> </w:t>
      </w:r>
      <w:r w:rsidRPr="00A068D3">
        <w:rPr>
          <w:rFonts w:ascii="Times New Roman" w:hAnsi="Times New Roman" w:cs="Times New Roman"/>
          <w:sz w:val="28"/>
          <w:szCs w:val="28"/>
        </w:rPr>
        <w:t>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w:t>
      </w:r>
      <w:r w:rsidR="009A108A" w:rsidRPr="00A068D3">
        <w:rPr>
          <w:rFonts w:ascii="Times New Roman" w:hAnsi="Times New Roman" w:cs="Times New Roman"/>
          <w:sz w:val="28"/>
          <w:szCs w:val="28"/>
        </w:rPr>
        <w:t xml:space="preserve"> – </w:t>
      </w:r>
      <w:r w:rsidRPr="00A068D3">
        <w:rPr>
          <w:rFonts w:ascii="Times New Roman" w:hAnsi="Times New Roman" w:cs="Times New Roman"/>
          <w:sz w:val="28"/>
          <w:szCs w:val="28"/>
        </w:rPr>
        <w:t>от</w:t>
      </w:r>
      <w:r w:rsidR="009A108A" w:rsidRPr="00A068D3">
        <w:rPr>
          <w:rFonts w:ascii="Times New Roman" w:hAnsi="Times New Roman" w:cs="Times New Roman"/>
          <w:sz w:val="28"/>
          <w:szCs w:val="28"/>
        </w:rPr>
        <w:t xml:space="preserve"> </w:t>
      </w:r>
      <w:r w:rsidRPr="00A068D3">
        <w:rPr>
          <w:rFonts w:ascii="Times New Roman" w:hAnsi="Times New Roman" w:cs="Times New Roman"/>
          <w:sz w:val="28"/>
          <w:szCs w:val="28"/>
        </w:rPr>
        <w:t xml:space="preserve">состояний, приближающихся к уровню возрастной нормы, до состояний, требующих отграничения от умственной отсталости. </w:t>
      </w:r>
    </w:p>
    <w:p w:rsidR="0047240A" w:rsidRPr="00A068D3" w:rsidRDefault="0047240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7240A" w:rsidRPr="00A068D3" w:rsidRDefault="0047240A"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7240A" w:rsidRPr="00A068D3" w:rsidRDefault="0047240A"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r w:rsidRPr="00A068D3">
        <w:rPr>
          <w:rFonts w:ascii="Times New Roman" w:hAnsi="Times New Roman" w:cs="Times New Roman"/>
          <w:color w:val="auto"/>
          <w:sz w:val="28"/>
          <w:szCs w:val="28"/>
        </w:rPr>
        <w:lastRenderedPageBreak/>
        <w:t xml:space="preserve">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47240A" w:rsidRPr="00A068D3" w:rsidRDefault="0047240A" w:rsidP="00AA58DB">
      <w:pPr>
        <w:widowControl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A068D3">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A068D3">
        <w:rPr>
          <w:rFonts w:ascii="Times New Roman" w:hAnsi="Times New Roman" w:cs="Times New Roman"/>
          <w:sz w:val="28"/>
          <w:szCs w:val="28"/>
        </w:rPr>
        <w:t>.</w:t>
      </w:r>
    </w:p>
    <w:p w:rsidR="0047240A" w:rsidRDefault="0047240A"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CD3877" w:rsidRPr="00A068D3" w:rsidRDefault="00CD3877" w:rsidP="00AA58DB">
      <w:pPr>
        <w:spacing w:after="0" w:line="240" w:lineRule="auto"/>
        <w:ind w:firstLine="709"/>
        <w:jc w:val="both"/>
        <w:rPr>
          <w:rFonts w:ascii="Times New Roman" w:hAnsi="Times New Roman" w:cs="Times New Roman"/>
          <w:color w:val="auto"/>
          <w:sz w:val="28"/>
          <w:szCs w:val="28"/>
        </w:rPr>
      </w:pPr>
    </w:p>
    <w:p w:rsidR="0047240A" w:rsidRPr="00A068D3" w:rsidRDefault="0047240A" w:rsidP="00AA58DB">
      <w:pPr>
        <w:spacing w:after="0" w:line="240" w:lineRule="auto"/>
        <w:ind w:firstLine="709"/>
        <w:jc w:val="center"/>
        <w:rPr>
          <w:rFonts w:ascii="Times New Roman" w:hAnsi="Times New Roman" w:cs="Times New Roman"/>
          <w:b/>
          <w:color w:val="auto"/>
          <w:sz w:val="28"/>
          <w:szCs w:val="28"/>
        </w:rPr>
      </w:pPr>
      <w:r w:rsidRPr="00A068D3">
        <w:rPr>
          <w:rFonts w:ascii="Times New Roman" w:hAnsi="Times New Roman" w:cs="Times New Roman"/>
          <w:b/>
          <w:color w:val="auto"/>
          <w:sz w:val="28"/>
          <w:szCs w:val="28"/>
        </w:rPr>
        <w:t>Особые образовательные потребности обучающихся с ЗПР</w:t>
      </w:r>
    </w:p>
    <w:p w:rsidR="0047240A" w:rsidRPr="00A068D3" w:rsidRDefault="0047240A" w:rsidP="00AA58DB">
      <w:pPr>
        <w:pStyle w:val="14TexstOSNOVA1012"/>
        <w:spacing w:line="240" w:lineRule="auto"/>
        <w:ind w:firstLine="709"/>
        <w:rPr>
          <w:rFonts w:ascii="Times New Roman" w:hAnsi="Times New Roman" w:cs="Times New Roman"/>
          <w:b/>
          <w:caps/>
          <w:color w:val="auto"/>
          <w:sz w:val="28"/>
          <w:szCs w:val="28"/>
          <w:shd w:val="clear" w:color="auto" w:fill="FFFFFF"/>
        </w:rPr>
      </w:pPr>
      <w:r w:rsidRPr="00A068D3">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A068D3">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47240A" w:rsidRPr="00A068D3" w:rsidRDefault="0047240A" w:rsidP="00AA58DB">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A068D3">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40A" w:rsidRPr="00A068D3" w:rsidRDefault="0047240A" w:rsidP="00AA58DB">
      <w:pPr>
        <w:pStyle w:val="p4"/>
        <w:numPr>
          <w:ilvl w:val="0"/>
          <w:numId w:val="36"/>
        </w:numPr>
        <w:spacing w:before="0" w:beforeAutospacing="0" w:after="0" w:afterAutospacing="0"/>
        <w:ind w:left="0" w:firstLine="709"/>
        <w:jc w:val="both"/>
        <w:rPr>
          <w:sz w:val="28"/>
          <w:szCs w:val="28"/>
        </w:rPr>
      </w:pPr>
      <w:r w:rsidRPr="00A068D3">
        <w:rPr>
          <w:sz w:val="28"/>
          <w:szCs w:val="28"/>
        </w:rPr>
        <w:t>получение специальной помощи средствами образования сразу же после выявления первичного нарушения развития;</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lastRenderedPageBreak/>
        <w:t>психологическое сопровождение, оптимизирующее взаимодействие ребенка с педагогами и соучениками; </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t>психологическое сопровождение, направленное на установление взаимодействия семьи и образовательной организации;</w:t>
      </w:r>
    </w:p>
    <w:p w:rsidR="0047240A" w:rsidRPr="00A068D3" w:rsidRDefault="0047240A" w:rsidP="00AA58DB">
      <w:pPr>
        <w:pStyle w:val="p4"/>
        <w:numPr>
          <w:ilvl w:val="0"/>
          <w:numId w:val="36"/>
        </w:numPr>
        <w:tabs>
          <w:tab w:val="left" w:pos="1021"/>
        </w:tabs>
        <w:spacing w:before="0" w:beforeAutospacing="0" w:after="0" w:afterAutospacing="0"/>
        <w:ind w:left="0" w:firstLine="709"/>
        <w:jc w:val="both"/>
        <w:rPr>
          <w:sz w:val="28"/>
          <w:szCs w:val="28"/>
        </w:rPr>
      </w:pPr>
      <w:r w:rsidRPr="00A068D3">
        <w:rPr>
          <w:sz w:val="28"/>
          <w:szCs w:val="28"/>
        </w:rPr>
        <w:t>постепенное расширение образовательного пространства, выходящего за пределы образовательной организации.</w:t>
      </w:r>
    </w:p>
    <w:p w:rsidR="0047240A" w:rsidRPr="00A068D3" w:rsidRDefault="0047240A" w:rsidP="00AA58DB">
      <w:pPr>
        <w:pStyle w:val="p4"/>
        <w:numPr>
          <w:ilvl w:val="0"/>
          <w:numId w:val="36"/>
        </w:numPr>
        <w:spacing w:before="0" w:beforeAutospacing="0" w:after="0" w:afterAutospacing="0"/>
        <w:ind w:left="0" w:firstLine="709"/>
        <w:jc w:val="both"/>
        <w:rPr>
          <w:sz w:val="28"/>
          <w:szCs w:val="28"/>
        </w:rPr>
      </w:pPr>
      <w:r w:rsidRPr="00A068D3">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упрощение системы учебно-познавательных задач, решаемых в процессе образования;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наглядно-действенный характер содержания образования;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развитие познавательной деятельности обучающихся с ЗПР как основы компенсации, коррекции и профилактики нарушений;</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специальное обучение «переносу» сформированных знаний и умений в новые ситуации взаимодействия с действительностью;</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необходимость постоянной актуализации знаний, умений и одобряемых обществом норм поведения;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использование преимущественно позитивных средств стимуляции деятельности и поведения;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lastRenderedPageBreak/>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40A" w:rsidRPr="00A068D3" w:rsidRDefault="0047240A" w:rsidP="00AA58DB">
      <w:pPr>
        <w:pStyle w:val="p4"/>
        <w:numPr>
          <w:ilvl w:val="1"/>
          <w:numId w:val="37"/>
        </w:numPr>
        <w:spacing w:before="0" w:beforeAutospacing="0" w:after="0" w:afterAutospacing="0"/>
        <w:ind w:left="0" w:firstLine="709"/>
        <w:jc w:val="both"/>
        <w:rPr>
          <w:sz w:val="28"/>
          <w:szCs w:val="28"/>
        </w:rPr>
      </w:pPr>
      <w:r w:rsidRPr="00A068D3">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40A" w:rsidRPr="00A068D3" w:rsidRDefault="0047240A" w:rsidP="00AA58DB">
      <w:pPr>
        <w:pStyle w:val="p4"/>
        <w:spacing w:before="0" w:beforeAutospacing="0" w:after="0" w:afterAutospacing="0"/>
        <w:ind w:firstLine="709"/>
        <w:jc w:val="both"/>
        <w:rPr>
          <w:rStyle w:val="s1"/>
          <w:sz w:val="28"/>
          <w:szCs w:val="28"/>
        </w:rPr>
      </w:pPr>
      <w:r w:rsidRPr="00A068D3">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541C7" w:rsidRPr="00A068D3" w:rsidRDefault="002541C7"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EE2C02" w:rsidRPr="00A068D3" w:rsidRDefault="00EE2C02" w:rsidP="00CD3877">
      <w:pPr>
        <w:pStyle w:val="3"/>
        <w:spacing w:before="0" w:line="240" w:lineRule="auto"/>
        <w:jc w:val="center"/>
        <w:rPr>
          <w:rFonts w:ascii="Times New Roman" w:hAnsi="Times New Roman" w:cs="Times New Roman"/>
          <w:color w:val="auto"/>
          <w:sz w:val="28"/>
          <w:szCs w:val="28"/>
        </w:rPr>
      </w:pPr>
      <w:bookmarkStart w:id="4" w:name="_Toc494359405"/>
      <w:r w:rsidRPr="00A068D3">
        <w:rPr>
          <w:rFonts w:ascii="Times New Roman" w:hAnsi="Times New Roman" w:cs="Times New Roman"/>
          <w:color w:val="auto"/>
          <w:sz w:val="28"/>
          <w:szCs w:val="28"/>
        </w:rPr>
        <w:t xml:space="preserve">2.1.2 Планируемые результаты освоения обучающимися </w:t>
      </w:r>
      <w:r w:rsidRPr="00A068D3">
        <w:rPr>
          <w:rFonts w:ascii="Times New Roman" w:hAnsi="Times New Roman" w:cs="Times New Roman"/>
          <w:color w:val="auto"/>
          <w:sz w:val="28"/>
          <w:szCs w:val="28"/>
        </w:rPr>
        <w:br/>
        <w:t>с задержкой  психического  развития адаптированной основной общеобразовательной программы начального общего образования</w:t>
      </w:r>
      <w:bookmarkEnd w:id="4"/>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Style w:val="a5"/>
          <w:rFonts w:ascii="Times New Roman" w:hAnsi="Times New Roman" w:cs="Times New Roman"/>
          <w:caps w:val="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A068D3">
        <w:rPr>
          <w:rFonts w:ascii="Times New Roman" w:hAnsi="Times New Roman" w:cs="Times New Roman"/>
          <w:sz w:val="28"/>
          <w:szCs w:val="28"/>
        </w:rPr>
        <w:t xml:space="preserve"> </w:t>
      </w:r>
      <w:r w:rsidRPr="00A068D3">
        <w:rPr>
          <w:rFonts w:ascii="Times New Roman" w:hAnsi="Times New Roman" w:cs="Times New Roman"/>
          <w:i/>
          <w:sz w:val="28"/>
          <w:szCs w:val="28"/>
        </w:rPr>
        <w:t>систему</w:t>
      </w:r>
      <w:r w:rsidRPr="00A068D3">
        <w:rPr>
          <w:rStyle w:val="CenturySchoolbook"/>
          <w:rFonts w:ascii="Times New Roman" w:hAnsi="Times New Roman" w:cs="Times New Roman"/>
          <w:sz w:val="28"/>
          <w:szCs w:val="28"/>
        </w:rPr>
        <w:t xml:space="preserve"> обобщённых личностно ориентированных целей образования,</w:t>
      </w:r>
      <w:r w:rsidRPr="00A068D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F29A3" w:rsidRDefault="001F29A3" w:rsidP="00AA58DB">
      <w:pPr>
        <w:pStyle w:val="a4"/>
        <w:spacing w:line="240" w:lineRule="auto"/>
        <w:ind w:firstLine="709"/>
        <w:rPr>
          <w:caps w:val="0"/>
        </w:rPr>
      </w:pPr>
      <w:r w:rsidRPr="00A068D3">
        <w:rPr>
          <w:caps w:val="0"/>
        </w:rPr>
        <w:t>Планируемые результаты:</w:t>
      </w:r>
    </w:p>
    <w:p w:rsidR="001F29A3" w:rsidRPr="00CD3877" w:rsidRDefault="001F29A3" w:rsidP="002C030A">
      <w:pPr>
        <w:pStyle w:val="a4"/>
        <w:numPr>
          <w:ilvl w:val="0"/>
          <w:numId w:val="59"/>
        </w:numPr>
        <w:spacing w:line="240" w:lineRule="auto"/>
      </w:pPr>
      <w:r w:rsidRPr="00CD3877">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1F29A3" w:rsidRDefault="001F29A3" w:rsidP="002C030A">
      <w:pPr>
        <w:pStyle w:val="a4"/>
        <w:numPr>
          <w:ilvl w:val="0"/>
          <w:numId w:val="59"/>
        </w:numPr>
        <w:spacing w:line="240" w:lineRule="auto"/>
      </w:pPr>
      <w:r w:rsidRPr="00CD3877">
        <w:rPr>
          <w:caps w:val="0"/>
        </w:rPr>
        <w:t>являться основой для разработки АООП НОО Организациями</w:t>
      </w:r>
      <w:r w:rsidRPr="00A068D3">
        <w:t>;</w:t>
      </w:r>
    </w:p>
    <w:p w:rsidR="001F29A3" w:rsidRPr="00A068D3" w:rsidRDefault="001F29A3" w:rsidP="002C030A">
      <w:pPr>
        <w:pStyle w:val="a4"/>
        <w:numPr>
          <w:ilvl w:val="0"/>
          <w:numId w:val="59"/>
        </w:numPr>
        <w:spacing w:line="240" w:lineRule="auto"/>
      </w:pPr>
      <w:r w:rsidRPr="00CD3877">
        <w:rPr>
          <w:caps w:val="0"/>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1F29A3" w:rsidRPr="00A068D3" w:rsidRDefault="001F29A3" w:rsidP="00AA58DB">
      <w:pPr>
        <w:pStyle w:val="a4"/>
        <w:spacing w:line="240" w:lineRule="auto"/>
        <w:ind w:firstLine="709"/>
      </w:pPr>
      <w:r w:rsidRPr="00A068D3">
        <w:rPr>
          <w:caps w:val="0"/>
        </w:rPr>
        <w:t xml:space="preserve">В соответствии с </w:t>
      </w:r>
      <w:r w:rsidRPr="00A068D3">
        <w:rPr>
          <w:caps w:val="0"/>
          <w:color w:val="auto"/>
          <w:kern w:val="28"/>
        </w:rPr>
        <w:t>дифференцированным и деятельностным подходами</w:t>
      </w:r>
      <w:r w:rsidRPr="00A068D3">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Результаты освоения обучающимися с ЗПР АООП НОО оцениваются как итоговые на момент завершения начального общего образования.</w:t>
      </w:r>
    </w:p>
    <w:p w:rsidR="00285A3D" w:rsidRPr="00A068D3" w:rsidRDefault="001F29A3" w:rsidP="00CD3877">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Освоение АООП НОО (вариант 7.2) обеспечивает достижение обучающимися с ЗПР трех видов результатов: </w:t>
      </w:r>
      <w:r w:rsidRPr="00A068D3">
        <w:rPr>
          <w:rFonts w:ascii="Times New Roman" w:hAnsi="Times New Roman" w:cs="Times New Roman"/>
          <w:b/>
          <w:i/>
          <w:sz w:val="28"/>
          <w:szCs w:val="28"/>
        </w:rPr>
        <w:t>личностных, метапредметных</w:t>
      </w:r>
      <w:r w:rsidRPr="00A068D3">
        <w:rPr>
          <w:rFonts w:ascii="Times New Roman" w:hAnsi="Times New Roman" w:cs="Times New Roman"/>
          <w:sz w:val="28"/>
          <w:szCs w:val="28"/>
        </w:rPr>
        <w:t xml:space="preserve"> и </w:t>
      </w:r>
      <w:r w:rsidRPr="00A068D3">
        <w:rPr>
          <w:rFonts w:ascii="Times New Roman" w:hAnsi="Times New Roman" w:cs="Times New Roman"/>
          <w:b/>
          <w:i/>
          <w:sz w:val="28"/>
          <w:szCs w:val="28"/>
        </w:rPr>
        <w:t>предметных</w:t>
      </w:r>
      <w:r w:rsidRPr="00A068D3">
        <w:rPr>
          <w:rFonts w:ascii="Times New Roman" w:hAnsi="Times New Roman" w:cs="Times New Roman"/>
          <w:sz w:val="28"/>
          <w:szCs w:val="28"/>
        </w:rPr>
        <w:t xml:space="preserve">. </w:t>
      </w:r>
      <w:r w:rsidR="00EE2C02" w:rsidRPr="00A068D3">
        <w:rPr>
          <w:rFonts w:ascii="Times New Roman" w:hAnsi="Times New Roman" w:cs="Times New Roman"/>
          <w:sz w:val="28"/>
          <w:szCs w:val="28"/>
        </w:rPr>
        <w:t xml:space="preserve"> </w:t>
      </w:r>
      <w:r w:rsidR="00EE2C02" w:rsidRPr="00A068D3">
        <w:rPr>
          <w:rFonts w:ascii="Times New Roman" w:hAnsi="Times New Roman" w:cs="Times New Roman"/>
          <w:b/>
          <w:i/>
          <w:sz w:val="28"/>
          <w:szCs w:val="28"/>
        </w:rPr>
        <w:t>(Приложение 1)</w:t>
      </w:r>
      <w:r w:rsidR="00EE2C02" w:rsidRPr="00A068D3">
        <w:rPr>
          <w:rFonts w:ascii="Times New Roman" w:hAnsi="Times New Roman" w:cs="Times New Roman"/>
          <w:sz w:val="28"/>
          <w:szCs w:val="28"/>
        </w:rPr>
        <w:t>.</w:t>
      </w:r>
    </w:p>
    <w:p w:rsidR="00497F1A" w:rsidRPr="00A068D3" w:rsidRDefault="00497F1A" w:rsidP="00AA58DB">
      <w:pPr>
        <w:tabs>
          <w:tab w:val="left" w:pos="0"/>
          <w:tab w:val="right" w:leader="dot" w:pos="9639"/>
        </w:tabs>
        <w:spacing w:after="0" w:line="240" w:lineRule="auto"/>
        <w:ind w:firstLine="709"/>
        <w:jc w:val="both"/>
        <w:rPr>
          <w:rFonts w:ascii="Times New Roman" w:hAnsi="Times New Roman" w:cs="Times New Roman"/>
          <w:color w:val="auto"/>
          <w:kern w:val="2"/>
          <w:sz w:val="28"/>
          <w:szCs w:val="28"/>
        </w:rPr>
      </w:pPr>
      <w:r w:rsidRPr="00A068D3">
        <w:rPr>
          <w:rFonts w:ascii="Times New Roman" w:hAnsi="Times New Roman" w:cs="Times New Roman"/>
          <w:kern w:val="2"/>
          <w:sz w:val="28"/>
          <w:szCs w:val="28"/>
        </w:rPr>
        <w:t>Планируемые результаты освоения обучающимися с ЗПР</w:t>
      </w:r>
      <w:r w:rsidRPr="00A068D3">
        <w:rPr>
          <w:rFonts w:ascii="Times New Roman" w:hAnsi="Times New Roman" w:cs="Times New Roman"/>
          <w:color w:val="auto"/>
          <w:kern w:val="2"/>
          <w:sz w:val="28"/>
          <w:szCs w:val="28"/>
        </w:rPr>
        <w:t xml:space="preserve"> АООП НОО дополняются результатами освоения программы коррекционной работы.</w:t>
      </w:r>
    </w:p>
    <w:p w:rsidR="00497F1A" w:rsidRPr="00A068D3" w:rsidRDefault="00497F1A" w:rsidP="00AA58DB">
      <w:pPr>
        <w:tabs>
          <w:tab w:val="left" w:pos="0"/>
          <w:tab w:val="right" w:leader="dot" w:pos="9639"/>
        </w:tabs>
        <w:spacing w:after="0" w:line="240" w:lineRule="auto"/>
        <w:ind w:firstLine="709"/>
        <w:jc w:val="both"/>
        <w:rPr>
          <w:rFonts w:ascii="Times New Roman" w:hAnsi="Times New Roman" w:cs="Times New Roman"/>
          <w:color w:val="auto"/>
          <w:kern w:val="2"/>
          <w:sz w:val="28"/>
          <w:szCs w:val="28"/>
        </w:rPr>
      </w:pPr>
    </w:p>
    <w:p w:rsidR="001F29A3" w:rsidRPr="00A068D3" w:rsidRDefault="001F29A3" w:rsidP="00AA58DB">
      <w:pPr>
        <w:tabs>
          <w:tab w:val="left" w:pos="1080"/>
        </w:tabs>
        <w:autoSpaceDE w:val="0"/>
        <w:spacing w:after="0" w:line="240" w:lineRule="auto"/>
        <w:ind w:firstLine="709"/>
        <w:jc w:val="center"/>
        <w:rPr>
          <w:rFonts w:ascii="Times New Roman" w:hAnsi="Times New Roman" w:cs="Times New Roman"/>
          <w:kern w:val="28"/>
          <w:sz w:val="28"/>
          <w:szCs w:val="28"/>
        </w:rPr>
      </w:pPr>
      <w:r w:rsidRPr="00A068D3">
        <w:rPr>
          <w:rFonts w:ascii="Times New Roman" w:hAnsi="Times New Roman" w:cs="Times New Roman"/>
          <w:b/>
          <w:bCs/>
          <w:sz w:val="28"/>
          <w:szCs w:val="28"/>
        </w:rPr>
        <w:t xml:space="preserve">Результаты освоения коррекционно-развивающей области </w:t>
      </w:r>
      <w:r w:rsidRPr="00A068D3">
        <w:rPr>
          <w:rFonts w:ascii="Times New Roman" w:hAnsi="Times New Roman" w:cs="Times New Roman"/>
          <w:b/>
          <w:bCs/>
          <w:sz w:val="28"/>
          <w:szCs w:val="28"/>
        </w:rPr>
        <w:br/>
      </w:r>
      <w:r w:rsidRPr="00A068D3">
        <w:rPr>
          <w:rFonts w:ascii="Times New Roman" w:hAnsi="Times New Roman" w:cs="Times New Roman"/>
          <w:b/>
          <w:sz w:val="28"/>
          <w:szCs w:val="28"/>
        </w:rPr>
        <w:t xml:space="preserve">адаптированной основной общеобразовательной программы </w:t>
      </w:r>
      <w:r w:rsidRPr="00A068D3">
        <w:rPr>
          <w:rFonts w:ascii="Times New Roman" w:hAnsi="Times New Roman" w:cs="Times New Roman"/>
          <w:b/>
          <w:sz w:val="28"/>
          <w:szCs w:val="28"/>
        </w:rPr>
        <w:br/>
        <w:t>начального общего образования</w:t>
      </w:r>
      <w:r w:rsidR="00CD3877">
        <w:rPr>
          <w:rFonts w:ascii="Times New Roman" w:hAnsi="Times New Roman" w:cs="Times New Roman"/>
          <w:b/>
          <w:sz w:val="28"/>
          <w:szCs w:val="28"/>
        </w:rPr>
        <w:t>.</w:t>
      </w:r>
    </w:p>
    <w:p w:rsidR="001F29A3" w:rsidRPr="00A068D3" w:rsidRDefault="001F29A3" w:rsidP="00AA58DB">
      <w:pPr>
        <w:pStyle w:val="c11"/>
        <w:spacing w:before="0" w:beforeAutospacing="0" w:after="0" w:afterAutospacing="0"/>
        <w:ind w:firstLine="709"/>
        <w:jc w:val="center"/>
        <w:rPr>
          <w:rStyle w:val="c12"/>
          <w:b/>
          <w:sz w:val="28"/>
          <w:szCs w:val="28"/>
        </w:rPr>
      </w:pPr>
      <w:r w:rsidRPr="00A068D3">
        <w:rPr>
          <w:rStyle w:val="c12"/>
          <w:b/>
          <w:sz w:val="28"/>
          <w:szCs w:val="28"/>
        </w:rPr>
        <w:t>Содержание курсов коррекционно-развивающей области</w:t>
      </w:r>
    </w:p>
    <w:p w:rsidR="001F29A3" w:rsidRPr="00A068D3" w:rsidRDefault="001F29A3" w:rsidP="00AA58DB">
      <w:pPr>
        <w:pStyle w:val="af"/>
        <w:spacing w:line="240" w:lineRule="auto"/>
        <w:ind w:firstLine="709"/>
        <w:rPr>
          <w:rFonts w:ascii="Times New Roman" w:hAnsi="Times New Roman" w:cs="Times New Roman"/>
          <w:spacing w:val="1"/>
          <w:sz w:val="28"/>
          <w:szCs w:val="28"/>
        </w:rPr>
      </w:pPr>
      <w:r w:rsidRPr="00A068D3">
        <w:rPr>
          <w:rFonts w:ascii="Times New Roman" w:hAnsi="Times New Roman" w:cs="Times New Roman"/>
          <w:b/>
          <w:i/>
          <w:sz w:val="28"/>
          <w:szCs w:val="28"/>
        </w:rPr>
        <w:t>Коррекционно-развивающее направление</w:t>
      </w:r>
      <w:r w:rsidRPr="00A068D3">
        <w:rPr>
          <w:rFonts w:ascii="Times New Roman" w:hAnsi="Times New Roman" w:cs="Times New Roman"/>
          <w:sz w:val="28"/>
          <w:szCs w:val="28"/>
        </w:rPr>
        <w:t xml:space="preserve">, согласно требованиям ФГОС НОО обучающихся с </w:t>
      </w:r>
      <w:r w:rsidR="003E22EC">
        <w:rPr>
          <w:rFonts w:ascii="Times New Roman" w:hAnsi="Times New Roman" w:cs="Times New Roman"/>
          <w:sz w:val="28"/>
          <w:szCs w:val="28"/>
        </w:rPr>
        <w:t>ЗПР</w:t>
      </w:r>
      <w:r w:rsidRPr="00A068D3">
        <w:rPr>
          <w:rFonts w:ascii="Times New Roman" w:hAnsi="Times New Roman" w:cs="Times New Roman"/>
          <w:sz w:val="28"/>
          <w:szCs w:val="28"/>
        </w:rPr>
        <w:t xml:space="preserve">, является обязательным и представлено </w:t>
      </w:r>
      <w:r w:rsidRPr="00A068D3">
        <w:rPr>
          <w:rFonts w:ascii="Times New Roman" w:hAnsi="Times New Roman" w:cs="Times New Roman"/>
          <w:spacing w:val="1"/>
          <w:sz w:val="28"/>
          <w:szCs w:val="28"/>
        </w:rPr>
        <w:t xml:space="preserve">фронтальными и индивидуальными </w:t>
      </w:r>
      <w:r w:rsidRPr="00A068D3">
        <w:rPr>
          <w:rFonts w:ascii="Times New Roman" w:hAnsi="Times New Roman" w:cs="Times New Roman"/>
          <w:sz w:val="28"/>
          <w:szCs w:val="28"/>
        </w:rPr>
        <w:t xml:space="preserve">коррекционно-развивающими занятиями,  </w:t>
      </w:r>
      <w:r w:rsidRPr="00A068D3">
        <w:rPr>
          <w:rFonts w:ascii="Times New Roman" w:hAnsi="Times New Roman" w:cs="Times New Roman"/>
          <w:spacing w:val="1"/>
          <w:sz w:val="28"/>
          <w:szCs w:val="28"/>
        </w:rPr>
        <w:t xml:space="preserve">направленными на </w:t>
      </w:r>
      <w:r w:rsidRPr="00A068D3">
        <w:rPr>
          <w:rFonts w:ascii="Times New Roman" w:hAnsi="Times New Roman" w:cs="Times New Roman"/>
          <w:sz w:val="28"/>
          <w:szCs w:val="28"/>
        </w:rPr>
        <w:t xml:space="preserve">коррекцию недостатков развития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МБОУ «СОШ №83» определяет самостоятельно, исходя из психофизических особенностей обучающихся с </w:t>
      </w:r>
      <w:r w:rsidR="008874CD">
        <w:rPr>
          <w:rFonts w:ascii="Times New Roman" w:hAnsi="Times New Roman" w:cs="Times New Roman"/>
          <w:sz w:val="28"/>
          <w:szCs w:val="28"/>
        </w:rPr>
        <w:t>ЗПР</w:t>
      </w:r>
      <w:r w:rsidR="006A2E7C">
        <w:rPr>
          <w:rFonts w:ascii="Times New Roman" w:hAnsi="Times New Roman" w:cs="Times New Roman"/>
          <w:sz w:val="28"/>
          <w:szCs w:val="28"/>
        </w:rPr>
        <w:t xml:space="preserve"> </w:t>
      </w:r>
      <w:r w:rsidRPr="00A068D3">
        <w:rPr>
          <w:rFonts w:ascii="Times New Roman" w:hAnsi="Times New Roman" w:cs="Times New Roman"/>
          <w:sz w:val="28"/>
          <w:szCs w:val="28"/>
        </w:rPr>
        <w:t>на основании рекомендаций ПМПК и индивидуальной программы реабилитации инвалида. К</w:t>
      </w:r>
      <w:r w:rsidRPr="00A068D3">
        <w:rPr>
          <w:rFonts w:ascii="Times New Roman" w:hAnsi="Times New Roman" w:cs="Times New Roman"/>
          <w:kern w:val="2"/>
          <w:sz w:val="28"/>
          <w:szCs w:val="28"/>
        </w:rPr>
        <w:t>оррекционно-развивающие занятия проводятся в индивидуальной и групповой форме.</w:t>
      </w:r>
    </w:p>
    <w:p w:rsidR="001F29A3" w:rsidRPr="00A068D3" w:rsidRDefault="001F29A3"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воспитатели групп продленного дня, учителя-логопеды, педагоги-психологи, педагоги дополнительного образования и др.).</w:t>
      </w:r>
    </w:p>
    <w:p w:rsidR="001F29A3" w:rsidRPr="00A068D3" w:rsidRDefault="001F29A3" w:rsidP="00AA58DB">
      <w:pPr>
        <w:pStyle w:val="af"/>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A068D3">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не более 10 ч, из них не менее 5 часов отводится на проведение коррекционно-развивающих занятий.</w:t>
      </w:r>
    </w:p>
    <w:p w:rsidR="001F29A3" w:rsidRPr="00A068D3" w:rsidRDefault="001F29A3" w:rsidP="00AA58DB">
      <w:pPr>
        <w:pStyle w:val="af7"/>
        <w:spacing w:line="240" w:lineRule="auto"/>
        <w:ind w:firstLine="709"/>
        <w:rPr>
          <w:rFonts w:ascii="Times New Roman" w:hAnsi="Times New Roman" w:cs="Times New Roman"/>
          <w:caps w:val="0"/>
          <w:color w:val="auto"/>
          <w:kern w:val="28"/>
          <w:szCs w:val="28"/>
        </w:rPr>
      </w:pPr>
      <w:r w:rsidRPr="00A068D3">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средств, направленных на преодоление и/или ослабление недостатков в психическом и физическом развитии обучающихся с </w:t>
      </w:r>
      <w:r w:rsidR="003E22EC">
        <w:rPr>
          <w:rFonts w:ascii="Times New Roman" w:hAnsi="Times New Roman" w:cs="Times New Roman"/>
          <w:caps w:val="0"/>
          <w:color w:val="auto"/>
          <w:kern w:val="28"/>
          <w:szCs w:val="28"/>
        </w:rPr>
        <w:t>ЗПР</w:t>
      </w:r>
      <w:r w:rsidRPr="00A068D3">
        <w:rPr>
          <w:rFonts w:ascii="Times New Roman" w:hAnsi="Times New Roman" w:cs="Times New Roman"/>
          <w:caps w:val="0"/>
          <w:color w:val="auto"/>
          <w:kern w:val="28"/>
          <w:szCs w:val="28"/>
        </w:rPr>
        <w:t xml:space="preserve">.  </w:t>
      </w:r>
    </w:p>
    <w:p w:rsidR="001F29A3" w:rsidRPr="00A068D3" w:rsidRDefault="001F29A3" w:rsidP="00AA58DB">
      <w:pPr>
        <w:tabs>
          <w:tab w:val="left" w:pos="0"/>
        </w:tabs>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В соответствии с требованиями ФГОС НОО обучающихся с </w:t>
      </w:r>
      <w:r w:rsidR="008874CD">
        <w:rPr>
          <w:rFonts w:ascii="Times New Roman" w:hAnsi="Times New Roman" w:cs="Times New Roman"/>
          <w:color w:val="auto"/>
          <w:kern w:val="28"/>
          <w:sz w:val="28"/>
          <w:szCs w:val="28"/>
        </w:rPr>
        <w:t>ЗПР</w:t>
      </w:r>
      <w:r w:rsidR="006A2E7C">
        <w:rPr>
          <w:rFonts w:ascii="Times New Roman" w:hAnsi="Times New Roman" w:cs="Times New Roman"/>
          <w:color w:val="auto"/>
          <w:kern w:val="28"/>
          <w:sz w:val="28"/>
          <w:szCs w:val="28"/>
        </w:rPr>
        <w:t xml:space="preserve"> </w:t>
      </w:r>
      <w:r w:rsidRPr="00A068D3">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A068D3">
        <w:rPr>
          <w:rFonts w:ascii="Times New Roman" w:hAnsi="Times New Roman" w:cs="Times New Roman"/>
          <w:color w:val="auto"/>
          <w:sz w:val="28"/>
          <w:szCs w:val="28"/>
        </w:rPr>
        <w:t>психолого-медико-педагогического</w:t>
      </w:r>
      <w:r w:rsidRPr="00A068D3">
        <w:rPr>
          <w:rFonts w:ascii="Times New Roman" w:hAnsi="Times New Roman" w:cs="Times New Roman"/>
          <w:color w:val="auto"/>
          <w:kern w:val="28"/>
          <w:sz w:val="28"/>
          <w:szCs w:val="28"/>
        </w:rPr>
        <w:t xml:space="preserve"> сопровождения процесса освоения АООП НОО обучающимися с </w:t>
      </w:r>
      <w:r w:rsidR="003E22EC">
        <w:rPr>
          <w:rFonts w:ascii="Times New Roman" w:hAnsi="Times New Roman" w:cs="Times New Roman"/>
          <w:color w:val="auto"/>
          <w:kern w:val="28"/>
          <w:sz w:val="28"/>
          <w:szCs w:val="28"/>
        </w:rPr>
        <w:t>ЗПР</w:t>
      </w:r>
      <w:r w:rsidRPr="00A068D3">
        <w:rPr>
          <w:rFonts w:ascii="Times New Roman" w:hAnsi="Times New Roman" w:cs="Times New Roman"/>
          <w:color w:val="auto"/>
          <w:kern w:val="28"/>
          <w:sz w:val="28"/>
          <w:szCs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F29A3" w:rsidRPr="00A068D3" w:rsidRDefault="001F29A3" w:rsidP="00AA58DB">
      <w:pPr>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Программа коррекционной работы обеспечивает:</w:t>
      </w:r>
    </w:p>
    <w:p w:rsidR="001F29A3" w:rsidRPr="00A068D3" w:rsidRDefault="001F29A3" w:rsidP="00AA58DB">
      <w:pPr>
        <w:pStyle w:val="ae"/>
        <w:numPr>
          <w:ilvl w:val="0"/>
          <w:numId w:val="4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выявление особых образовательных потребностей обучающихся с </w:t>
      </w:r>
      <w:r w:rsidR="006A2E7C">
        <w:rPr>
          <w:rFonts w:ascii="Times New Roman" w:hAnsi="Times New Roman" w:cs="Times New Roman"/>
          <w:sz w:val="28"/>
          <w:szCs w:val="28"/>
        </w:rPr>
        <w:t>ЗПР</w:t>
      </w:r>
      <w:r w:rsidRPr="00A068D3">
        <w:rPr>
          <w:rFonts w:ascii="Times New Roman" w:hAnsi="Times New Roman" w:cs="Times New Roman"/>
          <w:sz w:val="28"/>
          <w:szCs w:val="28"/>
        </w:rPr>
        <w:t>, обусловленных недостатками в их физическом и (или) психическом развитии;</w:t>
      </w:r>
    </w:p>
    <w:p w:rsidR="001F29A3" w:rsidRPr="00A068D3" w:rsidRDefault="001F29A3" w:rsidP="00AA58DB">
      <w:pPr>
        <w:pStyle w:val="ae"/>
        <w:numPr>
          <w:ilvl w:val="0"/>
          <w:numId w:val="48"/>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lastRenderedPageBreak/>
        <w:t xml:space="preserve">осуществление индивидуально ориентированной психолого-медико-педагогической помощи обучающимся с </w:t>
      </w:r>
      <w:r w:rsidR="008874CD">
        <w:rPr>
          <w:rFonts w:ascii="Times New Roman" w:hAnsi="Times New Roman" w:cs="Times New Roman"/>
          <w:sz w:val="28"/>
          <w:szCs w:val="28"/>
        </w:rPr>
        <w:t>ЗПР</w:t>
      </w:r>
      <w:r w:rsidRPr="00A068D3">
        <w:rPr>
          <w:rFonts w:ascii="Times New Roman" w:hAnsi="Times New Roman" w:cs="Times New Roman"/>
          <w:sz w:val="28"/>
          <w:szCs w:val="28"/>
        </w:rPr>
        <w:t>с учетом особенностей их психофизического развития и индивидуальных возможностей (в соответствии с рекомендациями ПМПК);</w:t>
      </w:r>
    </w:p>
    <w:p w:rsidR="001F29A3" w:rsidRPr="00A068D3" w:rsidRDefault="001F29A3" w:rsidP="00AA58DB">
      <w:pPr>
        <w:pStyle w:val="ae"/>
        <w:numPr>
          <w:ilvl w:val="0"/>
          <w:numId w:val="48"/>
        </w:numPr>
        <w:tabs>
          <w:tab w:val="left" w:pos="-180"/>
          <w:tab w:val="left" w:pos="0"/>
        </w:tabs>
        <w:spacing w:after="0" w:line="240" w:lineRule="auto"/>
        <w:ind w:left="0" w:firstLine="709"/>
        <w:contextualSpacing w:val="0"/>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A068D3">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F29A3" w:rsidRPr="00A068D3" w:rsidRDefault="001F29A3" w:rsidP="00AA58DB">
      <w:pPr>
        <w:pStyle w:val="ae"/>
        <w:numPr>
          <w:ilvl w:val="0"/>
          <w:numId w:val="48"/>
        </w:numPr>
        <w:autoSpaceDE w:val="0"/>
        <w:autoSpaceDN w:val="0"/>
        <w:adjustRightInd w:val="0"/>
        <w:spacing w:after="0" w:line="240" w:lineRule="auto"/>
        <w:ind w:left="0" w:firstLine="709"/>
        <w:contextualSpacing w:val="0"/>
        <w:jc w:val="both"/>
        <w:rPr>
          <w:rFonts w:ascii="Times New Roman" w:hAnsi="Times New Roman" w:cs="Times New Roman"/>
          <w:color w:val="000000"/>
          <w:sz w:val="28"/>
          <w:szCs w:val="28"/>
        </w:rPr>
      </w:pPr>
      <w:r w:rsidRPr="00A068D3">
        <w:rPr>
          <w:rFonts w:ascii="Times New Roman" w:hAnsi="Times New Roman" w:cs="Times New Roman"/>
          <w:color w:val="000000"/>
          <w:sz w:val="28"/>
          <w:szCs w:val="28"/>
        </w:rPr>
        <w:t xml:space="preserve">возможность освоения обучающимися с </w:t>
      </w:r>
      <w:r w:rsidR="008874CD">
        <w:rPr>
          <w:rFonts w:ascii="Times New Roman" w:hAnsi="Times New Roman" w:cs="Times New Roman"/>
          <w:color w:val="000000"/>
          <w:sz w:val="28"/>
          <w:szCs w:val="28"/>
        </w:rPr>
        <w:t>ЗПР</w:t>
      </w:r>
      <w:r w:rsidR="006A2E7C">
        <w:rPr>
          <w:rFonts w:ascii="Times New Roman" w:hAnsi="Times New Roman" w:cs="Times New Roman"/>
          <w:color w:val="000000"/>
          <w:sz w:val="28"/>
          <w:szCs w:val="28"/>
        </w:rPr>
        <w:t xml:space="preserve"> </w:t>
      </w:r>
      <w:r w:rsidRPr="00A068D3">
        <w:rPr>
          <w:rFonts w:ascii="Times New Roman" w:hAnsi="Times New Roman" w:cs="Times New Roman"/>
          <w:color w:val="000000"/>
          <w:sz w:val="28"/>
          <w:szCs w:val="28"/>
        </w:rPr>
        <w:t>АООП НОО и их интеграции в образовательном учреждении;</w:t>
      </w:r>
    </w:p>
    <w:p w:rsidR="001F29A3" w:rsidRPr="00A068D3" w:rsidRDefault="001F29A3" w:rsidP="00AA58DB">
      <w:pPr>
        <w:pStyle w:val="ae"/>
        <w:numPr>
          <w:ilvl w:val="0"/>
          <w:numId w:val="48"/>
        </w:numPr>
        <w:autoSpaceDE w:val="0"/>
        <w:autoSpaceDN w:val="0"/>
        <w:adjustRightInd w:val="0"/>
        <w:spacing w:after="0" w:line="240" w:lineRule="auto"/>
        <w:ind w:left="0" w:firstLine="709"/>
        <w:contextualSpacing w:val="0"/>
        <w:jc w:val="both"/>
        <w:rPr>
          <w:rFonts w:ascii="Times New Roman" w:hAnsi="Times New Roman" w:cs="Times New Roman"/>
          <w:color w:val="00B050"/>
          <w:sz w:val="28"/>
          <w:szCs w:val="28"/>
        </w:rPr>
      </w:pPr>
      <w:r w:rsidRPr="00A068D3">
        <w:rPr>
          <w:rFonts w:ascii="Times New Roman" w:hAnsi="Times New Roman" w:cs="Times New Roman"/>
          <w:color w:val="auto"/>
          <w:kern w:val="28"/>
          <w:sz w:val="28"/>
          <w:szCs w:val="28"/>
        </w:rPr>
        <w:t xml:space="preserve">оказание родителям (законным представителям) обучающихся с </w:t>
      </w:r>
      <w:r w:rsidR="008874CD">
        <w:rPr>
          <w:rFonts w:ascii="Times New Roman" w:hAnsi="Times New Roman" w:cs="Times New Roman"/>
          <w:color w:val="auto"/>
          <w:kern w:val="28"/>
          <w:sz w:val="28"/>
          <w:szCs w:val="28"/>
        </w:rPr>
        <w:t>ЗПР</w:t>
      </w:r>
      <w:r w:rsidRPr="00A068D3">
        <w:rPr>
          <w:rFonts w:ascii="Times New Roman" w:hAnsi="Times New Roman" w:cs="Times New Roman"/>
          <w:color w:val="auto"/>
          <w:kern w:val="28"/>
          <w:sz w:val="28"/>
          <w:szCs w:val="28"/>
        </w:rPr>
        <w:t>консультативной и методической помощи по социальным, правовым и другим вопросам, связанным с их воспитанием и обучением</w:t>
      </w:r>
      <w:r w:rsidRPr="00A068D3">
        <w:rPr>
          <w:rFonts w:ascii="Times New Roman" w:hAnsi="Times New Roman" w:cs="Times New Roman"/>
          <w:color w:val="00B050"/>
          <w:sz w:val="28"/>
          <w:szCs w:val="28"/>
        </w:rPr>
        <w:t>.</w:t>
      </w:r>
    </w:p>
    <w:p w:rsidR="001F29A3" w:rsidRPr="00A068D3" w:rsidRDefault="001F29A3" w:rsidP="00AA58DB">
      <w:pPr>
        <w:pStyle w:val="af7"/>
        <w:spacing w:line="240" w:lineRule="auto"/>
        <w:ind w:firstLine="709"/>
        <w:rPr>
          <w:rFonts w:ascii="Times New Roman" w:hAnsi="Times New Roman" w:cs="Times New Roman"/>
          <w:i/>
          <w:caps w:val="0"/>
          <w:color w:val="auto"/>
          <w:kern w:val="28"/>
          <w:szCs w:val="28"/>
        </w:rPr>
      </w:pPr>
      <w:r w:rsidRPr="00A068D3">
        <w:rPr>
          <w:rFonts w:ascii="Times New Roman" w:hAnsi="Times New Roman" w:cs="Times New Roman"/>
          <w:i/>
          <w:caps w:val="0"/>
          <w:color w:val="auto"/>
          <w:szCs w:val="28"/>
        </w:rPr>
        <w:t xml:space="preserve">Принципы </w:t>
      </w:r>
      <w:r w:rsidRPr="00A068D3">
        <w:rPr>
          <w:rFonts w:ascii="Times New Roman" w:hAnsi="Times New Roman" w:cs="Times New Roman"/>
          <w:i/>
          <w:caps w:val="0"/>
          <w:color w:val="auto"/>
          <w:kern w:val="28"/>
          <w:szCs w:val="28"/>
        </w:rPr>
        <w:t>коррекционной работы:</w:t>
      </w:r>
    </w:p>
    <w:p w:rsidR="001F29A3" w:rsidRPr="00A068D3" w:rsidRDefault="001F29A3" w:rsidP="00AA58DB">
      <w:pPr>
        <w:pStyle w:val="a6"/>
        <w:spacing w:after="0" w:line="240" w:lineRule="auto"/>
        <w:ind w:firstLine="709"/>
        <w:jc w:val="both"/>
        <w:rPr>
          <w:rFonts w:ascii="Times New Roman" w:hAnsi="Times New Roman"/>
          <w:caps/>
          <w:color w:val="auto"/>
          <w:sz w:val="28"/>
          <w:szCs w:val="28"/>
        </w:rPr>
      </w:pPr>
      <w:r w:rsidRPr="00A068D3">
        <w:rPr>
          <w:rFonts w:ascii="Times New Roman" w:hAnsi="Times New Roman"/>
          <w:color w:val="auto"/>
          <w:sz w:val="28"/>
          <w:szCs w:val="28"/>
        </w:rPr>
        <w:t xml:space="preserve">Принцип </w:t>
      </w:r>
      <w:r w:rsidRPr="00A068D3">
        <w:rPr>
          <w:rFonts w:ascii="Times New Roman" w:hAnsi="Times New Roman"/>
          <w:i/>
          <w:color w:val="auto"/>
          <w:sz w:val="28"/>
          <w:szCs w:val="28"/>
        </w:rPr>
        <w:t>приоритетности интересов</w:t>
      </w:r>
      <w:r w:rsidRPr="00A068D3">
        <w:rPr>
          <w:rFonts w:ascii="Times New Roman" w:hAnsi="Times New Roman"/>
          <w:caps/>
          <w:color w:val="auto"/>
          <w:sz w:val="28"/>
          <w:szCs w:val="28"/>
        </w:rPr>
        <w:t xml:space="preserve"> </w:t>
      </w:r>
      <w:r w:rsidRPr="00A068D3">
        <w:rPr>
          <w:rFonts w:ascii="Times New Roman" w:hAnsi="Times New Roman"/>
          <w:color w:val="auto"/>
          <w:sz w:val="28"/>
          <w:szCs w:val="28"/>
        </w:rPr>
        <w:t>обучающегося</w:t>
      </w:r>
      <w:r w:rsidRPr="00A068D3">
        <w:rPr>
          <w:rFonts w:ascii="Times New Roman" w:hAnsi="Times New Roman"/>
          <w:caps/>
          <w:color w:val="auto"/>
          <w:sz w:val="28"/>
          <w:szCs w:val="28"/>
        </w:rPr>
        <w:t xml:space="preserve"> </w:t>
      </w:r>
      <w:r w:rsidRPr="00A068D3">
        <w:rPr>
          <w:rFonts w:ascii="Times New Roman" w:hAnsi="Times New Roman"/>
          <w:color w:val="auto"/>
          <w:sz w:val="28"/>
          <w:szCs w:val="28"/>
        </w:rPr>
        <w:t>определяет отношение работников организации в процессе оказания помощи в развитии каждому обучающемуся</w:t>
      </w:r>
      <w:r w:rsidRPr="00A068D3">
        <w:rPr>
          <w:rFonts w:ascii="Times New Roman" w:hAnsi="Times New Roman"/>
          <w:caps/>
          <w:color w:val="auto"/>
          <w:sz w:val="28"/>
          <w:szCs w:val="28"/>
        </w:rPr>
        <w:t xml:space="preserve"> </w:t>
      </w:r>
      <w:r w:rsidRPr="00A068D3">
        <w:rPr>
          <w:rFonts w:ascii="Times New Roman" w:hAnsi="Times New Roman"/>
          <w:color w:val="auto"/>
          <w:sz w:val="28"/>
          <w:szCs w:val="28"/>
        </w:rPr>
        <w:t>с учетом его индивидуальных образовательных потребностей</w:t>
      </w:r>
      <w:r w:rsidRPr="00A068D3">
        <w:rPr>
          <w:rFonts w:ascii="Times New Roman" w:hAnsi="Times New Roman"/>
          <w:caps/>
          <w:color w:val="auto"/>
          <w:sz w:val="28"/>
          <w:szCs w:val="28"/>
        </w:rPr>
        <w:t>.</w:t>
      </w:r>
    </w:p>
    <w:p w:rsidR="001F29A3" w:rsidRPr="00A068D3" w:rsidRDefault="001F29A3" w:rsidP="00AA58DB">
      <w:pPr>
        <w:pStyle w:val="a6"/>
        <w:spacing w:after="0" w:line="240" w:lineRule="auto"/>
        <w:ind w:firstLine="709"/>
        <w:jc w:val="both"/>
        <w:rPr>
          <w:rFonts w:ascii="Times New Roman" w:hAnsi="Times New Roman"/>
          <w:caps/>
          <w:color w:val="auto"/>
          <w:sz w:val="28"/>
          <w:szCs w:val="28"/>
        </w:rPr>
      </w:pPr>
      <w:r w:rsidRPr="00A068D3">
        <w:rPr>
          <w:rFonts w:ascii="Times New Roman" w:hAnsi="Times New Roman"/>
          <w:color w:val="auto"/>
          <w:sz w:val="28"/>
          <w:szCs w:val="28"/>
        </w:rPr>
        <w:t>Принцип</w:t>
      </w:r>
      <w:r w:rsidRPr="00A068D3">
        <w:rPr>
          <w:rStyle w:val="16"/>
          <w:iCs/>
          <w:color w:val="auto"/>
          <w:sz w:val="28"/>
          <w:szCs w:val="28"/>
        </w:rPr>
        <w:t xml:space="preserve"> </w:t>
      </w:r>
      <w:r w:rsidR="00CD3877" w:rsidRPr="00A068D3">
        <w:rPr>
          <w:rStyle w:val="16"/>
          <w:iCs/>
          <w:caps w:val="0"/>
          <w:color w:val="auto"/>
          <w:sz w:val="28"/>
          <w:szCs w:val="28"/>
        </w:rPr>
        <w:t>системности</w:t>
      </w:r>
      <w:r w:rsidRPr="00A068D3">
        <w:rPr>
          <w:rStyle w:val="16"/>
          <w:iCs/>
          <w:color w:val="auto"/>
          <w:sz w:val="28"/>
          <w:szCs w:val="28"/>
        </w:rPr>
        <w:t xml:space="preserve"> </w:t>
      </w:r>
      <w:r w:rsidRPr="00A068D3">
        <w:rPr>
          <w:rFonts w:ascii="Times New Roman" w:hAnsi="Times New Roman"/>
          <w:color w:val="auto"/>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A068D3">
        <w:rPr>
          <w:rFonts w:ascii="Times New Roman" w:hAnsi="Times New Roman"/>
          <w:caps/>
          <w:color w:val="auto"/>
          <w:sz w:val="28"/>
          <w:szCs w:val="28"/>
        </w:rPr>
        <w:t xml:space="preserve"> </w:t>
      </w:r>
    </w:p>
    <w:p w:rsidR="001F29A3" w:rsidRPr="00CD3877" w:rsidRDefault="001F29A3" w:rsidP="00AA58DB">
      <w:pPr>
        <w:pStyle w:val="a6"/>
        <w:spacing w:after="0" w:line="240" w:lineRule="auto"/>
        <w:ind w:firstLine="709"/>
        <w:jc w:val="both"/>
        <w:rPr>
          <w:rFonts w:ascii="Times New Roman" w:hAnsi="Times New Roman"/>
          <w:i/>
          <w:caps/>
          <w:color w:val="auto"/>
          <w:sz w:val="28"/>
          <w:szCs w:val="28"/>
        </w:rPr>
      </w:pPr>
      <w:r w:rsidRPr="00A068D3">
        <w:rPr>
          <w:rFonts w:ascii="Times New Roman" w:hAnsi="Times New Roman"/>
          <w:color w:val="auto"/>
          <w:sz w:val="28"/>
          <w:szCs w:val="28"/>
        </w:rPr>
        <w:t>Принцип</w:t>
      </w:r>
      <w:r w:rsidRPr="00A068D3">
        <w:rPr>
          <w:rStyle w:val="16"/>
          <w:iCs/>
          <w:color w:val="auto"/>
          <w:sz w:val="28"/>
          <w:szCs w:val="28"/>
        </w:rPr>
        <w:t xml:space="preserve"> </w:t>
      </w:r>
      <w:r w:rsidR="00CD3877" w:rsidRPr="00A068D3">
        <w:rPr>
          <w:rStyle w:val="16"/>
          <w:iCs/>
          <w:caps w:val="0"/>
          <w:color w:val="auto"/>
          <w:sz w:val="28"/>
          <w:szCs w:val="28"/>
        </w:rPr>
        <w:t xml:space="preserve">непрерывности </w:t>
      </w:r>
      <w:r w:rsidR="00CD3877">
        <w:rPr>
          <w:rStyle w:val="16"/>
          <w:iCs/>
          <w:caps w:val="0"/>
          <w:color w:val="auto"/>
          <w:sz w:val="28"/>
          <w:szCs w:val="28"/>
        </w:rPr>
        <w:t xml:space="preserve">– </w:t>
      </w:r>
      <w:r w:rsidR="00CD3877" w:rsidRPr="00CD3877">
        <w:rPr>
          <w:rStyle w:val="16"/>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личностном развитии</w:t>
      </w:r>
      <w:r w:rsidRPr="00CD3877">
        <w:rPr>
          <w:rFonts w:ascii="Times New Roman" w:hAnsi="Times New Roman"/>
          <w:i/>
          <w:color w:val="auto"/>
          <w:sz w:val="28"/>
          <w:szCs w:val="28"/>
        </w:rPr>
        <w:t>.</w:t>
      </w:r>
    </w:p>
    <w:p w:rsidR="001F29A3" w:rsidRPr="00A068D3" w:rsidRDefault="001F29A3" w:rsidP="00AA58D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Принцип </w:t>
      </w:r>
      <w:r w:rsidR="00CD3877" w:rsidRPr="00A068D3">
        <w:rPr>
          <w:rStyle w:val="16"/>
          <w:rFonts w:cs="Times New Roman"/>
          <w:iCs/>
          <w:caps w:val="0"/>
          <w:color w:val="auto"/>
          <w:sz w:val="28"/>
          <w:szCs w:val="28"/>
        </w:rPr>
        <w:t>вариативности</w:t>
      </w:r>
      <w:r w:rsidRPr="00A068D3">
        <w:rPr>
          <w:rFonts w:ascii="Times New Roman" w:hAnsi="Times New Roman" w:cs="Times New Roman"/>
          <w:caps/>
          <w:color w:val="auto"/>
          <w:sz w:val="28"/>
          <w:szCs w:val="28"/>
        </w:rPr>
        <w:t xml:space="preserve"> </w:t>
      </w:r>
      <w:r w:rsidRPr="00A068D3">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F29A3" w:rsidRPr="00A068D3" w:rsidRDefault="001F29A3" w:rsidP="00AA58D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Принцип </w:t>
      </w:r>
      <w:r w:rsidRPr="00A068D3">
        <w:rPr>
          <w:rFonts w:ascii="Times New Roman" w:hAnsi="Times New Roman" w:cs="Times New Roman"/>
          <w:i/>
          <w:color w:val="auto"/>
          <w:kern w:val="28"/>
          <w:sz w:val="28"/>
          <w:szCs w:val="28"/>
        </w:rPr>
        <w:t>единства психолого-педагогических средств</w:t>
      </w:r>
      <w:r w:rsidRPr="00A068D3">
        <w:rPr>
          <w:rFonts w:ascii="Times New Roman" w:hAnsi="Times New Roman" w:cs="Times New Roman"/>
          <w:color w:val="auto"/>
          <w:kern w:val="28"/>
          <w:sz w:val="28"/>
          <w:szCs w:val="28"/>
        </w:rPr>
        <w:t>, обеспечивающий взаимодействие специалистов психолого-педагогического блока в деятельности по комплексному решению задач коррекционно-воспитательной работы.</w:t>
      </w:r>
    </w:p>
    <w:p w:rsidR="001F29A3" w:rsidRPr="00A068D3" w:rsidRDefault="001F29A3" w:rsidP="00AA58D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 xml:space="preserve">Принцип </w:t>
      </w:r>
      <w:r w:rsidRPr="00A068D3">
        <w:rPr>
          <w:rFonts w:ascii="Times New Roman" w:hAnsi="Times New Roman" w:cs="Times New Roman"/>
          <w:i/>
          <w:color w:val="auto"/>
          <w:kern w:val="28"/>
          <w:sz w:val="28"/>
          <w:szCs w:val="28"/>
        </w:rPr>
        <w:t>сотрудничества с семьей</w:t>
      </w:r>
      <w:r w:rsidRPr="00A068D3">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F29A3" w:rsidRPr="00A068D3" w:rsidRDefault="001F29A3" w:rsidP="00AA58DB">
      <w:pPr>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Программа коррекционной работы содержит:</w:t>
      </w:r>
    </w:p>
    <w:p w:rsidR="001F29A3" w:rsidRPr="00A068D3" w:rsidRDefault="001F29A3" w:rsidP="00AA58DB">
      <w:pPr>
        <w:pStyle w:val="ae"/>
        <w:numPr>
          <w:ilvl w:val="0"/>
          <w:numId w:val="4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sidR="008874CD">
        <w:rPr>
          <w:rFonts w:ascii="Times New Roman" w:hAnsi="Times New Roman" w:cs="Times New Roman"/>
          <w:sz w:val="28"/>
          <w:szCs w:val="28"/>
        </w:rPr>
        <w:t>ЗПР</w:t>
      </w:r>
      <w:r w:rsidR="006A2E7C">
        <w:rPr>
          <w:rFonts w:ascii="Times New Roman" w:hAnsi="Times New Roman" w:cs="Times New Roman"/>
          <w:sz w:val="28"/>
          <w:szCs w:val="28"/>
        </w:rPr>
        <w:t xml:space="preserve"> </w:t>
      </w:r>
      <w:r w:rsidRPr="00A068D3">
        <w:rPr>
          <w:rFonts w:ascii="Times New Roman" w:hAnsi="Times New Roman" w:cs="Times New Roman"/>
          <w:sz w:val="28"/>
          <w:szCs w:val="28"/>
        </w:rPr>
        <w:t xml:space="preserve">и освоение ими АООП НОО; </w:t>
      </w:r>
    </w:p>
    <w:p w:rsidR="001F29A3" w:rsidRPr="00A068D3" w:rsidRDefault="001F29A3" w:rsidP="00AA58DB">
      <w:pPr>
        <w:pStyle w:val="ae"/>
        <w:numPr>
          <w:ilvl w:val="0"/>
          <w:numId w:val="4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систему комплексного психолого-медико-педагогического </w:t>
      </w:r>
      <w:r w:rsidRPr="00A068D3">
        <w:rPr>
          <w:rFonts w:ascii="Times New Roman" w:hAnsi="Times New Roman" w:cs="Times New Roman"/>
          <w:color w:val="auto"/>
          <w:sz w:val="28"/>
          <w:szCs w:val="28"/>
        </w:rPr>
        <w:t>сопровождения обучающихся</w:t>
      </w:r>
      <w:r w:rsidRPr="00A068D3">
        <w:rPr>
          <w:rFonts w:ascii="Times New Roman" w:hAnsi="Times New Roman" w:cs="Times New Roman"/>
          <w:sz w:val="28"/>
          <w:szCs w:val="28"/>
        </w:rPr>
        <w:t xml:space="preserve"> с </w:t>
      </w:r>
      <w:r w:rsidR="008874CD">
        <w:rPr>
          <w:rFonts w:ascii="Times New Roman" w:hAnsi="Times New Roman" w:cs="Times New Roman"/>
          <w:sz w:val="28"/>
          <w:szCs w:val="28"/>
        </w:rPr>
        <w:t>ЗПР</w:t>
      </w:r>
      <w:r w:rsidR="006A2E7C">
        <w:rPr>
          <w:rFonts w:ascii="Times New Roman" w:hAnsi="Times New Roman" w:cs="Times New Roman"/>
          <w:sz w:val="28"/>
          <w:szCs w:val="28"/>
        </w:rPr>
        <w:t xml:space="preserve"> </w:t>
      </w:r>
      <w:r w:rsidRPr="00A068D3">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A068D3">
        <w:rPr>
          <w:rFonts w:ascii="Times New Roman" w:hAnsi="Times New Roman" w:cs="Times New Roman"/>
          <w:color w:val="auto"/>
          <w:sz w:val="28"/>
          <w:szCs w:val="28"/>
        </w:rPr>
        <w:t>обучающихся и</w:t>
      </w:r>
      <w:r w:rsidRPr="00A068D3">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F29A3" w:rsidRPr="00A068D3" w:rsidRDefault="001F29A3" w:rsidP="00AA58DB">
      <w:pPr>
        <w:pStyle w:val="ae"/>
        <w:numPr>
          <w:ilvl w:val="0"/>
          <w:numId w:val="49"/>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A068D3">
        <w:rPr>
          <w:rFonts w:ascii="Times New Roman" w:hAnsi="Times New Roman" w:cs="Times New Roman"/>
          <w:color w:val="auto"/>
          <w:sz w:val="28"/>
          <w:szCs w:val="28"/>
        </w:rPr>
        <w:lastRenderedPageBreak/>
        <w:t>специализирующихся в области социально-психолого-педагогической поддержки семьи и других социальных институтов</w:t>
      </w:r>
      <w:r w:rsidRPr="00A068D3">
        <w:rPr>
          <w:rFonts w:ascii="Times New Roman" w:hAnsi="Times New Roman" w:cs="Times New Roman"/>
          <w:sz w:val="28"/>
          <w:szCs w:val="28"/>
        </w:rPr>
        <w:t>;</w:t>
      </w:r>
    </w:p>
    <w:p w:rsidR="001F29A3" w:rsidRPr="00A068D3" w:rsidRDefault="001F29A3" w:rsidP="00AA58DB">
      <w:pPr>
        <w:pStyle w:val="14TexstOSNOVA1012"/>
        <w:numPr>
          <w:ilvl w:val="0"/>
          <w:numId w:val="49"/>
        </w:numPr>
        <w:spacing w:line="240" w:lineRule="auto"/>
        <w:ind w:left="0" w:firstLine="709"/>
        <w:rPr>
          <w:rFonts w:ascii="Times New Roman" w:hAnsi="Times New Roman" w:cs="Times New Roman"/>
          <w:sz w:val="28"/>
          <w:szCs w:val="28"/>
        </w:rPr>
      </w:pPr>
      <w:r w:rsidRPr="00A068D3">
        <w:rPr>
          <w:rFonts w:ascii="Times New Roman" w:hAnsi="Times New Roman" w:cs="Times New Roman"/>
          <w:sz w:val="28"/>
          <w:szCs w:val="28"/>
        </w:rPr>
        <w:t>планируемые результаты коррекционной работы.</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Программа коррекционной работы на уровне начального общего образования обучающихся с </w:t>
      </w:r>
      <w:r w:rsidR="008874CD">
        <w:rPr>
          <w:rFonts w:ascii="Times New Roman" w:hAnsi="Times New Roman" w:cs="Times New Roman"/>
          <w:sz w:val="28"/>
          <w:szCs w:val="28"/>
        </w:rPr>
        <w:t>ЗПР</w:t>
      </w:r>
      <w:r w:rsidR="00CD3877">
        <w:rPr>
          <w:rFonts w:ascii="Times New Roman" w:hAnsi="Times New Roman" w:cs="Times New Roman"/>
          <w:sz w:val="28"/>
          <w:szCs w:val="28"/>
        </w:rPr>
        <w:t xml:space="preserve"> </w:t>
      </w:r>
      <w:r w:rsidRPr="00A068D3">
        <w:rPr>
          <w:rFonts w:ascii="Times New Roman" w:hAnsi="Times New Roman" w:cs="Times New Roman"/>
          <w:sz w:val="28"/>
          <w:szCs w:val="28"/>
        </w:rPr>
        <w:t>включает в себя взаимосвязанные направления, отражающие ее основное содержание:</w:t>
      </w:r>
    </w:p>
    <w:p w:rsidR="001F29A3" w:rsidRPr="00A068D3" w:rsidRDefault="001F29A3" w:rsidP="00AA58DB">
      <w:pPr>
        <w:pStyle w:val="ae"/>
        <w:numPr>
          <w:ilvl w:val="0"/>
          <w:numId w:val="50"/>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i/>
          <w:sz w:val="28"/>
          <w:szCs w:val="28"/>
        </w:rPr>
        <w:t>диагностическая работа</w:t>
      </w:r>
      <w:r w:rsidRPr="00A068D3">
        <w:rPr>
          <w:rFonts w:ascii="Times New Roman" w:hAnsi="Times New Roman" w:cs="Times New Roman"/>
          <w:sz w:val="28"/>
          <w:szCs w:val="28"/>
        </w:rPr>
        <w:t xml:space="preserve"> обеспечивает своевременное выявление у обучающихся с </w:t>
      </w:r>
      <w:r w:rsidR="008874CD">
        <w:rPr>
          <w:rFonts w:ascii="Times New Roman" w:hAnsi="Times New Roman" w:cs="Times New Roman"/>
          <w:sz w:val="28"/>
          <w:szCs w:val="28"/>
        </w:rPr>
        <w:t>ЗПР</w:t>
      </w:r>
      <w:r w:rsidRPr="00A068D3">
        <w:rPr>
          <w:rFonts w:ascii="Times New Roman" w:hAnsi="Times New Roman" w:cs="Times New Roman"/>
          <w:sz w:val="28"/>
          <w:szCs w:val="28"/>
        </w:rPr>
        <w:t>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1F29A3" w:rsidRPr="00A068D3" w:rsidRDefault="001F29A3" w:rsidP="00AA58DB">
      <w:pPr>
        <w:pStyle w:val="ae"/>
        <w:numPr>
          <w:ilvl w:val="0"/>
          <w:numId w:val="50"/>
        </w:numPr>
        <w:spacing w:after="0" w:line="240" w:lineRule="auto"/>
        <w:ind w:left="0" w:firstLine="709"/>
        <w:contextualSpacing w:val="0"/>
        <w:jc w:val="both"/>
        <w:rPr>
          <w:rFonts w:ascii="Times New Roman" w:hAnsi="Times New Roman" w:cs="Times New Roman"/>
          <w:i/>
          <w:sz w:val="28"/>
          <w:szCs w:val="28"/>
        </w:rPr>
      </w:pPr>
      <w:r w:rsidRPr="00A068D3">
        <w:rPr>
          <w:rFonts w:ascii="Times New Roman" w:hAnsi="Times New Roman" w:cs="Times New Roman"/>
          <w:i/>
          <w:sz w:val="28"/>
          <w:szCs w:val="28"/>
        </w:rPr>
        <w:t>коррекционно-развивающая работа</w:t>
      </w:r>
      <w:r w:rsidRPr="00A068D3">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w:t>
      </w:r>
      <w:r w:rsidR="006A2E7C">
        <w:rPr>
          <w:rFonts w:ascii="Times New Roman" w:hAnsi="Times New Roman" w:cs="Times New Roman"/>
          <w:sz w:val="28"/>
          <w:szCs w:val="28"/>
        </w:rPr>
        <w:t>ЗПР</w:t>
      </w:r>
      <w:r w:rsidRPr="00A068D3">
        <w:rPr>
          <w:rFonts w:ascii="Times New Roman" w:hAnsi="Times New Roman" w:cs="Times New Roman"/>
          <w:sz w:val="28"/>
          <w:szCs w:val="28"/>
        </w:rPr>
        <w:t>;</w:t>
      </w:r>
    </w:p>
    <w:p w:rsidR="001F29A3" w:rsidRPr="00A068D3" w:rsidRDefault="001F29A3" w:rsidP="00AA58DB">
      <w:pPr>
        <w:pStyle w:val="ae"/>
        <w:numPr>
          <w:ilvl w:val="0"/>
          <w:numId w:val="50"/>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i/>
          <w:sz w:val="28"/>
          <w:szCs w:val="28"/>
        </w:rPr>
        <w:t>консультативная работа</w:t>
      </w:r>
      <w:r w:rsidRPr="00A068D3">
        <w:rPr>
          <w:rFonts w:ascii="Times New Roman" w:hAnsi="Times New Roman" w:cs="Times New Roman"/>
          <w:sz w:val="28"/>
          <w:szCs w:val="28"/>
        </w:rPr>
        <w:t xml:space="preserve"> обеспечивает непрерывность специального сопровождения обучающихся с </w:t>
      </w:r>
      <w:r w:rsidR="008874CD">
        <w:rPr>
          <w:rFonts w:ascii="Times New Roman" w:hAnsi="Times New Roman" w:cs="Times New Roman"/>
          <w:sz w:val="28"/>
          <w:szCs w:val="28"/>
        </w:rPr>
        <w:t>ЗПР</w:t>
      </w:r>
      <w:r w:rsidRPr="00A068D3">
        <w:rPr>
          <w:rFonts w:ascii="Times New Roman" w:hAnsi="Times New Roman" w:cs="Times New Roman"/>
          <w:sz w:val="28"/>
          <w:szCs w:val="28"/>
        </w:rPr>
        <w:t xml:space="preserve">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w:t>
      </w:r>
      <w:r w:rsidR="006A2E7C">
        <w:rPr>
          <w:rFonts w:ascii="Times New Roman" w:hAnsi="Times New Roman" w:cs="Times New Roman"/>
          <w:sz w:val="28"/>
          <w:szCs w:val="28"/>
        </w:rPr>
        <w:t>ЗПР</w:t>
      </w:r>
      <w:r w:rsidRPr="00A068D3">
        <w:rPr>
          <w:rFonts w:ascii="Times New Roman" w:hAnsi="Times New Roman" w:cs="Times New Roman"/>
          <w:sz w:val="28"/>
          <w:szCs w:val="28"/>
        </w:rPr>
        <w:t>;</w:t>
      </w:r>
    </w:p>
    <w:p w:rsidR="001F29A3" w:rsidRPr="00A068D3" w:rsidRDefault="001F29A3" w:rsidP="00AA58DB">
      <w:pPr>
        <w:pStyle w:val="ae"/>
        <w:numPr>
          <w:ilvl w:val="0"/>
          <w:numId w:val="50"/>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i/>
          <w:sz w:val="28"/>
          <w:szCs w:val="28"/>
        </w:rPr>
        <w:t>информационно-просветительская работа</w:t>
      </w:r>
      <w:r w:rsidRPr="00A068D3">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w:t>
      </w:r>
      <w:r w:rsidR="006A2E7C">
        <w:rPr>
          <w:rFonts w:ascii="Times New Roman" w:hAnsi="Times New Roman" w:cs="Times New Roman"/>
          <w:sz w:val="28"/>
          <w:szCs w:val="28"/>
        </w:rPr>
        <w:t>ЗПР</w:t>
      </w:r>
      <w:r w:rsidRPr="00A068D3">
        <w:rPr>
          <w:rFonts w:ascii="Times New Roman" w:hAnsi="Times New Roman" w:cs="Times New Roman"/>
          <w:sz w:val="28"/>
          <w:szCs w:val="28"/>
        </w:rPr>
        <w:t>, со всеми его участниками - сверстниками, родителями (законными представителями).</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Взаимодействие специалистов образовательной организации предусматривает:</w:t>
      </w:r>
    </w:p>
    <w:p w:rsidR="001F29A3" w:rsidRPr="00A068D3" w:rsidRDefault="001F29A3" w:rsidP="00AA58DB">
      <w:pPr>
        <w:pStyle w:val="ae"/>
        <w:numPr>
          <w:ilvl w:val="0"/>
          <w:numId w:val="5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многоаспектный анализ психофизического развития обучающего с РАС;</w:t>
      </w:r>
    </w:p>
    <w:p w:rsidR="001F29A3" w:rsidRPr="00A068D3" w:rsidRDefault="001F29A3" w:rsidP="00AA58DB">
      <w:pPr>
        <w:pStyle w:val="ae"/>
        <w:numPr>
          <w:ilvl w:val="0"/>
          <w:numId w:val="5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F29A3" w:rsidRPr="00A068D3" w:rsidRDefault="001F29A3" w:rsidP="00AA58DB">
      <w:pPr>
        <w:pStyle w:val="ae"/>
        <w:numPr>
          <w:ilvl w:val="0"/>
          <w:numId w:val="5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разработку индивидуальных образовательных маршрутов обучающихся с РАС.</w:t>
      </w:r>
    </w:p>
    <w:p w:rsidR="001F29A3" w:rsidRPr="00A068D3" w:rsidRDefault="001F29A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Социальное партнерство предусматривает:</w:t>
      </w:r>
    </w:p>
    <w:p w:rsidR="001F29A3" w:rsidRPr="00A068D3" w:rsidRDefault="001F29A3" w:rsidP="00AA58DB">
      <w:pPr>
        <w:pStyle w:val="ae"/>
        <w:numPr>
          <w:ilvl w:val="0"/>
          <w:numId w:val="52"/>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F29A3" w:rsidRPr="00A068D3" w:rsidRDefault="001F29A3" w:rsidP="00AA58DB">
      <w:pPr>
        <w:pStyle w:val="ae"/>
        <w:numPr>
          <w:ilvl w:val="0"/>
          <w:numId w:val="52"/>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сотрудничество со средствами массовой информации;</w:t>
      </w:r>
    </w:p>
    <w:p w:rsidR="001F29A3" w:rsidRPr="00A068D3" w:rsidRDefault="001F29A3" w:rsidP="00AA58DB">
      <w:pPr>
        <w:pStyle w:val="ae"/>
        <w:numPr>
          <w:ilvl w:val="0"/>
          <w:numId w:val="52"/>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сотрудничество с родительской общественностью.</w:t>
      </w:r>
    </w:p>
    <w:p w:rsidR="00845856" w:rsidRPr="00A068D3" w:rsidRDefault="00845856" w:rsidP="00AA58DB">
      <w:pPr>
        <w:pStyle w:val="3"/>
        <w:spacing w:before="0" w:line="240" w:lineRule="auto"/>
        <w:ind w:firstLine="709"/>
        <w:jc w:val="center"/>
        <w:rPr>
          <w:rFonts w:ascii="Times New Roman" w:hAnsi="Times New Roman" w:cs="Times New Roman"/>
          <w:color w:val="auto"/>
          <w:sz w:val="28"/>
          <w:szCs w:val="28"/>
        </w:rPr>
      </w:pPr>
      <w:bookmarkStart w:id="5" w:name="_Toc494359406"/>
      <w:r w:rsidRPr="00A068D3">
        <w:rPr>
          <w:rFonts w:ascii="Times New Roman" w:hAnsi="Times New Roman" w:cs="Times New Roman"/>
          <w:color w:val="auto"/>
          <w:sz w:val="28"/>
          <w:szCs w:val="28"/>
        </w:rPr>
        <w:lastRenderedPageBreak/>
        <w:t xml:space="preserve">2.1.3 Система оценки достижения обучающимися </w:t>
      </w:r>
      <w:r w:rsidRPr="00A068D3">
        <w:rPr>
          <w:rFonts w:ascii="Times New Roman" w:hAnsi="Times New Roman" w:cs="Times New Roman"/>
          <w:color w:val="auto"/>
          <w:sz w:val="28"/>
          <w:szCs w:val="28"/>
        </w:rPr>
        <w:br/>
        <w:t xml:space="preserve">с задержкой  психического  развития  планируемых результатов освоения  адаптированной основной общеобразовательной программы </w:t>
      </w:r>
      <w:r w:rsidRPr="00A068D3">
        <w:rPr>
          <w:rFonts w:ascii="Times New Roman" w:hAnsi="Times New Roman" w:cs="Times New Roman"/>
          <w:color w:val="auto"/>
          <w:sz w:val="28"/>
          <w:szCs w:val="28"/>
        </w:rPr>
        <w:br/>
        <w:t>начального общего образования</w:t>
      </w:r>
      <w:bookmarkEnd w:id="5"/>
    </w:p>
    <w:p w:rsidR="000E16FB" w:rsidRPr="00A068D3" w:rsidRDefault="000E16FB" w:rsidP="00AA58DB">
      <w:pPr>
        <w:pStyle w:val="a4"/>
        <w:spacing w:line="240" w:lineRule="auto"/>
        <w:ind w:firstLine="709"/>
        <w:rPr>
          <w:caps w:val="0"/>
        </w:rPr>
      </w:pPr>
      <w:r w:rsidRPr="00A068D3">
        <w:rPr>
          <w:caps w:val="0"/>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0E16FB" w:rsidRPr="00A068D3" w:rsidRDefault="000E16FB" w:rsidP="00AA58DB">
      <w:pPr>
        <w:pStyle w:val="a4"/>
        <w:spacing w:line="240" w:lineRule="auto"/>
        <w:ind w:firstLine="709"/>
      </w:pPr>
      <w:r w:rsidRPr="00A068D3">
        <w:rPr>
          <w:caps w:val="0"/>
        </w:rPr>
        <w:t>В соответствии с ФГОС НОО обучающихся с ОВЗ основным</w:t>
      </w:r>
      <w:r w:rsidRPr="00A068D3">
        <w:rPr>
          <w:rStyle w:val="210"/>
          <w:sz w:val="28"/>
          <w:szCs w:val="28"/>
        </w:rPr>
        <w:t xml:space="preserve"> </w:t>
      </w:r>
      <w:r w:rsidRPr="00A068D3">
        <w:rPr>
          <w:rStyle w:val="210"/>
          <w:caps w:val="0"/>
          <w:sz w:val="28"/>
          <w:szCs w:val="28"/>
        </w:rPr>
        <w:t>объектом</w:t>
      </w:r>
      <w:r w:rsidRPr="00A068D3">
        <w:rPr>
          <w:caps w:val="0"/>
        </w:rPr>
        <w:t xml:space="preserve"> системы оценки, её</w:t>
      </w:r>
      <w:r w:rsidRPr="00A068D3">
        <w:rPr>
          <w:rStyle w:val="210"/>
          <w:sz w:val="28"/>
          <w:szCs w:val="28"/>
        </w:rPr>
        <w:t xml:space="preserve"> </w:t>
      </w:r>
      <w:r w:rsidRPr="00A068D3">
        <w:rPr>
          <w:rStyle w:val="210"/>
          <w:caps w:val="0"/>
          <w:sz w:val="28"/>
          <w:szCs w:val="28"/>
        </w:rPr>
        <w:t>содержательной и критериальной базой выступают планируемые результаты</w:t>
      </w:r>
      <w:r w:rsidRPr="00A068D3">
        <w:rPr>
          <w:caps w:val="0"/>
        </w:rPr>
        <w:t xml:space="preserve"> освоения обучающимися АООП НОО.</w:t>
      </w:r>
    </w:p>
    <w:p w:rsidR="000E16FB" w:rsidRPr="00A068D3" w:rsidRDefault="000E16FB" w:rsidP="00AA58DB">
      <w:pPr>
        <w:pStyle w:val="a4"/>
        <w:spacing w:line="240" w:lineRule="auto"/>
        <w:ind w:firstLine="709"/>
      </w:pPr>
      <w:r w:rsidRPr="00A068D3">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A068D3">
        <w:rPr>
          <w:rStyle w:val="210"/>
          <w:sz w:val="28"/>
          <w:szCs w:val="28"/>
        </w:rPr>
        <w:t xml:space="preserve"> </w:t>
      </w:r>
      <w:r w:rsidRPr="00A068D3">
        <w:rPr>
          <w:rStyle w:val="210"/>
          <w:i/>
          <w:caps w:val="0"/>
          <w:sz w:val="28"/>
          <w:szCs w:val="28"/>
        </w:rPr>
        <w:t>функциями</w:t>
      </w:r>
      <w:r w:rsidRPr="00A068D3">
        <w:rPr>
          <w:caps w:val="0"/>
        </w:rPr>
        <w:t xml:space="preserve"> являются</w:t>
      </w:r>
      <w:r w:rsidRPr="00A068D3">
        <w:rPr>
          <w:rStyle w:val="200"/>
          <w:sz w:val="28"/>
          <w:szCs w:val="28"/>
        </w:rPr>
        <w:t xml:space="preserve"> </w:t>
      </w:r>
      <w:r w:rsidRPr="00A068D3">
        <w:rPr>
          <w:rStyle w:val="200"/>
          <w:caps w:val="0"/>
          <w:sz w:val="28"/>
          <w:szCs w:val="28"/>
        </w:rPr>
        <w:t>ориентация образовательного процесса</w:t>
      </w:r>
      <w:r w:rsidRPr="00A068D3">
        <w:rPr>
          <w:caps w:val="0"/>
        </w:rPr>
        <w:t xml:space="preserve"> на достижение планируемых результатов освоения АООП НОО и обеспечение эффективной</w:t>
      </w:r>
      <w:r w:rsidRPr="00A068D3">
        <w:rPr>
          <w:rStyle w:val="200"/>
          <w:sz w:val="28"/>
          <w:szCs w:val="28"/>
        </w:rPr>
        <w:t xml:space="preserve"> </w:t>
      </w:r>
      <w:r w:rsidRPr="00A068D3">
        <w:rPr>
          <w:rStyle w:val="200"/>
          <w:caps w:val="0"/>
          <w:sz w:val="28"/>
          <w:szCs w:val="28"/>
        </w:rPr>
        <w:t>обратной связи</w:t>
      </w:r>
      <w:r w:rsidRPr="00A068D3">
        <w:rPr>
          <w:rStyle w:val="200"/>
          <w:sz w:val="28"/>
          <w:szCs w:val="28"/>
        </w:rPr>
        <w:t>,</w:t>
      </w:r>
      <w:r w:rsidRPr="00A068D3">
        <w:rPr>
          <w:caps w:val="0"/>
        </w:rPr>
        <w:t xml:space="preserve"> позволяющей осуществлять</w:t>
      </w:r>
      <w:r w:rsidRPr="00A068D3">
        <w:rPr>
          <w:rStyle w:val="200"/>
          <w:sz w:val="28"/>
          <w:szCs w:val="28"/>
        </w:rPr>
        <w:t xml:space="preserve"> </w:t>
      </w:r>
      <w:r w:rsidRPr="00A068D3">
        <w:rPr>
          <w:rStyle w:val="200"/>
          <w:caps w:val="0"/>
          <w:sz w:val="28"/>
          <w:szCs w:val="28"/>
        </w:rPr>
        <w:t>управление образовательным процессом</w:t>
      </w:r>
      <w:r w:rsidRPr="00A068D3">
        <w:rPr>
          <w:rStyle w:val="200"/>
          <w:sz w:val="28"/>
          <w:szCs w:val="28"/>
        </w:rPr>
        <w:t>.</w:t>
      </w:r>
    </w:p>
    <w:p w:rsidR="000E16FB" w:rsidRPr="00A068D3" w:rsidRDefault="000E16FB"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Основными направлениями и целями оценочной деятель</w:t>
      </w:r>
      <w:r w:rsidRPr="00A068D3">
        <w:rPr>
          <w:rFonts w:ascii="Times New Roman" w:hAnsi="Times New Roman" w:cs="Times New Roman"/>
          <w:color w:val="auto"/>
          <w:spacing w:val="2"/>
          <w:sz w:val="28"/>
          <w:szCs w:val="28"/>
        </w:rPr>
        <w:t xml:space="preserve">ности в соответствии с требованиями </w:t>
      </w:r>
      <w:r w:rsidRPr="00A068D3">
        <w:rPr>
          <w:rFonts w:ascii="Times New Roman" w:hAnsi="Times New Roman" w:cs="Times New Roman"/>
          <w:caps/>
          <w:sz w:val="28"/>
          <w:szCs w:val="28"/>
        </w:rPr>
        <w:t xml:space="preserve">ФГОС НОО </w:t>
      </w:r>
      <w:r w:rsidRPr="00A068D3">
        <w:rPr>
          <w:rFonts w:ascii="Times New Roman" w:hAnsi="Times New Roman" w:cs="Times New Roman"/>
          <w:sz w:val="28"/>
          <w:szCs w:val="28"/>
        </w:rPr>
        <w:t xml:space="preserve">обучающихся с </w:t>
      </w:r>
      <w:r w:rsidRPr="00A068D3">
        <w:rPr>
          <w:rFonts w:ascii="Times New Roman" w:hAnsi="Times New Roman" w:cs="Times New Roman"/>
          <w:caps/>
          <w:sz w:val="28"/>
          <w:szCs w:val="28"/>
        </w:rPr>
        <w:t>ОВЗ</w:t>
      </w:r>
      <w:r w:rsidRPr="00A068D3">
        <w:rPr>
          <w:rFonts w:ascii="Times New Roman" w:hAnsi="Times New Roman" w:cs="Times New Roman"/>
          <w:color w:val="auto"/>
          <w:spacing w:val="2"/>
          <w:sz w:val="28"/>
          <w:szCs w:val="28"/>
        </w:rPr>
        <w:t xml:space="preserve"> являются </w:t>
      </w:r>
      <w:r w:rsidRPr="00A068D3">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D3DB9" w:rsidRPr="00A068D3" w:rsidRDefault="005D3DB9"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Система оценки достижения обучающимися с </w:t>
      </w:r>
      <w:r w:rsidR="00021D5C" w:rsidRPr="00A068D3">
        <w:rPr>
          <w:rFonts w:ascii="Times New Roman" w:hAnsi="Times New Roman" w:cs="Times New Roman"/>
          <w:sz w:val="28"/>
          <w:szCs w:val="28"/>
        </w:rPr>
        <w:t>ЗПР</w:t>
      </w:r>
      <w:r w:rsidRPr="00A068D3">
        <w:rPr>
          <w:rFonts w:ascii="Times New Roman" w:hAnsi="Times New Roman" w:cs="Times New Roman"/>
          <w:sz w:val="28"/>
          <w:szCs w:val="28"/>
        </w:rPr>
        <w:t xml:space="preserve"> см. </w:t>
      </w:r>
      <w:r w:rsidRPr="00A068D3">
        <w:rPr>
          <w:rFonts w:ascii="Times New Roman" w:hAnsi="Times New Roman" w:cs="Times New Roman"/>
          <w:b/>
          <w:i/>
          <w:sz w:val="28"/>
          <w:szCs w:val="28"/>
        </w:rPr>
        <w:t>Приложение 2</w:t>
      </w:r>
      <w:r w:rsidR="002F55F7" w:rsidRPr="00A068D3">
        <w:rPr>
          <w:rFonts w:ascii="Times New Roman" w:hAnsi="Times New Roman" w:cs="Times New Roman"/>
          <w:b/>
          <w:i/>
          <w:sz w:val="28"/>
          <w:szCs w:val="28"/>
        </w:rPr>
        <w:t>.</w:t>
      </w:r>
    </w:p>
    <w:p w:rsidR="00E97CB5" w:rsidRPr="00A068D3" w:rsidRDefault="00E97CB5"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E97CB5" w:rsidRDefault="00E97CB5"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6A2E7C" w:rsidRPr="00A068D3" w:rsidRDefault="006A2E7C"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sz w:val="28"/>
          <w:szCs w:val="28"/>
        </w:rPr>
      </w:pPr>
    </w:p>
    <w:p w:rsidR="00E95D65" w:rsidRDefault="002F55F7" w:rsidP="00AA58DB">
      <w:pPr>
        <w:pStyle w:val="1"/>
        <w:spacing w:before="0" w:line="240" w:lineRule="auto"/>
        <w:ind w:firstLine="709"/>
        <w:jc w:val="center"/>
        <w:rPr>
          <w:rFonts w:ascii="Times New Roman" w:hAnsi="Times New Roman" w:cs="Times New Roman"/>
          <w:color w:val="auto"/>
        </w:rPr>
      </w:pPr>
      <w:bookmarkStart w:id="6" w:name="_Toc494359407"/>
      <w:r w:rsidRPr="00A068D3">
        <w:rPr>
          <w:rFonts w:ascii="Times New Roman" w:hAnsi="Times New Roman" w:cs="Times New Roman"/>
          <w:color w:val="auto"/>
        </w:rPr>
        <w:lastRenderedPageBreak/>
        <w:t>3.1</w:t>
      </w:r>
      <w:r w:rsidR="00E95D65" w:rsidRPr="00A068D3">
        <w:rPr>
          <w:rFonts w:ascii="Times New Roman" w:hAnsi="Times New Roman" w:cs="Times New Roman"/>
          <w:color w:val="auto"/>
        </w:rPr>
        <w:t xml:space="preserve"> </w:t>
      </w:r>
      <w:r w:rsidRPr="00A068D3">
        <w:rPr>
          <w:rFonts w:ascii="Times New Roman" w:hAnsi="Times New Roman" w:cs="Times New Roman"/>
          <w:color w:val="auto"/>
        </w:rPr>
        <w:t>СОДЕРЖАТЕЛЬНЫЙ РАЗДЕЛ</w:t>
      </w:r>
      <w:bookmarkEnd w:id="6"/>
    </w:p>
    <w:p w:rsidR="006A2E7C" w:rsidRPr="006A2E7C" w:rsidRDefault="006A2E7C" w:rsidP="006A2E7C"/>
    <w:p w:rsidR="000E16FB" w:rsidRPr="00A068D3" w:rsidRDefault="006A2E7C" w:rsidP="00AA58DB">
      <w:pPr>
        <w:spacing w:after="0" w:line="240" w:lineRule="auto"/>
        <w:ind w:firstLine="709"/>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3.1.1</w:t>
      </w:r>
      <w:r w:rsidR="000E16FB" w:rsidRPr="00A068D3">
        <w:rPr>
          <w:rFonts w:ascii="Times New Roman" w:hAnsi="Times New Roman" w:cs="Times New Roman"/>
          <w:b/>
          <w:sz w:val="28"/>
          <w:szCs w:val="28"/>
        </w:rPr>
        <w:t xml:space="preserve"> Программа формирования универсальных учебных действий</w:t>
      </w:r>
    </w:p>
    <w:p w:rsidR="000E16FB" w:rsidRPr="00A068D3" w:rsidRDefault="000E16FB" w:rsidP="00AA58DB">
      <w:pPr>
        <w:suppressAutoHyphens w:val="0"/>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068D3">
        <w:rPr>
          <w:rFonts w:ascii="Times New Roman" w:hAnsi="Times New Roman" w:cs="Times New Roman"/>
          <w:color w:val="auto"/>
          <w:kern w:val="0"/>
          <w:sz w:val="28"/>
          <w:szCs w:val="28"/>
          <w:lang w:eastAsia="ru-RU"/>
        </w:rPr>
        <w:t xml:space="preserve">Программа формирования универсальных учебных действий на </w:t>
      </w:r>
      <w:r w:rsidR="00B346DF">
        <w:rPr>
          <w:rFonts w:ascii="Times New Roman" w:hAnsi="Times New Roman" w:cs="Times New Roman"/>
          <w:color w:val="auto"/>
          <w:kern w:val="0"/>
          <w:sz w:val="28"/>
          <w:szCs w:val="28"/>
          <w:lang w:eastAsia="ru-RU"/>
        </w:rPr>
        <w:t xml:space="preserve">уровне </w:t>
      </w:r>
      <w:r w:rsidRPr="00A068D3">
        <w:rPr>
          <w:rFonts w:ascii="Times New Roman" w:hAnsi="Times New Roman" w:cs="Times New Roman"/>
          <w:color w:val="auto"/>
          <w:kern w:val="0"/>
          <w:sz w:val="28"/>
          <w:szCs w:val="28"/>
          <w:lang w:eastAsia="ru-RU"/>
        </w:rPr>
        <w:t>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0E16FB" w:rsidRPr="00A068D3" w:rsidRDefault="000E16FB" w:rsidP="00AA58DB">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A068D3">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A068D3">
        <w:rPr>
          <w:rFonts w:ascii="Times New Roman" w:hAnsi="Times New Roman" w:cs="Times New Roman"/>
          <w:color w:val="auto"/>
          <w:sz w:val="28"/>
          <w:szCs w:val="28"/>
        </w:rPr>
        <w:t xml:space="preserve">. </w:t>
      </w:r>
      <w:r w:rsidRPr="00A068D3">
        <w:rPr>
          <w:rFonts w:ascii="Times New Roman" w:hAnsi="Times New Roman" w:cs="Times New Roman"/>
          <w:sz w:val="28"/>
          <w:szCs w:val="28"/>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E16FB" w:rsidRPr="00A068D3" w:rsidRDefault="000E16FB" w:rsidP="00AA58DB">
      <w:pPr>
        <w:pStyle w:val="24"/>
        <w:ind w:firstLine="709"/>
        <w:jc w:val="both"/>
        <w:rPr>
          <w:rFonts w:ascii="Times New Roman" w:hAnsi="Times New Roman" w:cs="Times New Roman"/>
          <w:sz w:val="28"/>
          <w:szCs w:val="28"/>
        </w:rPr>
      </w:pPr>
      <w:r w:rsidRPr="00A068D3">
        <w:rPr>
          <w:rFonts w:ascii="Times New Roman" w:hAnsi="Times New Roman" w:cs="Times New Roman"/>
          <w:sz w:val="28"/>
          <w:szCs w:val="28"/>
        </w:rPr>
        <w:t>Программа формирования универсальных учебных действий обеспечивает:</w:t>
      </w:r>
    </w:p>
    <w:p w:rsidR="000E16FB" w:rsidRPr="00A068D3" w:rsidRDefault="006A2E7C" w:rsidP="002C030A">
      <w:pPr>
        <w:pStyle w:val="14"/>
        <w:numPr>
          <w:ilvl w:val="0"/>
          <w:numId w:val="60"/>
        </w:numPr>
        <w:spacing w:line="240" w:lineRule="auto"/>
        <w:ind w:left="0" w:firstLine="709"/>
        <w:contextualSpacing w:val="0"/>
        <w:jc w:val="both"/>
        <w:rPr>
          <w:sz w:val="28"/>
          <w:szCs w:val="28"/>
        </w:rPr>
      </w:pPr>
      <w:r w:rsidRPr="00A068D3">
        <w:rPr>
          <w:caps w:val="0"/>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E16FB" w:rsidRPr="00A068D3" w:rsidRDefault="006A2E7C" w:rsidP="002C030A">
      <w:pPr>
        <w:pStyle w:val="14"/>
        <w:numPr>
          <w:ilvl w:val="0"/>
          <w:numId w:val="60"/>
        </w:numPr>
        <w:spacing w:line="240" w:lineRule="auto"/>
        <w:ind w:left="0" w:firstLine="709"/>
        <w:contextualSpacing w:val="0"/>
        <w:jc w:val="both"/>
        <w:rPr>
          <w:sz w:val="28"/>
          <w:szCs w:val="28"/>
        </w:rPr>
      </w:pPr>
      <w:r w:rsidRPr="00A068D3">
        <w:rPr>
          <w:caps w:val="0"/>
          <w:sz w:val="28"/>
          <w:szCs w:val="28"/>
        </w:rPr>
        <w:t>реализацию преемственности всех ступеней образования и этапов усвоения содержания образования;</w:t>
      </w:r>
    </w:p>
    <w:p w:rsidR="000E16FB" w:rsidRPr="00A068D3" w:rsidRDefault="006A2E7C" w:rsidP="002C030A">
      <w:pPr>
        <w:pStyle w:val="14"/>
        <w:numPr>
          <w:ilvl w:val="0"/>
          <w:numId w:val="60"/>
        </w:numPr>
        <w:spacing w:line="240" w:lineRule="auto"/>
        <w:ind w:left="0" w:firstLine="709"/>
        <w:contextualSpacing w:val="0"/>
        <w:jc w:val="both"/>
        <w:rPr>
          <w:sz w:val="28"/>
          <w:szCs w:val="28"/>
        </w:rPr>
      </w:pPr>
      <w:r w:rsidRPr="00A068D3">
        <w:rPr>
          <w:caps w:val="0"/>
          <w:sz w:val="28"/>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0E16FB" w:rsidRPr="00A068D3" w:rsidRDefault="006A2E7C" w:rsidP="002C030A">
      <w:pPr>
        <w:pStyle w:val="14"/>
        <w:numPr>
          <w:ilvl w:val="0"/>
          <w:numId w:val="60"/>
        </w:numPr>
        <w:spacing w:line="240" w:lineRule="auto"/>
        <w:ind w:left="0" w:firstLine="709"/>
        <w:contextualSpacing w:val="0"/>
        <w:jc w:val="both"/>
        <w:rPr>
          <w:sz w:val="28"/>
          <w:szCs w:val="28"/>
        </w:rPr>
      </w:pPr>
      <w:r w:rsidRPr="00A068D3">
        <w:rPr>
          <w:caps w:val="0"/>
          <w:sz w:val="28"/>
          <w:szCs w:val="28"/>
        </w:rPr>
        <w:t xml:space="preserve">целостность развития личности обучающегося.  </w:t>
      </w:r>
    </w:p>
    <w:p w:rsidR="000E16FB" w:rsidRPr="00A068D3" w:rsidRDefault="000E16FB" w:rsidP="00AA58DB">
      <w:pPr>
        <w:tabs>
          <w:tab w:val="left" w:pos="851"/>
        </w:tabs>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Основная</w:t>
      </w:r>
      <w:r w:rsidRPr="00A068D3">
        <w:rPr>
          <w:rFonts w:ascii="Times New Roman" w:hAnsi="Times New Roman" w:cs="Times New Roman"/>
          <w:b/>
          <w:color w:val="auto"/>
          <w:sz w:val="28"/>
          <w:szCs w:val="28"/>
        </w:rPr>
        <w:t xml:space="preserve"> </w:t>
      </w:r>
      <w:r w:rsidRPr="00A068D3">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0E16FB" w:rsidRPr="00A068D3" w:rsidRDefault="000E16FB" w:rsidP="00AA58DB">
      <w:pPr>
        <w:tabs>
          <w:tab w:val="left" w:pos="851"/>
        </w:tabs>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Задачами реализации программы являются:</w:t>
      </w:r>
    </w:p>
    <w:p w:rsidR="000E16FB" w:rsidRPr="00A068D3" w:rsidRDefault="000E16FB" w:rsidP="002C030A">
      <w:pPr>
        <w:pStyle w:val="ae"/>
        <w:numPr>
          <w:ilvl w:val="0"/>
          <w:numId w:val="6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формирование мотивационного компонента учебной деятельности;</w:t>
      </w:r>
    </w:p>
    <w:p w:rsidR="000E16FB" w:rsidRPr="00A068D3" w:rsidRDefault="000E16FB" w:rsidP="002C030A">
      <w:pPr>
        <w:pStyle w:val="ae"/>
        <w:numPr>
          <w:ilvl w:val="0"/>
          <w:numId w:val="6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овладение комплексом универсальных учебных действий, составляющих операционный компонент учебной деятельности;</w:t>
      </w:r>
    </w:p>
    <w:p w:rsidR="000E16FB" w:rsidRPr="00A068D3" w:rsidRDefault="000E16FB" w:rsidP="002C030A">
      <w:pPr>
        <w:pStyle w:val="ae"/>
        <w:numPr>
          <w:ilvl w:val="0"/>
          <w:numId w:val="61"/>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E16FB" w:rsidRPr="00A068D3" w:rsidRDefault="000E16FB"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Для реализации поставленной цели и соответствующих ей задач необходимо:</w:t>
      </w:r>
    </w:p>
    <w:p w:rsidR="000E16FB" w:rsidRPr="00B346DF" w:rsidRDefault="000E16FB" w:rsidP="002C030A">
      <w:pPr>
        <w:pStyle w:val="ae"/>
        <w:numPr>
          <w:ilvl w:val="0"/>
          <w:numId w:val="62"/>
        </w:numPr>
        <w:spacing w:after="0" w:line="240" w:lineRule="auto"/>
        <w:ind w:left="0" w:firstLine="709"/>
        <w:jc w:val="both"/>
        <w:rPr>
          <w:rFonts w:ascii="Times New Roman" w:hAnsi="Times New Roman" w:cs="Times New Roman"/>
          <w:color w:val="auto"/>
          <w:sz w:val="28"/>
          <w:szCs w:val="28"/>
        </w:rPr>
      </w:pPr>
      <w:r w:rsidRPr="00B346DF">
        <w:rPr>
          <w:rFonts w:ascii="Times New Roman" w:hAnsi="Times New Roman" w:cs="Times New Roman"/>
          <w:color w:val="auto"/>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обучающи</w:t>
      </w:r>
      <w:r w:rsidR="00B346DF">
        <w:rPr>
          <w:rFonts w:ascii="Times New Roman" w:hAnsi="Times New Roman" w:cs="Times New Roman"/>
          <w:color w:val="auto"/>
          <w:sz w:val="28"/>
          <w:szCs w:val="28"/>
        </w:rPr>
        <w:t>х</w:t>
      </w:r>
      <w:r w:rsidRPr="00B346DF">
        <w:rPr>
          <w:rFonts w:ascii="Times New Roman" w:hAnsi="Times New Roman" w:cs="Times New Roman"/>
          <w:color w:val="auto"/>
          <w:sz w:val="28"/>
          <w:szCs w:val="28"/>
        </w:rPr>
        <w:t xml:space="preserve">ся с ЗПР; </w:t>
      </w:r>
    </w:p>
    <w:p w:rsidR="000E16FB" w:rsidRPr="00B346DF" w:rsidRDefault="000E16FB" w:rsidP="002C030A">
      <w:pPr>
        <w:pStyle w:val="ae"/>
        <w:numPr>
          <w:ilvl w:val="0"/>
          <w:numId w:val="62"/>
        </w:numPr>
        <w:spacing w:after="0" w:line="240" w:lineRule="auto"/>
        <w:ind w:left="0" w:firstLine="709"/>
        <w:jc w:val="both"/>
        <w:rPr>
          <w:rFonts w:ascii="Times New Roman" w:hAnsi="Times New Roman" w:cs="Times New Roman"/>
          <w:color w:val="auto"/>
          <w:sz w:val="28"/>
          <w:szCs w:val="28"/>
        </w:rPr>
      </w:pPr>
      <w:r w:rsidRPr="00B346DF">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0E16FB" w:rsidRPr="00B346DF" w:rsidRDefault="000E16FB" w:rsidP="002C030A">
      <w:pPr>
        <w:pStyle w:val="ae"/>
        <w:numPr>
          <w:ilvl w:val="0"/>
          <w:numId w:val="62"/>
        </w:numPr>
        <w:spacing w:after="0" w:line="240" w:lineRule="auto"/>
        <w:ind w:left="0" w:firstLine="709"/>
        <w:jc w:val="both"/>
        <w:rPr>
          <w:rFonts w:ascii="Times New Roman" w:hAnsi="Times New Roman" w:cs="Times New Roman"/>
          <w:color w:val="auto"/>
          <w:sz w:val="28"/>
          <w:szCs w:val="28"/>
        </w:rPr>
      </w:pPr>
      <w:r w:rsidRPr="00B346DF">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B346DF">
        <w:rPr>
          <w:rFonts w:ascii="Times New Roman" w:hAnsi="Times New Roman" w:cs="Times New Roman"/>
          <w:color w:val="auto"/>
          <w:sz w:val="28"/>
          <w:szCs w:val="28"/>
        </w:rPr>
        <w:t>.</w:t>
      </w:r>
    </w:p>
    <w:p w:rsidR="000E16FB" w:rsidRPr="00A068D3" w:rsidRDefault="000E16FB"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Программа формирования универсальных учебных действий у обучающихся с ЗПР содерж</w:t>
      </w:r>
      <w:r w:rsidR="00B346DF">
        <w:rPr>
          <w:rFonts w:ascii="Times New Roman" w:hAnsi="Times New Roman" w:cs="Times New Roman"/>
          <w:color w:val="auto"/>
          <w:sz w:val="28"/>
          <w:szCs w:val="28"/>
        </w:rPr>
        <w:t>и</w:t>
      </w:r>
      <w:r w:rsidRPr="00A068D3">
        <w:rPr>
          <w:rFonts w:ascii="Times New Roman" w:hAnsi="Times New Roman" w:cs="Times New Roman"/>
          <w:color w:val="auto"/>
          <w:sz w:val="28"/>
          <w:szCs w:val="28"/>
        </w:rPr>
        <w:t>т</w:t>
      </w:r>
      <w:r w:rsidRPr="00A068D3">
        <w:rPr>
          <w:rFonts w:ascii="Times New Roman" w:hAnsi="Times New Roman" w:cs="Times New Roman"/>
          <w:i/>
          <w:color w:val="auto"/>
          <w:sz w:val="28"/>
          <w:szCs w:val="28"/>
        </w:rPr>
        <w:t>:</w:t>
      </w:r>
    </w:p>
    <w:p w:rsidR="000E16FB" w:rsidRPr="00B346DF" w:rsidRDefault="000E16FB" w:rsidP="002C030A">
      <w:pPr>
        <w:pStyle w:val="ae"/>
        <w:numPr>
          <w:ilvl w:val="0"/>
          <w:numId w:val="63"/>
        </w:numPr>
        <w:spacing w:after="0" w:line="240" w:lineRule="auto"/>
        <w:ind w:left="0" w:firstLine="709"/>
        <w:jc w:val="both"/>
        <w:rPr>
          <w:rFonts w:ascii="Times New Roman" w:hAnsi="Times New Roman" w:cs="Times New Roman"/>
          <w:color w:val="auto"/>
          <w:sz w:val="28"/>
          <w:szCs w:val="28"/>
        </w:rPr>
      </w:pPr>
      <w:r w:rsidRPr="00B346DF">
        <w:rPr>
          <w:rFonts w:ascii="Times New Roman" w:hAnsi="Times New Roman" w:cs="Times New Roman"/>
          <w:color w:val="auto"/>
          <w:sz w:val="28"/>
          <w:szCs w:val="28"/>
        </w:rPr>
        <w:lastRenderedPageBreak/>
        <w:t>описание ценностных ориентиров образования обучающихся с ЗПР на уровне начального общего образования</w:t>
      </w:r>
      <w:r w:rsidRPr="00B346DF">
        <w:rPr>
          <w:rFonts w:ascii="Times New Roman" w:hAnsi="Times New Roman" w:cs="Times New Roman"/>
          <w:i/>
          <w:color w:val="auto"/>
          <w:sz w:val="28"/>
          <w:szCs w:val="28"/>
        </w:rPr>
        <w:t>;</w:t>
      </w:r>
    </w:p>
    <w:p w:rsidR="00B346DF" w:rsidRPr="00B346DF" w:rsidRDefault="000E16FB" w:rsidP="002C030A">
      <w:pPr>
        <w:pStyle w:val="ae"/>
        <w:numPr>
          <w:ilvl w:val="0"/>
          <w:numId w:val="63"/>
        </w:numPr>
        <w:spacing w:after="0" w:line="240" w:lineRule="auto"/>
        <w:ind w:left="0" w:firstLine="709"/>
        <w:jc w:val="both"/>
        <w:rPr>
          <w:rFonts w:ascii="Times New Roman" w:hAnsi="Times New Roman" w:cs="Times New Roman"/>
          <w:sz w:val="28"/>
          <w:szCs w:val="28"/>
        </w:rPr>
      </w:pPr>
      <w:r w:rsidRPr="00B346DF">
        <w:rPr>
          <w:rFonts w:ascii="Times New Roman" w:hAnsi="Times New Roman" w:cs="Times New Roman"/>
          <w:sz w:val="28"/>
          <w:szCs w:val="28"/>
        </w:rPr>
        <w:t>связь универсальных учебных действий с содержанием учебных предметов;</w:t>
      </w:r>
    </w:p>
    <w:p w:rsidR="000E16FB" w:rsidRPr="00B346DF" w:rsidRDefault="000E16FB" w:rsidP="002C030A">
      <w:pPr>
        <w:pStyle w:val="ae"/>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B346DF">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0E16FB" w:rsidRPr="00B346DF" w:rsidRDefault="000E16FB" w:rsidP="002C030A">
      <w:pPr>
        <w:pStyle w:val="ae"/>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B346DF">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0E16FB" w:rsidRPr="00B346DF" w:rsidRDefault="000E16FB" w:rsidP="002C030A">
      <w:pPr>
        <w:pStyle w:val="ae"/>
        <w:numPr>
          <w:ilvl w:val="0"/>
          <w:numId w:val="63"/>
        </w:numPr>
        <w:autoSpaceDE w:val="0"/>
        <w:autoSpaceDN w:val="0"/>
        <w:adjustRightInd w:val="0"/>
        <w:spacing w:after="0" w:line="240" w:lineRule="auto"/>
        <w:ind w:left="0" w:firstLine="709"/>
        <w:jc w:val="both"/>
        <w:rPr>
          <w:rFonts w:ascii="Times New Roman" w:hAnsi="Times New Roman" w:cs="Times New Roman"/>
          <w:sz w:val="28"/>
          <w:szCs w:val="28"/>
        </w:rPr>
      </w:pPr>
      <w:r w:rsidRPr="00B346DF">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B346DF">
        <w:rPr>
          <w:rFonts w:ascii="Times New Roman" w:hAnsi="Times New Roman" w:cs="Times New Roman"/>
          <w:color w:val="auto"/>
          <w:sz w:val="28"/>
          <w:szCs w:val="28"/>
        </w:rPr>
        <w:t>обучающихся</w:t>
      </w:r>
      <w:r w:rsidRPr="00B346DF">
        <w:rPr>
          <w:rFonts w:ascii="Times New Roman" w:hAnsi="Times New Roman" w:cs="Times New Roman"/>
          <w:i/>
          <w:color w:val="3366FF"/>
          <w:sz w:val="28"/>
          <w:szCs w:val="28"/>
        </w:rPr>
        <w:t xml:space="preserve"> </w:t>
      </w:r>
      <w:r w:rsidRPr="00B346DF">
        <w:rPr>
          <w:rFonts w:ascii="Times New Roman" w:hAnsi="Times New Roman" w:cs="Times New Roman"/>
          <w:color w:val="auto"/>
          <w:sz w:val="28"/>
          <w:szCs w:val="28"/>
        </w:rPr>
        <w:t xml:space="preserve">с ЗПР </w:t>
      </w:r>
      <w:r w:rsidRPr="00B346DF">
        <w:rPr>
          <w:rFonts w:ascii="Times New Roman" w:hAnsi="Times New Roman" w:cs="Times New Roman"/>
          <w:sz w:val="28"/>
          <w:szCs w:val="28"/>
        </w:rPr>
        <w:t xml:space="preserve">от дошкольного к начальному общему образованию. </w:t>
      </w:r>
    </w:p>
    <w:p w:rsidR="000E16FB" w:rsidRPr="00A068D3" w:rsidRDefault="000E16FB" w:rsidP="00AA58DB">
      <w:pPr>
        <w:pStyle w:val="a6"/>
        <w:spacing w:after="0" w:line="240" w:lineRule="auto"/>
        <w:ind w:firstLine="709"/>
        <w:jc w:val="both"/>
        <w:rPr>
          <w:rFonts w:ascii="Times New Roman" w:hAnsi="Times New Roman"/>
          <w:color w:val="auto"/>
          <w:sz w:val="28"/>
          <w:szCs w:val="28"/>
        </w:rPr>
      </w:pPr>
      <w:r w:rsidRPr="00A068D3">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0E16FB" w:rsidRPr="00A068D3" w:rsidRDefault="000E16FB" w:rsidP="002C030A">
      <w:pPr>
        <w:pStyle w:val="a4"/>
        <w:numPr>
          <w:ilvl w:val="0"/>
          <w:numId w:val="64"/>
        </w:numPr>
        <w:spacing w:line="240" w:lineRule="auto"/>
        <w:ind w:left="0" w:firstLine="709"/>
        <w:rPr>
          <w:i/>
          <w:color w:val="auto"/>
        </w:rPr>
      </w:pPr>
      <w:bookmarkStart w:id="8" w:name="bookmark86"/>
      <w:r w:rsidRPr="00A068D3">
        <w:rPr>
          <w:i/>
          <w:caps w:val="0"/>
          <w:color w:val="auto"/>
        </w:rPr>
        <w:t>формирование основ гражданской идентичности личности на основе:</w:t>
      </w:r>
      <w:bookmarkEnd w:id="8"/>
    </w:p>
    <w:p w:rsidR="000E16FB" w:rsidRPr="00A068D3" w:rsidRDefault="000E16FB" w:rsidP="002C030A">
      <w:pPr>
        <w:pStyle w:val="a4"/>
        <w:numPr>
          <w:ilvl w:val="0"/>
          <w:numId w:val="64"/>
        </w:numPr>
        <w:spacing w:line="240" w:lineRule="auto"/>
        <w:ind w:left="709" w:firstLine="709"/>
        <w:rPr>
          <w:caps w:val="0"/>
          <w:color w:val="auto"/>
        </w:rPr>
      </w:pPr>
      <w:r w:rsidRPr="00A068D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0E16FB" w:rsidRPr="00A068D3" w:rsidRDefault="000E16FB" w:rsidP="002C030A">
      <w:pPr>
        <w:pStyle w:val="a4"/>
        <w:numPr>
          <w:ilvl w:val="0"/>
          <w:numId w:val="64"/>
        </w:numPr>
        <w:spacing w:line="240" w:lineRule="auto"/>
        <w:ind w:left="709" w:firstLine="709"/>
        <w:rPr>
          <w:color w:val="auto"/>
        </w:rPr>
      </w:pPr>
      <w:r w:rsidRPr="00A068D3">
        <w:rPr>
          <w:caps w:val="0"/>
          <w:color w:val="auto"/>
        </w:rPr>
        <w:t>восприятие мира как единого и целостного при разнообразии культур,  национальностей, религий</w:t>
      </w:r>
      <w:r w:rsidRPr="00A068D3">
        <w:rPr>
          <w:color w:val="auto"/>
        </w:rPr>
        <w:t>;</w:t>
      </w:r>
    </w:p>
    <w:p w:rsidR="000E16FB" w:rsidRPr="00A068D3" w:rsidRDefault="000E16FB" w:rsidP="002C030A">
      <w:pPr>
        <w:pStyle w:val="a4"/>
        <w:numPr>
          <w:ilvl w:val="0"/>
          <w:numId w:val="64"/>
        </w:numPr>
        <w:spacing w:line="240" w:lineRule="auto"/>
        <w:ind w:left="709" w:firstLine="709"/>
        <w:rPr>
          <w:caps w:val="0"/>
          <w:color w:val="auto"/>
        </w:rPr>
      </w:pPr>
      <w:r w:rsidRPr="00A068D3">
        <w:rPr>
          <w:caps w:val="0"/>
          <w:color w:val="auto"/>
        </w:rPr>
        <w:t>уважительного отношения к иному мнению, истории и культуре других народов;</w:t>
      </w:r>
    </w:p>
    <w:p w:rsidR="000E16FB" w:rsidRPr="00A068D3" w:rsidRDefault="000E16FB" w:rsidP="002C030A">
      <w:pPr>
        <w:pStyle w:val="a4"/>
        <w:numPr>
          <w:ilvl w:val="0"/>
          <w:numId w:val="64"/>
        </w:numPr>
        <w:spacing w:line="240" w:lineRule="auto"/>
        <w:ind w:left="0" w:firstLine="709"/>
        <w:rPr>
          <w:i/>
          <w:color w:val="auto"/>
        </w:rPr>
      </w:pPr>
      <w:bookmarkStart w:id="9" w:name="bookmark87"/>
      <w:r w:rsidRPr="00A068D3">
        <w:rPr>
          <w:i/>
          <w:caps w:val="0"/>
          <w:color w:val="auto"/>
        </w:rPr>
        <w:t>формирование психологических условий развития общения, сотрудничества на основе:</w:t>
      </w:r>
      <w:bookmarkEnd w:id="9"/>
    </w:p>
    <w:p w:rsidR="000E16FB" w:rsidRPr="00A068D3" w:rsidRDefault="000E16FB" w:rsidP="002C030A">
      <w:pPr>
        <w:pStyle w:val="a4"/>
        <w:numPr>
          <w:ilvl w:val="0"/>
          <w:numId w:val="64"/>
        </w:numPr>
        <w:spacing w:line="240" w:lineRule="auto"/>
        <w:ind w:left="709" w:firstLine="709"/>
        <w:rPr>
          <w:caps w:val="0"/>
          <w:color w:val="auto"/>
        </w:rPr>
      </w:pPr>
      <w:r w:rsidRPr="00A068D3">
        <w:rPr>
          <w:caps w:val="0"/>
          <w:color w:val="auto"/>
        </w:rPr>
        <w:t xml:space="preserve">доброжелательности, доверия и внимания к людям; </w:t>
      </w:r>
    </w:p>
    <w:p w:rsidR="000E16FB" w:rsidRPr="00A068D3" w:rsidRDefault="000E16FB" w:rsidP="002C030A">
      <w:pPr>
        <w:pStyle w:val="a4"/>
        <w:numPr>
          <w:ilvl w:val="0"/>
          <w:numId w:val="64"/>
        </w:numPr>
        <w:spacing w:line="240" w:lineRule="auto"/>
        <w:ind w:left="709" w:firstLine="709"/>
        <w:rPr>
          <w:color w:val="auto"/>
        </w:rPr>
      </w:pPr>
      <w:r w:rsidRPr="00A068D3">
        <w:rPr>
          <w:caps w:val="0"/>
          <w:color w:val="auto"/>
        </w:rPr>
        <w:t>навыков сотрудничества со взрослыми и сверстниками в разных социальных ситуациях;</w:t>
      </w:r>
    </w:p>
    <w:p w:rsidR="000E16FB" w:rsidRPr="00A068D3" w:rsidRDefault="000E16FB" w:rsidP="002C030A">
      <w:pPr>
        <w:pStyle w:val="a4"/>
        <w:numPr>
          <w:ilvl w:val="0"/>
          <w:numId w:val="64"/>
        </w:numPr>
        <w:spacing w:line="240" w:lineRule="auto"/>
        <w:ind w:left="709" w:firstLine="709"/>
        <w:rPr>
          <w:caps w:val="0"/>
          <w:color w:val="auto"/>
        </w:rPr>
      </w:pPr>
      <w:r w:rsidRPr="00A068D3">
        <w:rPr>
          <w:caps w:val="0"/>
          <w:color w:val="auto"/>
        </w:rPr>
        <w:t>уважения к окружающим</w:t>
      </w:r>
      <w:r w:rsidR="00B346DF">
        <w:rPr>
          <w:caps w:val="0"/>
          <w:color w:val="auto"/>
        </w:rPr>
        <w:t xml:space="preserve"> – </w:t>
      </w:r>
      <w:r w:rsidRPr="00A068D3">
        <w:rPr>
          <w:caps w:val="0"/>
          <w:color w:val="auto"/>
        </w:rPr>
        <w:t>умения слушать и слышать партнёра;</w:t>
      </w:r>
    </w:p>
    <w:p w:rsidR="000E16FB" w:rsidRPr="002C030A" w:rsidRDefault="000E16FB" w:rsidP="002C030A">
      <w:pPr>
        <w:pStyle w:val="a4"/>
        <w:numPr>
          <w:ilvl w:val="0"/>
          <w:numId w:val="64"/>
        </w:numPr>
        <w:spacing w:line="240" w:lineRule="auto"/>
        <w:ind w:left="0" w:firstLine="709"/>
        <w:rPr>
          <w:color w:val="auto"/>
        </w:rPr>
      </w:pPr>
      <w:r w:rsidRPr="002C030A">
        <w:rPr>
          <w:rStyle w:val="35"/>
          <w:rFonts w:eastAsia="Arial Unicode MS"/>
          <w:b w:val="0"/>
          <w:caps w:val="0"/>
          <w:color w:val="auto"/>
          <w:sz w:val="28"/>
          <w:szCs w:val="28"/>
        </w:rPr>
        <w:t>развитие ценностно-смысловой сферы личности</w:t>
      </w:r>
      <w:r w:rsidRPr="002C030A">
        <w:rPr>
          <w:caps w:val="0"/>
          <w:color w:val="auto"/>
        </w:rPr>
        <w:t xml:space="preserve"> на основе общечеловеческих принципов нравственности:</w:t>
      </w:r>
    </w:p>
    <w:p w:rsidR="000E16FB" w:rsidRPr="002C030A" w:rsidRDefault="000E16FB" w:rsidP="002C030A">
      <w:pPr>
        <w:pStyle w:val="a4"/>
        <w:numPr>
          <w:ilvl w:val="0"/>
          <w:numId w:val="65"/>
        </w:numPr>
        <w:spacing w:line="240" w:lineRule="auto"/>
        <w:ind w:left="709" w:firstLine="709"/>
        <w:rPr>
          <w:caps w:val="0"/>
          <w:color w:val="auto"/>
        </w:rPr>
      </w:pPr>
      <w:r w:rsidRPr="002C030A">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0E16FB" w:rsidRPr="002C030A" w:rsidRDefault="000E16FB" w:rsidP="002C030A">
      <w:pPr>
        <w:pStyle w:val="a4"/>
        <w:numPr>
          <w:ilvl w:val="0"/>
          <w:numId w:val="65"/>
        </w:numPr>
        <w:spacing w:line="240" w:lineRule="auto"/>
        <w:ind w:left="709" w:firstLine="709"/>
        <w:rPr>
          <w:caps w:val="0"/>
          <w:color w:val="auto"/>
        </w:rPr>
      </w:pPr>
      <w:r w:rsidRPr="002C030A">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0E16FB" w:rsidRPr="002C030A" w:rsidRDefault="000E16FB" w:rsidP="002C030A">
      <w:pPr>
        <w:pStyle w:val="a4"/>
        <w:numPr>
          <w:ilvl w:val="0"/>
          <w:numId w:val="65"/>
        </w:numPr>
        <w:spacing w:line="240" w:lineRule="auto"/>
        <w:ind w:left="709" w:firstLine="709"/>
        <w:rPr>
          <w:caps w:val="0"/>
          <w:color w:val="auto"/>
        </w:rPr>
      </w:pPr>
      <w:r w:rsidRPr="002C030A">
        <w:rPr>
          <w:caps w:val="0"/>
          <w:color w:val="auto"/>
        </w:rPr>
        <w:t>формирование эстетических потребностей, ценностей и чувств;</w:t>
      </w:r>
    </w:p>
    <w:p w:rsidR="000E16FB" w:rsidRPr="002C030A" w:rsidRDefault="000E16FB" w:rsidP="002C030A">
      <w:pPr>
        <w:pStyle w:val="a4"/>
        <w:numPr>
          <w:ilvl w:val="0"/>
          <w:numId w:val="65"/>
        </w:numPr>
        <w:spacing w:line="240" w:lineRule="auto"/>
        <w:ind w:left="0" w:firstLine="709"/>
        <w:rPr>
          <w:color w:val="auto"/>
        </w:rPr>
      </w:pPr>
      <w:r w:rsidRPr="002C030A">
        <w:rPr>
          <w:rStyle w:val="35"/>
          <w:rFonts w:eastAsia="Arial Unicode MS"/>
          <w:b w:val="0"/>
          <w:caps w:val="0"/>
          <w:color w:val="auto"/>
          <w:sz w:val="28"/>
          <w:szCs w:val="28"/>
        </w:rPr>
        <w:t>развитие умения учиться</w:t>
      </w:r>
      <w:r w:rsidRPr="002C030A">
        <w:rPr>
          <w:caps w:val="0"/>
          <w:color w:val="auto"/>
        </w:rPr>
        <w:t>, а именно:</w:t>
      </w:r>
    </w:p>
    <w:p w:rsidR="000E16FB" w:rsidRPr="00A068D3" w:rsidRDefault="000E16FB" w:rsidP="002C030A">
      <w:pPr>
        <w:pStyle w:val="a4"/>
        <w:numPr>
          <w:ilvl w:val="0"/>
          <w:numId w:val="66"/>
        </w:numPr>
        <w:spacing w:line="240" w:lineRule="auto"/>
        <w:ind w:left="709" w:firstLine="709"/>
        <w:rPr>
          <w:color w:val="auto"/>
        </w:rPr>
      </w:pPr>
      <w:r w:rsidRPr="00A068D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A068D3">
        <w:rPr>
          <w:caps w:val="0"/>
          <w:color w:val="auto"/>
        </w:rPr>
        <w:t>;</w:t>
      </w:r>
    </w:p>
    <w:p w:rsidR="000E16FB" w:rsidRPr="00A068D3" w:rsidRDefault="000E16FB" w:rsidP="002C030A">
      <w:pPr>
        <w:pStyle w:val="a4"/>
        <w:numPr>
          <w:ilvl w:val="0"/>
          <w:numId w:val="66"/>
        </w:numPr>
        <w:spacing w:line="240" w:lineRule="auto"/>
        <w:ind w:left="709" w:firstLine="709"/>
        <w:rPr>
          <w:color w:val="auto"/>
        </w:rPr>
      </w:pPr>
      <w:r w:rsidRPr="00A068D3">
        <w:rPr>
          <w:caps w:val="0"/>
          <w:color w:val="auto"/>
        </w:rPr>
        <w:t>формирование умения учиться и способности к организации своей деятельности (планированию, контролю, оценке);</w:t>
      </w:r>
    </w:p>
    <w:p w:rsidR="000E16FB" w:rsidRPr="00A068D3" w:rsidRDefault="000E16FB" w:rsidP="002C030A">
      <w:pPr>
        <w:pStyle w:val="a4"/>
        <w:numPr>
          <w:ilvl w:val="0"/>
          <w:numId w:val="66"/>
        </w:numPr>
        <w:spacing w:line="240" w:lineRule="auto"/>
        <w:ind w:left="709" w:firstLine="709"/>
        <w:rPr>
          <w:color w:val="auto"/>
        </w:rPr>
      </w:pPr>
      <w:r w:rsidRPr="00A068D3">
        <w:rPr>
          <w:caps w:val="0"/>
          <w:color w:val="auto"/>
        </w:rPr>
        <w:lastRenderedPageBreak/>
        <w:t>развитие адекватных представле</w:t>
      </w:r>
      <w:r w:rsidR="002C030A">
        <w:rPr>
          <w:caps w:val="0"/>
          <w:color w:val="auto"/>
        </w:rPr>
        <w:t xml:space="preserve">ний о собственных возможностях, </w:t>
      </w:r>
      <w:r w:rsidRPr="00A068D3">
        <w:rPr>
          <w:caps w:val="0"/>
          <w:color w:val="auto"/>
        </w:rPr>
        <w:t>о насущно необходимом жизнеобеспечении.</w:t>
      </w:r>
    </w:p>
    <w:p w:rsidR="000E16FB" w:rsidRPr="00A068D3" w:rsidRDefault="000E16FB" w:rsidP="00AA58DB">
      <w:pPr>
        <w:tabs>
          <w:tab w:val="left" w:pos="851"/>
        </w:tabs>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0E16FB" w:rsidRPr="00A068D3" w:rsidRDefault="000E16FB" w:rsidP="00AA58DB">
      <w:pPr>
        <w:pStyle w:val="Default"/>
        <w:ind w:firstLine="709"/>
        <w:jc w:val="both"/>
        <w:rPr>
          <w:sz w:val="28"/>
          <w:szCs w:val="28"/>
        </w:rPr>
      </w:pPr>
      <w:r w:rsidRPr="00A068D3">
        <w:rPr>
          <w:sz w:val="28"/>
          <w:szCs w:val="28"/>
        </w:rPr>
        <w:t xml:space="preserve">Формирование универсальных учебных действий в образовательном процессе осуществляется в процессе освоения </w:t>
      </w:r>
      <w:r w:rsidRPr="00A068D3">
        <w:rPr>
          <w:color w:val="auto"/>
          <w:sz w:val="28"/>
          <w:szCs w:val="28"/>
        </w:rPr>
        <w:t>всех без исключения</w:t>
      </w:r>
      <w:r w:rsidRPr="00A068D3">
        <w:rPr>
          <w:sz w:val="28"/>
          <w:szCs w:val="28"/>
        </w:rPr>
        <w:t xml:space="preserve"> учебных предметов </w:t>
      </w:r>
      <w:r w:rsidRPr="00A068D3">
        <w:rPr>
          <w:color w:val="auto"/>
          <w:sz w:val="28"/>
          <w:szCs w:val="28"/>
        </w:rPr>
        <w:t>и курсов коррекционно-развивающей области</w:t>
      </w:r>
      <w:r w:rsidRPr="00A068D3">
        <w:rPr>
          <w:sz w:val="28"/>
          <w:szCs w:val="28"/>
        </w:rPr>
        <w:t xml:space="preserve">. </w:t>
      </w:r>
    </w:p>
    <w:p w:rsidR="000E16FB" w:rsidRPr="00A068D3" w:rsidRDefault="000E16FB" w:rsidP="00AA58DB">
      <w:pPr>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Сформированность универсальных учебных действий у обучающихся с ЗПР на </w:t>
      </w:r>
      <w:r w:rsidR="002C030A">
        <w:rPr>
          <w:rFonts w:ascii="Times New Roman" w:hAnsi="Times New Roman" w:cs="Times New Roman"/>
          <w:sz w:val="28"/>
          <w:szCs w:val="28"/>
        </w:rPr>
        <w:t>уровне</w:t>
      </w:r>
      <w:r w:rsidRPr="00A068D3">
        <w:rPr>
          <w:rFonts w:ascii="Times New Roman" w:hAnsi="Times New Roman" w:cs="Times New Roman"/>
          <w:sz w:val="28"/>
          <w:szCs w:val="28"/>
        </w:rPr>
        <w:t xml:space="preserve"> начального общего образования определ</w:t>
      </w:r>
      <w:r w:rsidR="002C030A">
        <w:rPr>
          <w:rFonts w:ascii="Times New Roman" w:hAnsi="Times New Roman" w:cs="Times New Roman"/>
          <w:sz w:val="28"/>
          <w:szCs w:val="28"/>
        </w:rPr>
        <w:t>яется</w:t>
      </w:r>
      <w:r w:rsidRPr="00A068D3">
        <w:rPr>
          <w:rFonts w:ascii="Times New Roman" w:hAnsi="Times New Roman" w:cs="Times New Roman"/>
          <w:sz w:val="28"/>
          <w:szCs w:val="28"/>
        </w:rPr>
        <w:t xml:space="preserve"> на этапе завершения обучения в начальной школе.</w:t>
      </w:r>
    </w:p>
    <w:p w:rsidR="000E16FB" w:rsidRPr="00A068D3" w:rsidRDefault="000E16FB"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pacing w:val="2"/>
          <w:sz w:val="28"/>
          <w:szCs w:val="28"/>
        </w:rPr>
        <w:t xml:space="preserve">Программа </w:t>
      </w:r>
      <w:r w:rsidRPr="00A068D3">
        <w:rPr>
          <w:rFonts w:ascii="Times New Roman" w:hAnsi="Times New Roman" w:cs="Times New Roman"/>
          <w:color w:val="auto"/>
          <w:sz w:val="28"/>
          <w:szCs w:val="28"/>
        </w:rPr>
        <w:t>формирования универсальных учебных действий</w:t>
      </w:r>
      <w:r w:rsidRPr="00A068D3">
        <w:rPr>
          <w:rFonts w:ascii="Times New Roman" w:hAnsi="Times New Roman" w:cs="Times New Roman"/>
          <w:color w:val="auto"/>
          <w:spacing w:val="2"/>
          <w:sz w:val="28"/>
          <w:szCs w:val="28"/>
        </w:rPr>
        <w:t xml:space="preserve"> </w:t>
      </w:r>
      <w:r w:rsidR="002C030A">
        <w:rPr>
          <w:rFonts w:ascii="Times New Roman" w:hAnsi="Times New Roman" w:cs="Times New Roman"/>
          <w:color w:val="auto"/>
          <w:spacing w:val="2"/>
          <w:sz w:val="28"/>
          <w:szCs w:val="28"/>
        </w:rPr>
        <w:t>МБОУ «</w:t>
      </w:r>
      <w:r w:rsidR="00984E78">
        <w:rPr>
          <w:rFonts w:ascii="Times New Roman" w:hAnsi="Times New Roman" w:cs="Times New Roman"/>
          <w:color w:val="auto"/>
          <w:spacing w:val="2"/>
          <w:sz w:val="28"/>
          <w:szCs w:val="28"/>
        </w:rPr>
        <w:t>СОШ </w:t>
      </w:r>
      <w:r w:rsidR="002C030A">
        <w:rPr>
          <w:rFonts w:ascii="Times New Roman" w:hAnsi="Times New Roman" w:cs="Times New Roman"/>
          <w:color w:val="auto"/>
          <w:spacing w:val="2"/>
          <w:sz w:val="28"/>
          <w:szCs w:val="28"/>
        </w:rPr>
        <w:t>№83» р</w:t>
      </w:r>
      <w:r w:rsidRPr="00A068D3">
        <w:rPr>
          <w:rFonts w:ascii="Times New Roman" w:hAnsi="Times New Roman" w:cs="Times New Roman"/>
          <w:color w:val="auto"/>
          <w:spacing w:val="2"/>
          <w:sz w:val="28"/>
          <w:szCs w:val="28"/>
        </w:rPr>
        <w:t>азраб</w:t>
      </w:r>
      <w:r w:rsidR="002C030A">
        <w:rPr>
          <w:rFonts w:ascii="Times New Roman" w:hAnsi="Times New Roman" w:cs="Times New Roman"/>
          <w:color w:val="auto"/>
          <w:spacing w:val="2"/>
          <w:sz w:val="28"/>
          <w:szCs w:val="28"/>
        </w:rPr>
        <w:t xml:space="preserve">отана </w:t>
      </w:r>
      <w:r w:rsidRPr="00A068D3">
        <w:rPr>
          <w:rFonts w:ascii="Times New Roman" w:hAnsi="Times New Roman" w:cs="Times New Roman"/>
          <w:color w:val="auto"/>
          <w:spacing w:val="2"/>
          <w:sz w:val="28"/>
          <w:szCs w:val="28"/>
        </w:rPr>
        <w:t xml:space="preserve">на основе </w:t>
      </w:r>
      <w:r w:rsidRPr="00A068D3">
        <w:rPr>
          <w:rFonts w:ascii="Times New Roman" w:hAnsi="Times New Roman" w:cs="Times New Roman"/>
          <w:sz w:val="28"/>
          <w:szCs w:val="28"/>
        </w:rPr>
        <w:t xml:space="preserve">Примерной основной образовательной программы начального общего образования </w:t>
      </w:r>
      <w:r w:rsidRPr="00A068D3">
        <w:rPr>
          <w:rFonts w:ascii="Times New Roman" w:hAnsi="Times New Roman" w:cs="Times New Roman"/>
          <w:color w:val="auto"/>
          <w:spacing w:val="2"/>
          <w:sz w:val="28"/>
          <w:szCs w:val="28"/>
        </w:rPr>
        <w:t xml:space="preserve">с учетом специфики образовательных потребностей </w:t>
      </w:r>
      <w:r w:rsidRPr="00A068D3">
        <w:rPr>
          <w:rFonts w:ascii="Times New Roman" w:hAnsi="Times New Roman" w:cs="Times New Roman"/>
          <w:color w:val="auto"/>
          <w:sz w:val="28"/>
          <w:szCs w:val="28"/>
        </w:rPr>
        <w:t>обучающихся с ЗПР.</w:t>
      </w:r>
    </w:p>
    <w:p w:rsidR="002C030A" w:rsidRDefault="002C030A" w:rsidP="00AA58DB">
      <w:pPr>
        <w:spacing w:after="0" w:line="240" w:lineRule="auto"/>
        <w:ind w:firstLine="709"/>
        <w:jc w:val="center"/>
        <w:outlineLvl w:val="2"/>
        <w:rPr>
          <w:rFonts w:ascii="Times New Roman" w:hAnsi="Times New Roman" w:cs="Times New Roman"/>
          <w:b/>
          <w:sz w:val="28"/>
          <w:szCs w:val="28"/>
        </w:rPr>
      </w:pPr>
      <w:bookmarkStart w:id="10" w:name="_Toc415833130"/>
      <w:bookmarkStart w:id="11" w:name="_Toc470182584"/>
      <w:bookmarkEnd w:id="7"/>
    </w:p>
    <w:p w:rsidR="000E16FB" w:rsidRPr="00A068D3" w:rsidRDefault="00D103D3" w:rsidP="002C030A">
      <w:pPr>
        <w:spacing w:after="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 xml:space="preserve">3.1.2 </w:t>
      </w:r>
      <w:r w:rsidR="000E16FB" w:rsidRPr="00A068D3">
        <w:rPr>
          <w:rFonts w:ascii="Times New Roman" w:hAnsi="Times New Roman" w:cs="Times New Roman"/>
          <w:b/>
          <w:sz w:val="28"/>
          <w:szCs w:val="28"/>
        </w:rPr>
        <w:t xml:space="preserve"> П</w:t>
      </w:r>
      <w:r w:rsidR="000E16FB" w:rsidRPr="00A068D3">
        <w:rPr>
          <w:rFonts w:ascii="Times New Roman" w:hAnsi="Times New Roman" w:cs="Times New Roman"/>
          <w:b/>
          <w:color w:val="auto"/>
          <w:sz w:val="28"/>
          <w:szCs w:val="28"/>
        </w:rPr>
        <w:t xml:space="preserve">рограммы учебных предметов, </w:t>
      </w:r>
      <w:r w:rsidR="000E16FB" w:rsidRPr="00A068D3">
        <w:rPr>
          <w:rFonts w:ascii="Times New Roman" w:hAnsi="Times New Roman" w:cs="Times New Roman"/>
          <w:b/>
          <w:color w:val="auto"/>
          <w:sz w:val="28"/>
          <w:szCs w:val="28"/>
        </w:rPr>
        <w:br/>
        <w:t>курсов коррекционно-развивающей области</w:t>
      </w:r>
      <w:bookmarkEnd w:id="10"/>
    </w:p>
    <w:p w:rsidR="000E16FB" w:rsidRPr="00A068D3" w:rsidRDefault="000E16FB" w:rsidP="00AA58DB">
      <w:pPr>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Программы отдельных учебных предметов, курсов коррекционно-развивающей области обеспечива</w:t>
      </w:r>
      <w:r w:rsidR="00984E78">
        <w:rPr>
          <w:rFonts w:ascii="Times New Roman" w:hAnsi="Times New Roman" w:cs="Times New Roman"/>
          <w:sz w:val="28"/>
          <w:szCs w:val="28"/>
        </w:rPr>
        <w:t>ет</w:t>
      </w:r>
      <w:r w:rsidRPr="00A068D3">
        <w:rPr>
          <w:rFonts w:ascii="Times New Roman" w:hAnsi="Times New Roman" w:cs="Times New Roman"/>
          <w:sz w:val="28"/>
          <w:szCs w:val="28"/>
        </w:rPr>
        <w:t xml:space="preserve"> достижение планируемых результатов (личностных, метапредметных, предметных) освоения АООП НОО обучающихся с ЗПР.</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Программы отдельных учебных предметов, коррекционных курсов </w:t>
      </w:r>
      <w:r w:rsidR="00984E78" w:rsidRPr="00A068D3">
        <w:rPr>
          <w:rFonts w:ascii="Times New Roman" w:hAnsi="Times New Roman" w:cs="Times New Roman"/>
          <w:sz w:val="28"/>
          <w:szCs w:val="28"/>
        </w:rPr>
        <w:t>разработ</w:t>
      </w:r>
      <w:r w:rsidR="00984E78">
        <w:rPr>
          <w:rFonts w:ascii="Times New Roman" w:hAnsi="Times New Roman" w:cs="Times New Roman"/>
          <w:sz w:val="28"/>
          <w:szCs w:val="28"/>
        </w:rPr>
        <w:t>ана н</w:t>
      </w:r>
      <w:r w:rsidRPr="00A068D3">
        <w:rPr>
          <w:rFonts w:ascii="Times New Roman" w:hAnsi="Times New Roman" w:cs="Times New Roman"/>
          <w:sz w:val="28"/>
          <w:szCs w:val="28"/>
        </w:rPr>
        <w:t>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43076E" w:rsidRDefault="0043076E" w:rsidP="00AA58DB">
      <w:pPr>
        <w:pStyle w:val="36"/>
        <w:spacing w:before="0" w:after="0" w:line="240" w:lineRule="auto"/>
        <w:ind w:firstLine="709"/>
        <w:rPr>
          <w:rFonts w:ascii="Times New Roman" w:hAnsi="Times New Roman" w:cs="Times New Roman"/>
          <w:i w:val="0"/>
          <w:sz w:val="28"/>
          <w:szCs w:val="28"/>
        </w:rPr>
      </w:pPr>
    </w:p>
    <w:p w:rsidR="000E16FB" w:rsidRPr="00A068D3" w:rsidRDefault="000E16FB" w:rsidP="00AA58DB">
      <w:pPr>
        <w:pStyle w:val="36"/>
        <w:spacing w:before="0" w:after="0" w:line="240" w:lineRule="auto"/>
        <w:ind w:firstLine="709"/>
        <w:rPr>
          <w:rFonts w:ascii="Times New Roman" w:hAnsi="Times New Roman" w:cs="Times New Roman"/>
          <w:i w:val="0"/>
          <w:sz w:val="28"/>
          <w:szCs w:val="28"/>
        </w:rPr>
      </w:pPr>
      <w:r w:rsidRPr="00A068D3">
        <w:rPr>
          <w:rFonts w:ascii="Times New Roman" w:hAnsi="Times New Roman" w:cs="Times New Roman"/>
          <w:i w:val="0"/>
          <w:sz w:val="28"/>
          <w:szCs w:val="28"/>
        </w:rPr>
        <w:t>Основное содержание учебных предметов</w:t>
      </w: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1. Русский язык</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Виды речевой деятельности</w:t>
      </w:r>
    </w:p>
    <w:p w:rsidR="000E16FB" w:rsidRPr="00A068D3" w:rsidRDefault="000E16FB" w:rsidP="00AA58DB">
      <w:pPr>
        <w:pStyle w:val="af"/>
        <w:spacing w:line="240" w:lineRule="auto"/>
        <w:ind w:firstLine="709"/>
        <w:rPr>
          <w:rFonts w:ascii="Times New Roman" w:hAnsi="Times New Roman" w:cs="Times New Roman"/>
          <w:spacing w:val="-4"/>
          <w:sz w:val="28"/>
          <w:szCs w:val="28"/>
        </w:rPr>
      </w:pPr>
      <w:r w:rsidRPr="00A068D3">
        <w:rPr>
          <w:rFonts w:ascii="Times New Roman" w:hAnsi="Times New Roman" w:cs="Times New Roman"/>
          <w:b/>
          <w:bCs/>
          <w:sz w:val="28"/>
          <w:szCs w:val="28"/>
        </w:rPr>
        <w:t xml:space="preserve">Слушание. </w:t>
      </w:r>
      <w:r w:rsidRPr="00A068D3">
        <w:rPr>
          <w:rFonts w:ascii="Times New Roman" w:hAnsi="Times New Roman" w:cs="Times New Roman"/>
          <w:sz w:val="28"/>
          <w:szCs w:val="28"/>
        </w:rPr>
        <w:t xml:space="preserve">Осознание цели и ситуации устного общения. </w:t>
      </w:r>
      <w:r w:rsidRPr="00A068D3">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Говорение. </w:t>
      </w:r>
      <w:r w:rsidRPr="00A068D3">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A068D3">
        <w:rPr>
          <w:rFonts w:ascii="Times New Roman" w:hAnsi="Times New Roman" w:cs="Times New Roman"/>
          <w:spacing w:val="-2"/>
          <w:sz w:val="28"/>
          <w:szCs w:val="28"/>
        </w:rPr>
        <w:t xml:space="preserve">муникативной задачи. Практическое овладение диалогической </w:t>
      </w:r>
      <w:r w:rsidRPr="00A068D3">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068D3">
        <w:rPr>
          <w:rFonts w:ascii="Times New Roman" w:hAnsi="Times New Roman" w:cs="Times New Roman"/>
          <w:spacing w:val="2"/>
          <w:sz w:val="28"/>
          <w:szCs w:val="28"/>
        </w:rPr>
        <w:t xml:space="preserve">ях учебного и бытового общения (приветствие, прощание, </w:t>
      </w:r>
      <w:r w:rsidRPr="00A068D3">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Чтение. </w:t>
      </w:r>
      <w:r w:rsidRPr="00A068D3">
        <w:rPr>
          <w:rFonts w:ascii="Times New Roman" w:hAnsi="Times New Roman" w:cs="Times New Roman"/>
          <w:sz w:val="28"/>
          <w:szCs w:val="28"/>
        </w:rPr>
        <w:t xml:space="preserve">Понимание учебного текста. Выборочное чтение </w:t>
      </w:r>
      <w:r w:rsidRPr="00A068D3">
        <w:rPr>
          <w:rFonts w:ascii="Times New Roman" w:hAnsi="Times New Roman" w:cs="Times New Roman"/>
          <w:spacing w:val="2"/>
          <w:sz w:val="28"/>
          <w:szCs w:val="28"/>
        </w:rPr>
        <w:t xml:space="preserve">с целью нахождения необходимого материала. Нахождение </w:t>
      </w:r>
      <w:r w:rsidRPr="00A068D3">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2"/>
          <w:sz w:val="28"/>
          <w:szCs w:val="28"/>
        </w:rPr>
        <w:t xml:space="preserve">Письмо. </w:t>
      </w:r>
      <w:r w:rsidRPr="00A068D3">
        <w:rPr>
          <w:rFonts w:ascii="Times New Roman" w:hAnsi="Times New Roman" w:cs="Times New Roman"/>
          <w:spacing w:val="-2"/>
          <w:sz w:val="28"/>
          <w:szCs w:val="28"/>
        </w:rPr>
        <w:t>Письмо букв, буквосочетаний, слогов, слов, пред</w:t>
      </w:r>
      <w:r w:rsidRPr="00A068D3">
        <w:rPr>
          <w:rFonts w:ascii="Times New Roman" w:hAnsi="Times New Roman" w:cs="Times New Roman"/>
          <w:spacing w:val="-4"/>
          <w:sz w:val="28"/>
          <w:szCs w:val="28"/>
        </w:rPr>
        <w:t xml:space="preserve">ложений в системе обучения грамоте. Овладение разборчивым, </w:t>
      </w:r>
      <w:r w:rsidRPr="00A068D3">
        <w:rPr>
          <w:rFonts w:ascii="Times New Roman" w:hAnsi="Times New Roman" w:cs="Times New Roman"/>
          <w:sz w:val="28"/>
          <w:szCs w:val="28"/>
        </w:rPr>
        <w:t xml:space="preserve">аккуратным письмом с учётом гигиенических требований к этому виду учебной работы. Списывание, письмо под </w:t>
      </w:r>
      <w:r w:rsidRPr="00A068D3">
        <w:rPr>
          <w:rFonts w:ascii="Times New Roman" w:hAnsi="Times New Roman" w:cs="Times New Roman"/>
          <w:sz w:val="28"/>
          <w:szCs w:val="28"/>
        </w:rPr>
        <w:lastRenderedPageBreak/>
        <w:t>дик</w:t>
      </w:r>
      <w:r w:rsidRPr="00A068D3">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A068D3">
        <w:rPr>
          <w:rFonts w:ascii="Times New Roman" w:hAnsi="Times New Roman" w:cs="Times New Roman"/>
          <w:sz w:val="28"/>
          <w:szCs w:val="28"/>
        </w:rPr>
        <w:t xml:space="preserve">. Создание небольших собственных </w:t>
      </w:r>
      <w:r w:rsidRPr="00A068D3">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068D3">
        <w:rPr>
          <w:rFonts w:ascii="Times New Roman" w:hAnsi="Times New Roman" w:cs="Times New Roman"/>
          <w:spacing w:val="-2"/>
          <w:sz w:val="28"/>
          <w:szCs w:val="28"/>
        </w:rPr>
        <w:t> </w:t>
      </w:r>
      <w:r w:rsidRPr="00A068D3">
        <w:rPr>
          <w:rFonts w:ascii="Times New Roman" w:hAnsi="Times New Roman" w:cs="Times New Roman"/>
          <w:spacing w:val="-2"/>
          <w:sz w:val="28"/>
          <w:szCs w:val="28"/>
        </w:rPr>
        <w:t>т.п.).</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Обучение грамоте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Фонетика. </w:t>
      </w:r>
      <w:r w:rsidRPr="00A068D3">
        <w:rPr>
          <w:rFonts w:ascii="Times New Roman" w:hAnsi="Times New Roman" w:cs="Times New Roman"/>
          <w:spacing w:val="2"/>
          <w:sz w:val="28"/>
          <w:szCs w:val="28"/>
        </w:rPr>
        <w:t xml:space="preserve">Звуки речи. Осознание единства звукового </w:t>
      </w:r>
      <w:r w:rsidRPr="00A068D3">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Графика. </w:t>
      </w:r>
      <w:r w:rsidRPr="00A068D3">
        <w:rPr>
          <w:rFonts w:ascii="Times New Roman" w:hAnsi="Times New Roman" w:cs="Times New Roman"/>
          <w:sz w:val="28"/>
          <w:szCs w:val="28"/>
        </w:rPr>
        <w:t>Различение звука и буквы: буква как знак зву</w:t>
      </w:r>
      <w:r w:rsidRPr="00A068D3">
        <w:rPr>
          <w:rFonts w:ascii="Times New Roman" w:hAnsi="Times New Roman" w:cs="Times New Roman"/>
          <w:spacing w:val="2"/>
          <w:sz w:val="28"/>
          <w:szCs w:val="28"/>
        </w:rPr>
        <w:t xml:space="preserve">ка. Овладение позиционным способом обозначения звуков </w:t>
      </w:r>
      <w:r w:rsidRPr="00A068D3">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A068D3">
        <w:rPr>
          <w:rFonts w:ascii="Times New Roman" w:hAnsi="Times New Roman" w:cs="Times New Roman"/>
          <w:b/>
          <w:bCs/>
          <w:i/>
          <w:iCs/>
          <w:sz w:val="28"/>
          <w:szCs w:val="28"/>
        </w:rPr>
        <w:t xml:space="preserve">е, ё, ю, я. </w:t>
      </w:r>
      <w:r w:rsidRPr="00A068D3">
        <w:rPr>
          <w:rFonts w:ascii="Times New Roman" w:hAnsi="Times New Roman" w:cs="Times New Roman"/>
          <w:sz w:val="28"/>
          <w:szCs w:val="28"/>
        </w:rPr>
        <w:t>Мягкий знак</w:t>
      </w:r>
      <w:r w:rsidRPr="00A068D3">
        <w:rPr>
          <w:rFonts w:ascii="Times New Roman" w:hAnsi="Times New Roman" w:cs="Times New Roman"/>
          <w:b/>
          <w:bCs/>
          <w:i/>
          <w:iCs/>
          <w:sz w:val="28"/>
          <w:szCs w:val="28"/>
        </w:rPr>
        <w:t xml:space="preserve"> </w:t>
      </w:r>
      <w:r w:rsidRPr="00A068D3">
        <w:rPr>
          <w:rFonts w:ascii="Times New Roman" w:hAnsi="Times New Roman" w:cs="Times New Roman"/>
          <w:sz w:val="28"/>
          <w:szCs w:val="28"/>
        </w:rPr>
        <w:t>как показатель мягкости предшествующего согласного звука.</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sz w:val="28"/>
          <w:szCs w:val="28"/>
        </w:rPr>
        <w:t>Знакомство с русским алфавитом как последовательностью букв.</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2"/>
          <w:sz w:val="28"/>
          <w:szCs w:val="28"/>
        </w:rPr>
        <w:t xml:space="preserve">Чтение. </w:t>
      </w:r>
      <w:r w:rsidRPr="00A068D3">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068D3">
        <w:rPr>
          <w:rFonts w:ascii="Times New Roman" w:hAnsi="Times New Roman" w:cs="Times New Roman"/>
          <w:spacing w:val="2"/>
          <w:sz w:val="28"/>
          <w:szCs w:val="28"/>
        </w:rPr>
        <w:t xml:space="preserve">ющей индивидуальному темпу ребёнка. Осознанное чтение </w:t>
      </w:r>
      <w:r w:rsidRPr="00A068D3">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Знакомство с орфоэпическим чтением (при переходе к чте</w:t>
      </w:r>
      <w:r w:rsidRPr="00A068D3">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Письмо. </w:t>
      </w:r>
      <w:r w:rsidRPr="00A068D3">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2"/>
          <w:sz w:val="28"/>
          <w:szCs w:val="28"/>
        </w:rPr>
        <w:t>Овладение начертанием письменных прописных (заглав</w:t>
      </w:r>
      <w:r w:rsidRPr="00A068D3">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spacing w:val="2"/>
          <w:sz w:val="28"/>
          <w:szCs w:val="28"/>
        </w:rPr>
        <w:t xml:space="preserve">Понимание функции небуквенных графических средств: </w:t>
      </w:r>
      <w:r w:rsidRPr="00A068D3">
        <w:rPr>
          <w:rFonts w:ascii="Times New Roman" w:hAnsi="Times New Roman" w:cs="Times New Roman"/>
          <w:sz w:val="28"/>
          <w:szCs w:val="28"/>
        </w:rPr>
        <w:t>пробела между словами, знака переноса.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Слово и предложение. </w:t>
      </w:r>
      <w:r w:rsidRPr="00A068D3">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lastRenderedPageBreak/>
        <w:t xml:space="preserve">Орфография. </w:t>
      </w:r>
      <w:r w:rsidRPr="00A068D3">
        <w:rPr>
          <w:rFonts w:ascii="Times New Roman" w:hAnsi="Times New Roman" w:cs="Times New Roman"/>
          <w:spacing w:val="-2"/>
          <w:sz w:val="28"/>
          <w:szCs w:val="28"/>
        </w:rPr>
        <w:t xml:space="preserve">Знакомство с правилами правописания и их </w:t>
      </w:r>
      <w:r w:rsidRPr="00A068D3">
        <w:rPr>
          <w:rFonts w:ascii="Times New Roman" w:hAnsi="Times New Roman" w:cs="Times New Roman"/>
          <w:sz w:val="28"/>
          <w:szCs w:val="28"/>
        </w:rPr>
        <w:t>применение:</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раздельное написание слов;</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обозначение гласных после шипящих (</w:t>
      </w:r>
      <w:r w:rsidRPr="00A068D3">
        <w:rPr>
          <w:rFonts w:ascii="Times New Roman" w:hAnsi="Times New Roman"/>
          <w:b/>
          <w:bCs/>
          <w:i/>
          <w:iCs/>
          <w:sz w:val="28"/>
          <w:szCs w:val="28"/>
        </w:rPr>
        <w:t>ча</w:t>
      </w:r>
      <w:r w:rsidRPr="00A068D3">
        <w:rPr>
          <w:rFonts w:ascii="Times New Roman" w:hAnsi="Times New Roman"/>
          <w:b/>
          <w:bCs/>
          <w:sz w:val="28"/>
          <w:szCs w:val="28"/>
        </w:rPr>
        <w:t>—</w:t>
      </w:r>
      <w:r w:rsidRPr="00A068D3">
        <w:rPr>
          <w:rFonts w:ascii="Times New Roman" w:hAnsi="Times New Roman"/>
          <w:b/>
          <w:bCs/>
          <w:i/>
          <w:iCs/>
          <w:sz w:val="28"/>
          <w:szCs w:val="28"/>
        </w:rPr>
        <w:t>ща</w:t>
      </w:r>
      <w:r w:rsidRPr="00A068D3">
        <w:rPr>
          <w:rFonts w:ascii="Times New Roman" w:hAnsi="Times New Roman"/>
          <w:b/>
          <w:bCs/>
          <w:sz w:val="28"/>
          <w:szCs w:val="28"/>
        </w:rPr>
        <w:t xml:space="preserve">, </w:t>
      </w:r>
      <w:r w:rsidRPr="00A068D3">
        <w:rPr>
          <w:rFonts w:ascii="Times New Roman" w:hAnsi="Times New Roman"/>
          <w:b/>
          <w:bCs/>
          <w:i/>
          <w:iCs/>
          <w:sz w:val="28"/>
          <w:szCs w:val="28"/>
        </w:rPr>
        <w:t>чу</w:t>
      </w:r>
      <w:r w:rsidRPr="00A068D3">
        <w:rPr>
          <w:rFonts w:ascii="Times New Roman" w:hAnsi="Times New Roman"/>
          <w:b/>
          <w:bCs/>
          <w:sz w:val="28"/>
          <w:szCs w:val="28"/>
        </w:rPr>
        <w:t>—</w:t>
      </w:r>
      <w:r w:rsidRPr="00A068D3">
        <w:rPr>
          <w:rFonts w:ascii="Times New Roman" w:hAnsi="Times New Roman"/>
          <w:b/>
          <w:bCs/>
          <w:i/>
          <w:iCs/>
          <w:sz w:val="28"/>
          <w:szCs w:val="28"/>
        </w:rPr>
        <w:t>щу</w:t>
      </w:r>
      <w:r w:rsidRPr="00A068D3">
        <w:rPr>
          <w:rFonts w:ascii="Times New Roman" w:hAnsi="Times New Roman"/>
          <w:b/>
          <w:bCs/>
          <w:sz w:val="28"/>
          <w:szCs w:val="28"/>
        </w:rPr>
        <w:t xml:space="preserve">, </w:t>
      </w:r>
      <w:r w:rsidRPr="00A068D3">
        <w:rPr>
          <w:rFonts w:ascii="Times New Roman" w:hAnsi="Times New Roman"/>
          <w:b/>
          <w:bCs/>
          <w:i/>
          <w:iCs/>
          <w:sz w:val="28"/>
          <w:szCs w:val="28"/>
        </w:rPr>
        <w:t>жи</w:t>
      </w:r>
      <w:r w:rsidRPr="00A068D3">
        <w:rPr>
          <w:rFonts w:ascii="Times New Roman" w:hAnsi="Times New Roman"/>
          <w:b/>
          <w:bCs/>
          <w:sz w:val="28"/>
          <w:szCs w:val="28"/>
        </w:rPr>
        <w:t>—</w:t>
      </w:r>
      <w:r w:rsidRPr="00A068D3">
        <w:rPr>
          <w:rFonts w:ascii="Times New Roman" w:hAnsi="Times New Roman"/>
          <w:b/>
          <w:bCs/>
          <w:i/>
          <w:iCs/>
          <w:sz w:val="28"/>
          <w:szCs w:val="28"/>
        </w:rPr>
        <w:t>ши</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pacing w:val="-2"/>
          <w:sz w:val="28"/>
          <w:szCs w:val="28"/>
        </w:rPr>
        <w:t>прописная (заглавная) буква в начале предложения, в име</w:t>
      </w:r>
      <w:r w:rsidRPr="00A068D3">
        <w:rPr>
          <w:rFonts w:ascii="Times New Roman" w:hAnsi="Times New Roman"/>
          <w:sz w:val="28"/>
          <w:szCs w:val="28"/>
        </w:rPr>
        <w:t>нах собственных;</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перенос слов по слогам без стечения согласных;</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знаки препинания в конце предложения.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Развитие речи. </w:t>
      </w:r>
      <w:r w:rsidRPr="00A068D3">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Систематический курс</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sz w:val="28"/>
          <w:szCs w:val="28"/>
        </w:rPr>
        <w:t>Фонетика и орфоэпия.</w:t>
      </w:r>
      <w:r w:rsidRPr="00A068D3">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A068D3">
        <w:rPr>
          <w:rFonts w:ascii="Times New Roman" w:hAnsi="Times New Roman" w:cs="Times New Roman"/>
          <w:spacing w:val="2"/>
          <w:sz w:val="28"/>
          <w:szCs w:val="28"/>
        </w:rPr>
        <w:t>ние парных и непарных по звонкости—глухости согласных звуков. Ударение, н</w:t>
      </w:r>
      <w:r w:rsidRPr="00A068D3">
        <w:rPr>
          <w:rFonts w:ascii="Times New Roman" w:hAnsi="Times New Roman" w:cs="Times New Roman"/>
          <w:sz w:val="28"/>
          <w:szCs w:val="28"/>
        </w:rPr>
        <w:t>ахождение в слове ударных и безударных гласных звуков.</w:t>
      </w:r>
      <w:r w:rsidRPr="00A068D3">
        <w:rPr>
          <w:rFonts w:ascii="Times New Roman" w:hAnsi="Times New Roman" w:cs="Times New Roman"/>
          <w:spacing w:val="2"/>
          <w:sz w:val="28"/>
          <w:szCs w:val="28"/>
        </w:rPr>
        <w:t xml:space="preserve"> Деление слов на слоги. Определение качественной характеристики звука: </w:t>
      </w:r>
      <w:r w:rsidRPr="00A068D3">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A068D3">
        <w:rPr>
          <w:rFonts w:ascii="Times New Roman" w:hAnsi="Times New Roman" w:cs="Times New Roman"/>
          <w:spacing w:val="2"/>
          <w:sz w:val="28"/>
          <w:szCs w:val="28"/>
        </w:rPr>
        <w:t>звонкий — глухой, парный — непарный.</w:t>
      </w:r>
      <w:r w:rsidRPr="00A068D3">
        <w:rPr>
          <w:rFonts w:ascii="Times New Roman" w:hAnsi="Times New Roman" w:cs="Times New Roman"/>
          <w:i/>
          <w:iCs/>
          <w:sz w:val="28"/>
          <w:szCs w:val="28"/>
        </w:rPr>
        <w:t xml:space="preserve"> </w:t>
      </w:r>
      <w:r w:rsidRPr="00A068D3">
        <w:rPr>
          <w:rFonts w:ascii="Times New Roman" w:hAnsi="Times New Roman" w:cs="Times New Roman"/>
          <w:spacing w:val="2"/>
          <w:sz w:val="28"/>
          <w:szCs w:val="28"/>
        </w:rPr>
        <w:t xml:space="preserve">Произношение звуков и сочетаний звуков </w:t>
      </w:r>
      <w:r w:rsidRPr="00A068D3">
        <w:rPr>
          <w:rFonts w:ascii="Times New Roman" w:hAnsi="Times New Roman" w:cs="Times New Roman"/>
          <w:sz w:val="28"/>
          <w:szCs w:val="28"/>
        </w:rPr>
        <w:t>в соответствии с нормами современного русского литературного языка.</w:t>
      </w:r>
      <w:r w:rsidRPr="00A068D3">
        <w:rPr>
          <w:rFonts w:ascii="Times New Roman" w:hAnsi="Times New Roman" w:cs="Times New Roman"/>
          <w:iCs/>
          <w:sz w:val="28"/>
          <w:szCs w:val="28"/>
        </w:rPr>
        <w:t xml:space="preserve"> Фонетический разбор слова</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2"/>
          <w:sz w:val="28"/>
          <w:szCs w:val="28"/>
        </w:rPr>
        <w:t xml:space="preserve">Графика. </w:t>
      </w:r>
      <w:r w:rsidRPr="00A068D3">
        <w:rPr>
          <w:rFonts w:ascii="Times New Roman" w:hAnsi="Times New Roman" w:cs="Times New Roman"/>
          <w:sz w:val="28"/>
          <w:szCs w:val="28"/>
        </w:rPr>
        <w:t>Различение звука и буквы: буква как знак зву</w:t>
      </w:r>
      <w:r w:rsidRPr="00A068D3">
        <w:rPr>
          <w:rFonts w:ascii="Times New Roman" w:hAnsi="Times New Roman" w:cs="Times New Roman"/>
          <w:spacing w:val="2"/>
          <w:sz w:val="28"/>
          <w:szCs w:val="28"/>
        </w:rPr>
        <w:t>ка.</w:t>
      </w:r>
      <w:r w:rsidRPr="00A068D3">
        <w:rPr>
          <w:rFonts w:ascii="Times New Roman" w:hAnsi="Times New Roman" w:cs="Times New Roman"/>
          <w:spacing w:val="-2"/>
          <w:sz w:val="28"/>
          <w:szCs w:val="28"/>
        </w:rPr>
        <w:t xml:space="preserve"> </w:t>
      </w:r>
      <w:r w:rsidRPr="00A068D3">
        <w:rPr>
          <w:rFonts w:ascii="Times New Roman" w:hAnsi="Times New Roman" w:cs="Times New Roman"/>
          <w:spacing w:val="2"/>
          <w:sz w:val="28"/>
          <w:szCs w:val="28"/>
        </w:rPr>
        <w:t xml:space="preserve">Овладение позиционным способом обозначения звуков </w:t>
      </w:r>
      <w:r w:rsidRPr="00A068D3">
        <w:rPr>
          <w:rFonts w:ascii="Times New Roman" w:hAnsi="Times New Roman" w:cs="Times New Roman"/>
          <w:sz w:val="28"/>
          <w:szCs w:val="28"/>
        </w:rPr>
        <w:t>буквами.</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spacing w:val="-2"/>
          <w:sz w:val="28"/>
          <w:szCs w:val="28"/>
        </w:rPr>
        <w:t>Обозначение на пись</w:t>
      </w:r>
      <w:r w:rsidRPr="00A068D3">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A068D3">
        <w:rPr>
          <w:rFonts w:ascii="Times New Roman" w:hAnsi="Times New Roman" w:cs="Times New Roman"/>
          <w:b/>
          <w:bCs/>
          <w:i/>
          <w:iCs/>
          <w:sz w:val="28"/>
          <w:szCs w:val="28"/>
        </w:rPr>
        <w:t xml:space="preserve">е, ё, ю, я. </w:t>
      </w:r>
      <w:r w:rsidRPr="00A068D3">
        <w:rPr>
          <w:rFonts w:ascii="Times New Roman" w:hAnsi="Times New Roman" w:cs="Times New Roman"/>
          <w:sz w:val="28"/>
          <w:szCs w:val="28"/>
        </w:rPr>
        <w:t>Мягкий знак</w:t>
      </w:r>
      <w:r w:rsidRPr="00A068D3">
        <w:rPr>
          <w:rFonts w:ascii="Times New Roman" w:hAnsi="Times New Roman" w:cs="Times New Roman"/>
          <w:b/>
          <w:bCs/>
          <w:i/>
          <w:iCs/>
          <w:sz w:val="28"/>
          <w:szCs w:val="28"/>
        </w:rPr>
        <w:t xml:space="preserve"> </w:t>
      </w:r>
      <w:r w:rsidRPr="00A068D3">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A068D3">
        <w:rPr>
          <w:rFonts w:ascii="Times New Roman" w:hAnsi="Times New Roman" w:cs="Times New Roman"/>
          <w:bCs/>
          <w:i/>
          <w:iCs/>
          <w:sz w:val="28"/>
          <w:szCs w:val="28"/>
        </w:rPr>
        <w:t>ъ</w:t>
      </w:r>
      <w:r w:rsidRPr="00A068D3">
        <w:rPr>
          <w:rFonts w:ascii="Times New Roman" w:hAnsi="Times New Roman" w:cs="Times New Roman"/>
          <w:b/>
          <w:bCs/>
          <w:i/>
          <w:iCs/>
          <w:sz w:val="28"/>
          <w:szCs w:val="28"/>
        </w:rPr>
        <w:t xml:space="preserve"> </w:t>
      </w:r>
      <w:r w:rsidRPr="00A068D3">
        <w:rPr>
          <w:rFonts w:ascii="Times New Roman" w:hAnsi="Times New Roman" w:cs="Times New Roman"/>
          <w:sz w:val="28"/>
          <w:szCs w:val="28"/>
        </w:rPr>
        <w:t xml:space="preserve">и </w:t>
      </w:r>
      <w:r w:rsidRPr="00A068D3">
        <w:rPr>
          <w:rFonts w:ascii="Times New Roman" w:hAnsi="Times New Roman" w:cs="Times New Roman"/>
          <w:bCs/>
          <w:i/>
          <w:iCs/>
          <w:sz w:val="28"/>
          <w:szCs w:val="28"/>
        </w:rPr>
        <w:t>ь</w:t>
      </w:r>
      <w:r w:rsidRPr="00A068D3">
        <w:rPr>
          <w:rFonts w:ascii="Times New Roman" w:hAnsi="Times New Roman" w:cs="Times New Roman"/>
          <w:b/>
          <w:bCs/>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4"/>
          <w:sz w:val="28"/>
          <w:szCs w:val="28"/>
        </w:rPr>
        <w:t xml:space="preserve">Установление соотношения звукового и буквенного состава </w:t>
      </w:r>
      <w:r w:rsidRPr="00A068D3">
        <w:rPr>
          <w:rFonts w:ascii="Times New Roman" w:hAnsi="Times New Roman" w:cs="Times New Roman"/>
          <w:sz w:val="28"/>
          <w:szCs w:val="28"/>
        </w:rPr>
        <w:t xml:space="preserve">слова в словах типа </w:t>
      </w:r>
      <w:r w:rsidRPr="00A068D3">
        <w:rPr>
          <w:rFonts w:ascii="Times New Roman" w:hAnsi="Times New Roman" w:cs="Times New Roman"/>
          <w:i/>
          <w:iCs/>
          <w:sz w:val="28"/>
          <w:szCs w:val="28"/>
        </w:rPr>
        <w:t>стол, конь</w:t>
      </w:r>
      <w:r w:rsidRPr="00A068D3">
        <w:rPr>
          <w:rFonts w:ascii="Times New Roman" w:hAnsi="Times New Roman" w:cs="Times New Roman"/>
          <w:sz w:val="28"/>
          <w:szCs w:val="28"/>
        </w:rPr>
        <w:t xml:space="preserve">; в словах с йотированными </w:t>
      </w:r>
      <w:r w:rsidRPr="00A068D3">
        <w:rPr>
          <w:rFonts w:ascii="Times New Roman" w:hAnsi="Times New Roman" w:cs="Times New Roman"/>
          <w:spacing w:val="-4"/>
          <w:sz w:val="28"/>
          <w:szCs w:val="28"/>
        </w:rPr>
        <w:t xml:space="preserve">гласными </w:t>
      </w:r>
      <w:r w:rsidRPr="00A068D3">
        <w:rPr>
          <w:rFonts w:ascii="Times New Roman" w:hAnsi="Times New Roman" w:cs="Times New Roman"/>
          <w:b/>
          <w:bCs/>
          <w:i/>
          <w:iCs/>
          <w:spacing w:val="-4"/>
          <w:sz w:val="28"/>
          <w:szCs w:val="28"/>
        </w:rPr>
        <w:t>е</w:t>
      </w:r>
      <w:r w:rsidRPr="00A068D3">
        <w:rPr>
          <w:rFonts w:ascii="Times New Roman" w:hAnsi="Times New Roman" w:cs="Times New Roman"/>
          <w:b/>
          <w:bCs/>
          <w:spacing w:val="-4"/>
          <w:sz w:val="28"/>
          <w:szCs w:val="28"/>
        </w:rPr>
        <w:t xml:space="preserve">, </w:t>
      </w:r>
      <w:r w:rsidRPr="00A068D3">
        <w:rPr>
          <w:rFonts w:ascii="Times New Roman" w:hAnsi="Times New Roman" w:cs="Times New Roman"/>
          <w:b/>
          <w:bCs/>
          <w:i/>
          <w:iCs/>
          <w:spacing w:val="-4"/>
          <w:sz w:val="28"/>
          <w:szCs w:val="28"/>
        </w:rPr>
        <w:t>ё</w:t>
      </w:r>
      <w:r w:rsidRPr="00A068D3">
        <w:rPr>
          <w:rFonts w:ascii="Times New Roman" w:hAnsi="Times New Roman" w:cs="Times New Roman"/>
          <w:b/>
          <w:bCs/>
          <w:spacing w:val="-4"/>
          <w:sz w:val="28"/>
          <w:szCs w:val="28"/>
        </w:rPr>
        <w:t xml:space="preserve">, </w:t>
      </w:r>
      <w:r w:rsidRPr="00A068D3">
        <w:rPr>
          <w:rFonts w:ascii="Times New Roman" w:hAnsi="Times New Roman" w:cs="Times New Roman"/>
          <w:b/>
          <w:bCs/>
          <w:i/>
          <w:iCs/>
          <w:spacing w:val="-4"/>
          <w:sz w:val="28"/>
          <w:szCs w:val="28"/>
        </w:rPr>
        <w:t>ю</w:t>
      </w:r>
      <w:r w:rsidRPr="00A068D3">
        <w:rPr>
          <w:rFonts w:ascii="Times New Roman" w:hAnsi="Times New Roman" w:cs="Times New Roman"/>
          <w:b/>
          <w:bCs/>
          <w:spacing w:val="-4"/>
          <w:sz w:val="28"/>
          <w:szCs w:val="28"/>
        </w:rPr>
        <w:t xml:space="preserve">, </w:t>
      </w:r>
      <w:r w:rsidRPr="00A068D3">
        <w:rPr>
          <w:rFonts w:ascii="Times New Roman" w:hAnsi="Times New Roman" w:cs="Times New Roman"/>
          <w:b/>
          <w:bCs/>
          <w:i/>
          <w:iCs/>
          <w:spacing w:val="-4"/>
          <w:sz w:val="28"/>
          <w:szCs w:val="28"/>
        </w:rPr>
        <w:t>я</w:t>
      </w:r>
      <w:r w:rsidRPr="00A068D3">
        <w:rPr>
          <w:rFonts w:ascii="Times New Roman" w:hAnsi="Times New Roman" w:cs="Times New Roman"/>
          <w:spacing w:val="-4"/>
          <w:sz w:val="28"/>
          <w:szCs w:val="28"/>
        </w:rPr>
        <w:t>;</w:t>
      </w:r>
      <w:r w:rsidRPr="00A068D3">
        <w:rPr>
          <w:rFonts w:ascii="Times New Roman" w:hAnsi="Times New Roman" w:cs="Times New Roman"/>
          <w:b/>
          <w:bCs/>
          <w:spacing w:val="-4"/>
          <w:sz w:val="28"/>
          <w:szCs w:val="28"/>
        </w:rPr>
        <w:t xml:space="preserve"> </w:t>
      </w:r>
      <w:r w:rsidRPr="00A068D3">
        <w:rPr>
          <w:rFonts w:ascii="Times New Roman" w:hAnsi="Times New Roman" w:cs="Times New Roman"/>
          <w:spacing w:val="-4"/>
          <w:sz w:val="28"/>
          <w:szCs w:val="28"/>
        </w:rPr>
        <w:t>в словах с непроизносимыми согласными.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Знакомство с русским алфавитом как последовательностью букв. </w:t>
      </w:r>
      <w:r w:rsidRPr="00A068D3">
        <w:rPr>
          <w:rFonts w:ascii="Times New Roman" w:hAnsi="Times New Roman" w:cs="Times New Roman"/>
          <w:spacing w:val="2"/>
          <w:sz w:val="28"/>
          <w:szCs w:val="28"/>
        </w:rPr>
        <w:t xml:space="preserve">Знание алфавита: правильное название букв, знание их </w:t>
      </w:r>
      <w:r w:rsidRPr="00A068D3">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Состав слова</w:t>
      </w:r>
      <w:r w:rsidRPr="00A068D3">
        <w:rPr>
          <w:rFonts w:ascii="Times New Roman" w:hAnsi="Times New Roman" w:cs="Times New Roman"/>
          <w:b/>
          <w:bCs/>
          <w:sz w:val="28"/>
          <w:szCs w:val="28"/>
        </w:rPr>
        <w:t xml:space="preserve"> (морфемика). </w:t>
      </w:r>
      <w:r w:rsidRPr="00A068D3">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Cs/>
          <w:sz w:val="28"/>
          <w:szCs w:val="28"/>
        </w:rPr>
        <w:lastRenderedPageBreak/>
        <w:t>Представление о значении суффиксов и приставок</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0E16FB" w:rsidRPr="00A068D3" w:rsidRDefault="000E16FB"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sz w:val="28"/>
          <w:szCs w:val="28"/>
        </w:rPr>
        <w:t>Различение изменяемых и неизменяемых слов.</w:t>
      </w:r>
      <w:r w:rsidRPr="00A068D3">
        <w:rPr>
          <w:rFonts w:ascii="Times New Roman" w:hAnsi="Times New Roman" w:cs="Times New Roman"/>
          <w:i/>
          <w:iCs/>
          <w:sz w:val="28"/>
          <w:szCs w:val="28"/>
        </w:rPr>
        <w:t xml:space="preserve"> </w:t>
      </w:r>
      <w:r w:rsidRPr="00A068D3">
        <w:rPr>
          <w:rFonts w:ascii="Times New Roman" w:hAnsi="Times New Roman" w:cs="Times New Roman"/>
          <w:iCs/>
          <w:sz w:val="28"/>
          <w:szCs w:val="28"/>
        </w:rPr>
        <w:t>Разбор слова по составу.</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sz w:val="28"/>
          <w:szCs w:val="28"/>
        </w:rPr>
        <w:t xml:space="preserve">Морфология. </w:t>
      </w:r>
      <w:r w:rsidRPr="00A068D3">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A068D3">
        <w:rPr>
          <w:rFonts w:ascii="Times New Roman" w:hAnsi="Times New Roman" w:cs="Times New Roman"/>
          <w:i/>
          <w:iCs/>
          <w:sz w:val="28"/>
          <w:szCs w:val="28"/>
        </w:rPr>
        <w:t xml:space="preserve"> </w:t>
      </w:r>
      <w:r w:rsidRPr="00A068D3">
        <w:rPr>
          <w:rFonts w:ascii="Times New Roman" w:hAnsi="Times New Roman" w:cs="Times New Roman"/>
          <w:iCs/>
          <w:sz w:val="28"/>
          <w:szCs w:val="28"/>
        </w:rPr>
        <w:t>Деление частей речи на самостоятельные и служебные.</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sz w:val="28"/>
          <w:szCs w:val="28"/>
        </w:rPr>
        <w:t>Имя существительное</w:t>
      </w:r>
      <w:r w:rsidRPr="00A068D3">
        <w:rPr>
          <w:rFonts w:ascii="Times New Roman" w:hAnsi="Times New Roman" w:cs="Times New Roman"/>
          <w:sz w:val="28"/>
          <w:szCs w:val="28"/>
        </w:rPr>
        <w:t>. Его значение и употребление в речи. Вопросы, р</w:t>
      </w:r>
      <w:r w:rsidRPr="00A068D3">
        <w:rPr>
          <w:rFonts w:ascii="Times New Roman" w:hAnsi="Times New Roman" w:cs="Times New Roman"/>
          <w:spacing w:val="2"/>
          <w:sz w:val="28"/>
          <w:szCs w:val="28"/>
        </w:rPr>
        <w:t xml:space="preserve">азличение имён </w:t>
      </w:r>
      <w:r w:rsidRPr="00A068D3">
        <w:rPr>
          <w:rFonts w:ascii="Times New Roman" w:hAnsi="Times New Roman" w:cs="Times New Roman"/>
          <w:sz w:val="28"/>
          <w:szCs w:val="28"/>
        </w:rPr>
        <w:t xml:space="preserve">существительных, отвечающих на вопросы «кто?» и «что?». </w:t>
      </w:r>
      <w:r w:rsidRPr="00A068D3">
        <w:rPr>
          <w:rFonts w:ascii="Times New Roman" w:hAnsi="Times New Roman" w:cs="Times New Roman"/>
          <w:spacing w:val="2"/>
          <w:sz w:val="28"/>
          <w:szCs w:val="28"/>
        </w:rPr>
        <w:t>Умение опознавать имена собственные</w:t>
      </w:r>
      <w:r w:rsidRPr="00A068D3">
        <w:rPr>
          <w:rFonts w:ascii="Times New Roman" w:hAnsi="Times New Roman" w:cs="Times New Roman"/>
          <w:sz w:val="28"/>
          <w:szCs w:val="28"/>
        </w:rPr>
        <w:t>.</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Род существительных: мужской, женский, средний. </w:t>
      </w:r>
      <w:r w:rsidRPr="00A068D3">
        <w:rPr>
          <w:rFonts w:ascii="Times New Roman" w:hAnsi="Times New Roman" w:cs="Times New Roman"/>
          <w:spacing w:val="2"/>
          <w:sz w:val="28"/>
          <w:szCs w:val="28"/>
        </w:rPr>
        <w:t xml:space="preserve">Различение имён существительных мужского, женского и </w:t>
      </w:r>
      <w:r w:rsidRPr="00A068D3">
        <w:rPr>
          <w:rFonts w:ascii="Times New Roman" w:hAnsi="Times New Roman" w:cs="Times New Roman"/>
          <w:sz w:val="28"/>
          <w:szCs w:val="28"/>
        </w:rPr>
        <w:t>среднего рода.</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Изменение имен существительных по числам. </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A068D3">
        <w:rPr>
          <w:rFonts w:ascii="Times New Roman" w:hAnsi="Times New Roman" w:cs="Times New Roman"/>
          <w:spacing w:val="2"/>
          <w:sz w:val="28"/>
          <w:szCs w:val="28"/>
        </w:rPr>
        <w:t>Определение паде</w:t>
      </w:r>
      <w:r w:rsidRPr="00A068D3">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Склонение имен существительных во множественном числе. </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Cs/>
          <w:sz w:val="28"/>
          <w:szCs w:val="28"/>
        </w:rPr>
        <w:t>Морфологический разбор имён существительных</w:t>
      </w:r>
      <w:r w:rsidRPr="00A068D3">
        <w:rPr>
          <w:rFonts w:ascii="Times New Roman" w:hAnsi="Times New Roman" w:cs="Times New Roman"/>
          <w:sz w:val="28"/>
          <w:szCs w:val="28"/>
        </w:rPr>
        <w:t>.</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sz w:val="28"/>
          <w:szCs w:val="28"/>
        </w:rPr>
        <w:t>Имя прилагательное</w:t>
      </w:r>
      <w:r w:rsidRPr="00A068D3">
        <w:rPr>
          <w:rFonts w:ascii="Times New Roman" w:hAnsi="Times New Roman" w:cs="Times New Roman"/>
          <w:sz w:val="28"/>
          <w:szCs w:val="28"/>
        </w:rPr>
        <w:t xml:space="preserve">. Его значение </w:t>
      </w:r>
      <w:r w:rsidRPr="00A068D3">
        <w:rPr>
          <w:rFonts w:ascii="Times New Roman" w:hAnsi="Times New Roman" w:cs="Times New Roman"/>
          <w:spacing w:val="2"/>
          <w:sz w:val="28"/>
          <w:szCs w:val="28"/>
        </w:rPr>
        <w:t>и употребление в речи</w:t>
      </w:r>
      <w:r w:rsidRPr="00A068D3">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A068D3">
        <w:rPr>
          <w:rFonts w:ascii="Times New Roman" w:hAnsi="Times New Roman" w:cs="Times New Roman"/>
          <w:i/>
          <w:sz w:val="28"/>
          <w:szCs w:val="28"/>
        </w:rPr>
        <w:t>ий, -ья, -ье, -ов, -ин</w:t>
      </w:r>
      <w:r w:rsidRPr="00A068D3">
        <w:rPr>
          <w:rFonts w:ascii="Times New Roman" w:hAnsi="Times New Roman" w:cs="Times New Roman"/>
          <w:sz w:val="28"/>
          <w:szCs w:val="28"/>
        </w:rPr>
        <w:t xml:space="preserve">). </w:t>
      </w:r>
      <w:r w:rsidRPr="00A068D3">
        <w:rPr>
          <w:rFonts w:ascii="Times New Roman" w:hAnsi="Times New Roman" w:cs="Times New Roman"/>
          <w:iCs/>
          <w:sz w:val="28"/>
          <w:szCs w:val="28"/>
        </w:rPr>
        <w:t>Морфологический разбор имён прилагательных</w:t>
      </w:r>
      <w:r w:rsidRPr="00A068D3">
        <w:rPr>
          <w:rFonts w:ascii="Times New Roman" w:hAnsi="Times New Roman" w:cs="Times New Roman"/>
          <w:i/>
          <w:iCs/>
          <w:sz w:val="28"/>
          <w:szCs w:val="28"/>
        </w:rPr>
        <w:t>.</w:t>
      </w:r>
    </w:p>
    <w:p w:rsidR="000E16FB" w:rsidRPr="00A068D3" w:rsidRDefault="000E16FB"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i/>
          <w:sz w:val="28"/>
          <w:szCs w:val="28"/>
        </w:rPr>
        <w:t>Местоимение</w:t>
      </w:r>
      <w:r w:rsidRPr="00A068D3">
        <w:rPr>
          <w:rFonts w:ascii="Times New Roman" w:hAnsi="Times New Roman" w:cs="Times New Roman"/>
          <w:sz w:val="28"/>
          <w:szCs w:val="28"/>
        </w:rPr>
        <w:t xml:space="preserve">. Общее представление о местоимении. </w:t>
      </w:r>
      <w:r w:rsidRPr="00A068D3">
        <w:rPr>
          <w:rFonts w:ascii="Times New Roman" w:hAnsi="Times New Roman" w:cs="Times New Roman"/>
          <w:iCs/>
          <w:sz w:val="28"/>
          <w:szCs w:val="28"/>
        </w:rPr>
        <w:t>Личные местоимения, значение и употребление в речи.</w:t>
      </w:r>
      <w:r w:rsidRPr="00A068D3">
        <w:rPr>
          <w:rFonts w:ascii="Times New Roman" w:hAnsi="Times New Roman" w:cs="Times New Roman"/>
          <w:i/>
          <w:iCs/>
          <w:sz w:val="28"/>
          <w:szCs w:val="28"/>
        </w:rPr>
        <w:t xml:space="preserve"> </w:t>
      </w:r>
      <w:r w:rsidRPr="00A068D3">
        <w:rPr>
          <w:rFonts w:ascii="Times New Roman" w:hAnsi="Times New Roman" w:cs="Times New Roman"/>
          <w:iCs/>
          <w:sz w:val="28"/>
          <w:szCs w:val="28"/>
        </w:rPr>
        <w:t>Личные местоимения 1</w:t>
      </w:r>
      <w:r w:rsidRPr="00A068D3">
        <w:rPr>
          <w:rFonts w:ascii="Times New Roman" w:hAnsi="Times New Roman" w:cs="Times New Roman"/>
          <w:sz w:val="28"/>
          <w:szCs w:val="28"/>
        </w:rPr>
        <w:t xml:space="preserve">, </w:t>
      </w:r>
      <w:r w:rsidRPr="00A068D3">
        <w:rPr>
          <w:rFonts w:ascii="Times New Roman" w:hAnsi="Times New Roman" w:cs="Times New Roman"/>
          <w:iCs/>
          <w:sz w:val="28"/>
          <w:szCs w:val="28"/>
        </w:rPr>
        <w:t>2</w:t>
      </w:r>
      <w:r w:rsidRPr="00A068D3">
        <w:rPr>
          <w:rFonts w:ascii="Times New Roman" w:hAnsi="Times New Roman" w:cs="Times New Roman"/>
          <w:sz w:val="28"/>
          <w:szCs w:val="28"/>
        </w:rPr>
        <w:t xml:space="preserve">, </w:t>
      </w:r>
      <w:r w:rsidRPr="00A068D3">
        <w:rPr>
          <w:rFonts w:ascii="Times New Roman" w:hAnsi="Times New Roman" w:cs="Times New Roman"/>
          <w:iCs/>
          <w:sz w:val="28"/>
          <w:szCs w:val="28"/>
        </w:rPr>
        <w:t>3­го</w:t>
      </w:r>
      <w:r w:rsidRPr="00A068D3">
        <w:rPr>
          <w:rFonts w:ascii="Times New Roman" w:hAnsi="Times New Roman" w:cs="Times New Roman"/>
          <w:sz w:val="28"/>
          <w:szCs w:val="28"/>
        </w:rPr>
        <w:t> </w:t>
      </w:r>
      <w:r w:rsidRPr="00A068D3">
        <w:rPr>
          <w:rFonts w:ascii="Times New Roman" w:hAnsi="Times New Roman" w:cs="Times New Roman"/>
          <w:iCs/>
          <w:sz w:val="28"/>
          <w:szCs w:val="28"/>
        </w:rPr>
        <w:t>лица единственного и множественного числа.</w:t>
      </w:r>
      <w:r w:rsidRPr="00A068D3">
        <w:rPr>
          <w:rFonts w:ascii="Times New Roman" w:hAnsi="Times New Roman" w:cs="Times New Roman"/>
          <w:i/>
          <w:iCs/>
          <w:sz w:val="28"/>
          <w:szCs w:val="28"/>
        </w:rPr>
        <w:t xml:space="preserve"> </w:t>
      </w:r>
      <w:r w:rsidRPr="00A068D3">
        <w:rPr>
          <w:rFonts w:ascii="Times New Roman" w:hAnsi="Times New Roman" w:cs="Times New Roman"/>
          <w:iCs/>
          <w:sz w:val="28"/>
          <w:szCs w:val="28"/>
        </w:rPr>
        <w:t>Склонение личных местоимений</w:t>
      </w:r>
      <w:r w:rsidRPr="00A068D3">
        <w:rPr>
          <w:rFonts w:ascii="Times New Roman" w:hAnsi="Times New Roman" w:cs="Times New Roman"/>
          <w:sz w:val="28"/>
          <w:szCs w:val="28"/>
        </w:rPr>
        <w:t xml:space="preserve">. Правильное употребление местоимений в речи </w:t>
      </w:r>
      <w:r w:rsidRPr="00A068D3">
        <w:rPr>
          <w:rFonts w:ascii="Times New Roman" w:hAnsi="Times New Roman" w:cs="Times New Roman"/>
          <w:i/>
          <w:sz w:val="28"/>
          <w:szCs w:val="28"/>
        </w:rPr>
        <w:t>(меня, мною, у него, с ней, о нем).</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sz w:val="28"/>
          <w:szCs w:val="28"/>
        </w:rPr>
        <w:t>Глагол.</w:t>
      </w:r>
      <w:r w:rsidRPr="00A068D3">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A068D3">
        <w:rPr>
          <w:rFonts w:ascii="Times New Roman" w:hAnsi="Times New Roman" w:cs="Times New Roman"/>
          <w:spacing w:val="2"/>
          <w:sz w:val="28"/>
          <w:szCs w:val="28"/>
        </w:rPr>
        <w:t xml:space="preserve">Способы определения I </w:t>
      </w:r>
      <w:r w:rsidRPr="00A068D3">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A068D3">
        <w:rPr>
          <w:rFonts w:ascii="Times New Roman" w:hAnsi="Times New Roman" w:cs="Times New Roman"/>
          <w:iCs/>
          <w:sz w:val="28"/>
          <w:szCs w:val="28"/>
        </w:rPr>
        <w:t>Морфологический разбор глаголов</w:t>
      </w:r>
      <w:r w:rsidRPr="00A068D3">
        <w:rPr>
          <w:rFonts w:ascii="Times New Roman" w:hAnsi="Times New Roman" w:cs="Times New Roman"/>
          <w:i/>
          <w:iCs/>
          <w:sz w:val="28"/>
          <w:szCs w:val="28"/>
        </w:rPr>
        <w:t>.</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spacing w:val="-4"/>
          <w:sz w:val="28"/>
          <w:szCs w:val="28"/>
        </w:rPr>
        <w:t>Предлог.</w:t>
      </w:r>
      <w:r w:rsidRPr="00A068D3">
        <w:rPr>
          <w:rFonts w:ascii="Times New Roman" w:hAnsi="Times New Roman" w:cs="Times New Roman"/>
          <w:spacing w:val="-4"/>
          <w:sz w:val="28"/>
          <w:szCs w:val="28"/>
        </w:rPr>
        <w:t xml:space="preserve"> </w:t>
      </w:r>
      <w:r w:rsidRPr="00A068D3">
        <w:rPr>
          <w:rFonts w:ascii="Times New Roman" w:hAnsi="Times New Roman" w:cs="Times New Roman"/>
          <w:iCs/>
          <w:spacing w:val="-4"/>
          <w:sz w:val="28"/>
          <w:szCs w:val="28"/>
        </w:rPr>
        <w:t>Знакомство с наиболее употребительными пред</w:t>
      </w:r>
      <w:r w:rsidRPr="00A068D3">
        <w:rPr>
          <w:rFonts w:ascii="Times New Roman" w:hAnsi="Times New Roman" w:cs="Times New Roman"/>
          <w:iCs/>
          <w:sz w:val="28"/>
          <w:szCs w:val="28"/>
        </w:rPr>
        <w:t>логами.</w:t>
      </w:r>
      <w:r w:rsidRPr="00A068D3">
        <w:rPr>
          <w:rFonts w:ascii="Times New Roman" w:hAnsi="Times New Roman" w:cs="Times New Roman"/>
          <w:i/>
          <w:iCs/>
          <w:sz w:val="28"/>
          <w:szCs w:val="28"/>
        </w:rPr>
        <w:t xml:space="preserve"> </w:t>
      </w:r>
      <w:r w:rsidRPr="00A068D3">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Отличие предлогов от приставок.</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sz w:val="28"/>
          <w:szCs w:val="28"/>
        </w:rPr>
        <w:t>Лексика</w:t>
      </w:r>
      <w:r w:rsidRPr="00A068D3">
        <w:rPr>
          <w:rStyle w:val="17"/>
          <w:b/>
          <w:bCs/>
          <w:spacing w:val="2"/>
          <w:sz w:val="28"/>
          <w:szCs w:val="28"/>
        </w:rPr>
        <w:footnoteReference w:id="2"/>
      </w:r>
      <w:r w:rsidRPr="00A068D3">
        <w:rPr>
          <w:rFonts w:ascii="Times New Roman" w:hAnsi="Times New Roman" w:cs="Times New Roman"/>
          <w:b/>
          <w:bCs/>
          <w:sz w:val="28"/>
          <w:szCs w:val="28"/>
        </w:rPr>
        <w:t xml:space="preserve">. </w:t>
      </w:r>
      <w:r w:rsidRPr="00A068D3">
        <w:rPr>
          <w:rFonts w:ascii="Times New Roman" w:hAnsi="Times New Roman" w:cs="Times New Roman"/>
          <w:sz w:val="28"/>
          <w:szCs w:val="28"/>
        </w:rPr>
        <w:t xml:space="preserve">Выявление слов, значение которых требует уточнения. </w:t>
      </w:r>
      <w:r w:rsidRPr="00A068D3">
        <w:rPr>
          <w:rFonts w:ascii="Times New Roman" w:hAnsi="Times New Roman" w:cs="Times New Roman"/>
          <w:iCs/>
          <w:sz w:val="28"/>
          <w:szCs w:val="28"/>
        </w:rPr>
        <w:t>Определение значения слова по тексту или уточнение зна</w:t>
      </w:r>
      <w:r w:rsidRPr="00A068D3">
        <w:rPr>
          <w:rFonts w:ascii="Times New Roman" w:hAnsi="Times New Roman" w:cs="Times New Roman"/>
          <w:iCs/>
          <w:spacing w:val="2"/>
          <w:sz w:val="28"/>
          <w:szCs w:val="28"/>
        </w:rPr>
        <w:t xml:space="preserve">чения с помощью толкового словаря. Представление об </w:t>
      </w:r>
      <w:r w:rsidRPr="00A068D3">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spacing w:val="2"/>
          <w:sz w:val="28"/>
          <w:szCs w:val="28"/>
        </w:rPr>
        <w:t xml:space="preserve">Синтаксис. </w:t>
      </w:r>
      <w:r w:rsidRPr="00A068D3">
        <w:rPr>
          <w:rFonts w:ascii="Times New Roman" w:hAnsi="Times New Roman" w:cs="Times New Roman"/>
          <w:spacing w:val="2"/>
          <w:sz w:val="28"/>
          <w:szCs w:val="28"/>
        </w:rPr>
        <w:t xml:space="preserve">Различение предложения, словосочетания, </w:t>
      </w:r>
      <w:r w:rsidRPr="00A068D3">
        <w:rPr>
          <w:rFonts w:ascii="Times New Roman" w:hAnsi="Times New Roman" w:cs="Times New Roman"/>
          <w:sz w:val="28"/>
          <w:szCs w:val="28"/>
        </w:rPr>
        <w:t xml:space="preserve">слова. Умение выделить словосочетания (пары слов), связанные между собой по смыслу (без </w:t>
      </w:r>
      <w:r w:rsidRPr="00A068D3">
        <w:rPr>
          <w:rFonts w:ascii="Times New Roman" w:hAnsi="Times New Roman" w:cs="Times New Roman"/>
          <w:sz w:val="28"/>
          <w:szCs w:val="28"/>
        </w:rPr>
        <w:lastRenderedPageBreak/>
        <w:t>предлога и с предлогом); составить предложение с изученными грамматическими формами и распространить предложение.</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A068D3">
        <w:rPr>
          <w:rFonts w:ascii="Times New Roman" w:hAnsi="Times New Roman" w:cs="Times New Roman"/>
          <w:spacing w:val="2"/>
          <w:sz w:val="28"/>
          <w:szCs w:val="28"/>
        </w:rPr>
        <w:t>Нахождение главных членов предложения.</w:t>
      </w:r>
      <w:r w:rsidRPr="00A068D3">
        <w:rPr>
          <w:rFonts w:ascii="Times New Roman" w:hAnsi="Times New Roman" w:cs="Times New Roman"/>
          <w:sz w:val="28"/>
          <w:szCs w:val="28"/>
        </w:rPr>
        <w:t xml:space="preserve"> Различение главных и второстепенных членов </w:t>
      </w:r>
      <w:r w:rsidRPr="00A068D3">
        <w:rPr>
          <w:rFonts w:ascii="Times New Roman" w:hAnsi="Times New Roman" w:cs="Times New Roman"/>
          <w:spacing w:val="2"/>
          <w:sz w:val="28"/>
          <w:szCs w:val="28"/>
        </w:rPr>
        <w:t xml:space="preserve">предложения. Установление связи (при помощи смысловых </w:t>
      </w:r>
      <w:r w:rsidRPr="00A068D3">
        <w:rPr>
          <w:rFonts w:ascii="Times New Roman" w:hAnsi="Times New Roman" w:cs="Times New Roman"/>
          <w:sz w:val="28"/>
          <w:szCs w:val="28"/>
        </w:rPr>
        <w:t>вопросов) между словами в словосочетании и предложении.</w:t>
      </w:r>
    </w:p>
    <w:p w:rsidR="000E16FB" w:rsidRPr="00A068D3" w:rsidRDefault="000E16FB"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Предложения с однородными членами с союзами </w:t>
      </w:r>
      <w:r w:rsidRPr="00A068D3">
        <w:rPr>
          <w:rFonts w:ascii="Times New Roman" w:hAnsi="Times New Roman" w:cs="Times New Roman"/>
          <w:i/>
          <w:sz w:val="28"/>
          <w:szCs w:val="28"/>
        </w:rPr>
        <w:t>и</w:t>
      </w:r>
      <w:r w:rsidRPr="00A068D3">
        <w:rPr>
          <w:rFonts w:ascii="Times New Roman" w:hAnsi="Times New Roman" w:cs="Times New Roman"/>
          <w:sz w:val="28"/>
          <w:szCs w:val="28"/>
        </w:rPr>
        <w:t xml:space="preserve"> (без перечисления), </w:t>
      </w:r>
      <w:r w:rsidRPr="00A068D3">
        <w:rPr>
          <w:rFonts w:ascii="Times New Roman" w:hAnsi="Times New Roman" w:cs="Times New Roman"/>
          <w:i/>
          <w:sz w:val="28"/>
          <w:szCs w:val="28"/>
        </w:rPr>
        <w:t xml:space="preserve">а, но </w:t>
      </w:r>
      <w:r w:rsidRPr="00A068D3">
        <w:rPr>
          <w:rFonts w:ascii="Times New Roman" w:hAnsi="Times New Roman" w:cs="Times New Roman"/>
          <w:sz w:val="28"/>
          <w:szCs w:val="28"/>
        </w:rPr>
        <w:t>и без союзов. Ис</w:t>
      </w:r>
      <w:r w:rsidRPr="00A068D3">
        <w:rPr>
          <w:rFonts w:ascii="Times New Roman" w:hAnsi="Times New Roman" w:cs="Times New Roman"/>
          <w:spacing w:val="-2"/>
          <w:sz w:val="28"/>
          <w:szCs w:val="28"/>
        </w:rPr>
        <w:t>пользование интонации перечисления в предложениях с одно</w:t>
      </w:r>
      <w:r w:rsidRPr="00A068D3">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A068D3">
        <w:rPr>
          <w:rFonts w:ascii="Times New Roman" w:hAnsi="Times New Roman" w:cs="Times New Roman"/>
          <w:bCs/>
          <w:i/>
          <w:iCs/>
          <w:sz w:val="28"/>
          <w:szCs w:val="28"/>
        </w:rPr>
        <w:t>и, а, но</w:t>
      </w:r>
      <w:r w:rsidRPr="00A068D3">
        <w:rPr>
          <w:rFonts w:ascii="Times New Roman" w:hAnsi="Times New Roman" w:cs="Times New Roman"/>
          <w:sz w:val="28"/>
          <w:szCs w:val="28"/>
        </w:rPr>
        <w:t xml:space="preserve">. </w:t>
      </w:r>
    </w:p>
    <w:p w:rsidR="000E16FB" w:rsidRPr="00A068D3" w:rsidRDefault="000E16FB"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A068D3">
        <w:rPr>
          <w:rFonts w:ascii="Times New Roman" w:hAnsi="Times New Roman" w:cs="Times New Roman"/>
          <w:iCs/>
          <w:sz w:val="28"/>
          <w:szCs w:val="28"/>
        </w:rPr>
        <w:t>Различение простых и сложных предложений</w:t>
      </w:r>
      <w:r w:rsidRPr="00A068D3">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A068D3">
        <w:rPr>
          <w:rFonts w:ascii="Times New Roman" w:hAnsi="Times New Roman" w:cs="Times New Roman"/>
          <w:i/>
          <w:sz w:val="28"/>
          <w:szCs w:val="28"/>
        </w:rPr>
        <w:t xml:space="preserve">и, а, но.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Орфография и пунктуация.</w:t>
      </w:r>
      <w:r w:rsidRPr="00A068D3">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Применение правил правописания:</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 xml:space="preserve">сочетания </w:t>
      </w:r>
      <w:r w:rsidRPr="00A068D3">
        <w:rPr>
          <w:rFonts w:ascii="Times New Roman" w:hAnsi="Times New Roman"/>
          <w:b/>
          <w:bCs/>
          <w:i/>
          <w:iCs/>
          <w:sz w:val="28"/>
          <w:szCs w:val="28"/>
        </w:rPr>
        <w:t>жи—ши</w:t>
      </w:r>
      <w:r w:rsidRPr="00A068D3">
        <w:rPr>
          <w:rStyle w:val="17"/>
          <w:spacing w:val="2"/>
          <w:sz w:val="28"/>
          <w:szCs w:val="28"/>
        </w:rPr>
        <w:footnoteReference w:id="3"/>
      </w:r>
      <w:r w:rsidRPr="00A068D3">
        <w:rPr>
          <w:rFonts w:ascii="Times New Roman" w:hAnsi="Times New Roman"/>
          <w:b/>
          <w:bCs/>
          <w:i/>
          <w:iCs/>
          <w:sz w:val="28"/>
          <w:szCs w:val="28"/>
        </w:rPr>
        <w:t xml:space="preserve">, ча—ща, чу—щу </w:t>
      </w:r>
      <w:r w:rsidRPr="00A068D3">
        <w:rPr>
          <w:rFonts w:ascii="Times New Roman" w:hAnsi="Times New Roman"/>
          <w:sz w:val="28"/>
          <w:szCs w:val="28"/>
        </w:rPr>
        <w:t>в положении под ударением;</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 xml:space="preserve">сочетания </w:t>
      </w:r>
      <w:r w:rsidRPr="00A068D3">
        <w:rPr>
          <w:rFonts w:ascii="Times New Roman" w:hAnsi="Times New Roman"/>
          <w:b/>
          <w:bCs/>
          <w:i/>
          <w:iCs/>
          <w:sz w:val="28"/>
          <w:szCs w:val="28"/>
        </w:rPr>
        <w:t>чк—чн, чт, щн</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перенос слов;</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прописная буква в начале предложения, в именах собственных;</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проверяемые безударные гласные в корне слова;</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парные звонкие и глухие согласные в корне слова;</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непроизносимые согласные;</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непроверяемые гласные и согласные в корне слова (на ограниченном перечне слов);</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pacing w:val="2"/>
          <w:sz w:val="28"/>
          <w:szCs w:val="28"/>
        </w:rPr>
        <w:t>гласные и согласные в неизменяемых на письме при</w:t>
      </w:r>
      <w:r w:rsidRPr="00A068D3">
        <w:rPr>
          <w:rFonts w:ascii="Times New Roman" w:hAnsi="Times New Roman"/>
          <w:sz w:val="28"/>
          <w:szCs w:val="28"/>
        </w:rPr>
        <w:t>ставках;</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 xml:space="preserve">разделительные </w:t>
      </w:r>
      <w:r w:rsidRPr="00A068D3">
        <w:rPr>
          <w:rFonts w:ascii="Times New Roman" w:hAnsi="Times New Roman"/>
          <w:b/>
          <w:bCs/>
          <w:i/>
          <w:iCs/>
          <w:sz w:val="28"/>
          <w:szCs w:val="28"/>
        </w:rPr>
        <w:t xml:space="preserve">ъ </w:t>
      </w:r>
      <w:r w:rsidRPr="00A068D3">
        <w:rPr>
          <w:rFonts w:ascii="Times New Roman" w:hAnsi="Times New Roman"/>
          <w:sz w:val="28"/>
          <w:szCs w:val="28"/>
        </w:rPr>
        <w:t xml:space="preserve">и </w:t>
      </w:r>
      <w:r w:rsidRPr="00A068D3">
        <w:rPr>
          <w:rFonts w:ascii="Times New Roman" w:hAnsi="Times New Roman"/>
          <w:b/>
          <w:bCs/>
          <w:i/>
          <w:iCs/>
          <w:sz w:val="28"/>
          <w:szCs w:val="28"/>
        </w:rPr>
        <w:t>ь</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мягкий знак после шипящих на конце имён существительных (</w:t>
      </w:r>
      <w:r w:rsidRPr="00A068D3">
        <w:rPr>
          <w:rFonts w:ascii="Times New Roman" w:hAnsi="Times New Roman"/>
          <w:b/>
          <w:bCs/>
          <w:i/>
          <w:iCs/>
          <w:sz w:val="28"/>
          <w:szCs w:val="28"/>
        </w:rPr>
        <w:t>ночь, нож, рожь, мышь</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pacing w:val="-2"/>
          <w:sz w:val="28"/>
          <w:szCs w:val="28"/>
        </w:rPr>
      </w:pPr>
      <w:r w:rsidRPr="00A068D3">
        <w:rPr>
          <w:rFonts w:ascii="Times New Roman" w:hAnsi="Times New Roman"/>
          <w:sz w:val="28"/>
          <w:szCs w:val="28"/>
        </w:rPr>
        <w:t xml:space="preserve">безударные падежные окончания имён существительных </w:t>
      </w:r>
      <w:r w:rsidRPr="00A068D3">
        <w:rPr>
          <w:rFonts w:ascii="Times New Roman" w:hAnsi="Times New Roman"/>
          <w:spacing w:val="-2"/>
          <w:sz w:val="28"/>
          <w:szCs w:val="28"/>
        </w:rPr>
        <w:t>(кроме существительных на ­</w:t>
      </w:r>
      <w:r w:rsidRPr="00A068D3">
        <w:rPr>
          <w:rFonts w:ascii="Times New Roman" w:hAnsi="Times New Roman"/>
          <w:b/>
          <w:bCs/>
          <w:i/>
          <w:iCs/>
          <w:spacing w:val="-2"/>
          <w:sz w:val="28"/>
          <w:szCs w:val="28"/>
        </w:rPr>
        <w:t>мя, ­ий, ­ья, ­ье, ­ия, ­ов, ­ин</w:t>
      </w:r>
      <w:r w:rsidRPr="00A068D3">
        <w:rPr>
          <w:rFonts w:ascii="Times New Roman" w:hAnsi="Times New Roman"/>
          <w:spacing w:val="-2"/>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безударные окончания имён прилагательных;</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pacing w:val="2"/>
          <w:sz w:val="28"/>
          <w:szCs w:val="28"/>
        </w:rPr>
        <w:t>раздельное написание предлогов с личными местоиме</w:t>
      </w:r>
      <w:r w:rsidRPr="00A068D3">
        <w:rPr>
          <w:rFonts w:ascii="Times New Roman" w:hAnsi="Times New Roman"/>
          <w:sz w:val="28"/>
          <w:szCs w:val="28"/>
        </w:rPr>
        <w:t>ниями;</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b/>
          <w:bCs/>
          <w:i/>
          <w:iCs/>
          <w:sz w:val="28"/>
          <w:szCs w:val="28"/>
        </w:rPr>
        <w:t xml:space="preserve">не </w:t>
      </w:r>
      <w:r w:rsidRPr="00A068D3">
        <w:rPr>
          <w:rFonts w:ascii="Times New Roman" w:hAnsi="Times New Roman"/>
          <w:sz w:val="28"/>
          <w:szCs w:val="28"/>
        </w:rPr>
        <w:t>с глаголами;</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мягкий знак после шипящих на конце глаголов в форме 2­го лица единственного числа (</w:t>
      </w:r>
      <w:r w:rsidRPr="00A068D3">
        <w:rPr>
          <w:rFonts w:ascii="Times New Roman" w:hAnsi="Times New Roman"/>
          <w:b/>
          <w:bCs/>
          <w:i/>
          <w:iCs/>
          <w:sz w:val="28"/>
          <w:szCs w:val="28"/>
        </w:rPr>
        <w:t>пишешь, учишь</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мягкий знак в глаголах в сочетании ­</w:t>
      </w:r>
      <w:r w:rsidRPr="00A068D3">
        <w:rPr>
          <w:rFonts w:ascii="Times New Roman" w:hAnsi="Times New Roman"/>
          <w:b/>
          <w:bCs/>
          <w:i/>
          <w:iCs/>
          <w:sz w:val="28"/>
          <w:szCs w:val="28"/>
        </w:rPr>
        <w:t>ться</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iCs/>
          <w:sz w:val="28"/>
          <w:szCs w:val="28"/>
        </w:rPr>
        <w:t>безударные личные окончания глаголов</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раздельное написание предлогов с другими словами;</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lastRenderedPageBreak/>
        <w:t>знаки препинания в конце предложения: точка, вопросительный и восклицательный знаки;</w:t>
      </w:r>
    </w:p>
    <w:p w:rsidR="000E16FB" w:rsidRPr="00A068D3" w:rsidRDefault="000E16FB" w:rsidP="00AA58DB">
      <w:pPr>
        <w:pStyle w:val="afc"/>
        <w:spacing w:line="240" w:lineRule="auto"/>
        <w:ind w:firstLine="709"/>
        <w:rPr>
          <w:rFonts w:ascii="Times New Roman" w:hAnsi="Times New Roman"/>
          <w:b/>
          <w:bCs/>
          <w:sz w:val="28"/>
          <w:szCs w:val="28"/>
        </w:rPr>
      </w:pPr>
      <w:r w:rsidRPr="00A068D3">
        <w:rPr>
          <w:rFonts w:ascii="Times New Roman" w:hAnsi="Times New Roman"/>
          <w:sz w:val="28"/>
          <w:szCs w:val="28"/>
        </w:rPr>
        <w:t>знаки препинания (запятая) в предложениях с однородными членами.</w:t>
      </w:r>
    </w:p>
    <w:p w:rsidR="000E16FB" w:rsidRPr="00A068D3" w:rsidRDefault="000E16FB" w:rsidP="00AA58DB">
      <w:pPr>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Развитие речи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Осознание ситуации общения: с какой </w:t>
      </w:r>
      <w:r w:rsidRPr="00A068D3">
        <w:rPr>
          <w:rFonts w:ascii="Times New Roman" w:hAnsi="Times New Roman" w:cs="Times New Roman"/>
          <w:sz w:val="28"/>
          <w:szCs w:val="28"/>
        </w:rPr>
        <w:t>целью, с кем и где происходит общение.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Практическое овладение устными монологическими выска</w:t>
      </w:r>
      <w:r w:rsidRPr="00A068D3">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A068D3">
        <w:rPr>
          <w:rFonts w:ascii="Times New Roman" w:hAnsi="Times New Roman" w:cs="Times New Roman"/>
          <w:iCs/>
          <w:sz w:val="28"/>
          <w:szCs w:val="28"/>
        </w:rPr>
        <w:t>абзацев</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A068D3">
        <w:rPr>
          <w:rFonts w:ascii="Times New Roman" w:hAnsi="Times New Roman" w:cs="Times New Roman"/>
          <w:iCs/>
          <w:sz w:val="28"/>
          <w:szCs w:val="28"/>
        </w:rPr>
        <w:t>абзацев</w:t>
      </w:r>
      <w:r w:rsidRPr="00A068D3">
        <w:rPr>
          <w:rFonts w:ascii="Times New Roman" w:hAnsi="Times New Roman" w:cs="Times New Roman"/>
          <w:sz w:val="28"/>
          <w:szCs w:val="28"/>
        </w:rPr>
        <w:t xml:space="preserve">). План текста. Составление планов к данным текстам.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Типы текстов: описание, повествование, рассуждение, их особенности.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Знакомство с жанрами письма и поздравления.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Создание собственных текстов и корректирование заданных </w:t>
      </w:r>
      <w:r w:rsidRPr="00A068D3">
        <w:rPr>
          <w:rFonts w:ascii="Times New Roman" w:hAnsi="Times New Roman" w:cs="Times New Roman"/>
          <w:sz w:val="28"/>
          <w:szCs w:val="28"/>
        </w:rPr>
        <w:t>текстов с учётом точности, правильности, богатства и выра</w:t>
      </w:r>
      <w:r w:rsidRPr="00A068D3">
        <w:rPr>
          <w:rFonts w:ascii="Times New Roman" w:hAnsi="Times New Roman" w:cs="Times New Roman"/>
          <w:spacing w:val="2"/>
          <w:sz w:val="28"/>
          <w:szCs w:val="28"/>
        </w:rPr>
        <w:t xml:space="preserve">зительности письменной речи; </w:t>
      </w:r>
      <w:r w:rsidRPr="00A068D3">
        <w:rPr>
          <w:rFonts w:ascii="Times New Roman" w:hAnsi="Times New Roman" w:cs="Times New Roman"/>
          <w:iCs/>
          <w:spacing w:val="2"/>
          <w:sz w:val="28"/>
          <w:szCs w:val="28"/>
        </w:rPr>
        <w:t xml:space="preserve">использование в текстах </w:t>
      </w:r>
      <w:r w:rsidRPr="00A068D3">
        <w:rPr>
          <w:rFonts w:ascii="Times New Roman" w:hAnsi="Times New Roman" w:cs="Times New Roman"/>
          <w:iCs/>
          <w:sz w:val="28"/>
          <w:szCs w:val="28"/>
        </w:rPr>
        <w:t>синонимов и антонимов</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spacing w:val="-4"/>
          <w:sz w:val="28"/>
          <w:szCs w:val="28"/>
        </w:rPr>
      </w:pPr>
      <w:r w:rsidRPr="00A068D3">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3076E" w:rsidRDefault="0043076E" w:rsidP="0043076E">
      <w:pPr>
        <w:spacing w:after="0" w:line="240" w:lineRule="auto"/>
        <w:jc w:val="center"/>
        <w:rPr>
          <w:rFonts w:ascii="Times New Roman" w:hAnsi="Times New Roman" w:cs="Times New Roman"/>
          <w:b/>
          <w:i/>
          <w:sz w:val="28"/>
          <w:szCs w:val="28"/>
        </w:rPr>
      </w:pPr>
    </w:p>
    <w:p w:rsidR="000E16FB" w:rsidRPr="00A068D3" w:rsidRDefault="000E16FB" w:rsidP="0043076E">
      <w:pPr>
        <w:spacing w:after="0" w:line="240" w:lineRule="auto"/>
        <w:jc w:val="center"/>
        <w:rPr>
          <w:rFonts w:ascii="Times New Roman" w:hAnsi="Times New Roman" w:cs="Times New Roman"/>
          <w:b/>
          <w:i/>
          <w:sz w:val="28"/>
          <w:szCs w:val="28"/>
        </w:rPr>
      </w:pPr>
      <w:r w:rsidRPr="00A068D3">
        <w:rPr>
          <w:rFonts w:ascii="Times New Roman" w:hAnsi="Times New Roman" w:cs="Times New Roman"/>
          <w:b/>
          <w:i/>
          <w:sz w:val="28"/>
          <w:szCs w:val="28"/>
        </w:rPr>
        <w:t>2. Литературное чтение</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Виды речевой и читательской деятельности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Аудирование (слушание). </w:t>
      </w:r>
      <w:r w:rsidRPr="00A068D3">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A068D3">
        <w:rPr>
          <w:rFonts w:ascii="Times New Roman" w:hAnsi="Times New Roman" w:cs="Times New Roman"/>
          <w:spacing w:val="2"/>
          <w:sz w:val="28"/>
          <w:szCs w:val="28"/>
        </w:rPr>
        <w:t xml:space="preserve">Адекватное понимание содержания звучащей речи, умение </w:t>
      </w:r>
      <w:r w:rsidRPr="00A068D3">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A068D3">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A068D3">
        <w:rPr>
          <w:rFonts w:ascii="Times New Roman" w:hAnsi="Times New Roman" w:cs="Times New Roman"/>
          <w:spacing w:val="2"/>
          <w:sz w:val="28"/>
          <w:szCs w:val="28"/>
        </w:rPr>
        <w:noBreakHyphen/>
        <w:t>познавательному и художе</w:t>
      </w:r>
      <w:r w:rsidRPr="00A068D3">
        <w:rPr>
          <w:rFonts w:ascii="Times New Roman" w:hAnsi="Times New Roman" w:cs="Times New Roman"/>
          <w:sz w:val="28"/>
          <w:szCs w:val="28"/>
        </w:rPr>
        <w:t>ственному произведению.</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Чтение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Чтение вслух.</w:t>
      </w:r>
      <w:r w:rsidRPr="00A068D3">
        <w:rPr>
          <w:rFonts w:ascii="Times New Roman" w:hAnsi="Times New Roman" w:cs="Times New Roman"/>
          <w:sz w:val="28"/>
          <w:szCs w:val="28"/>
        </w:rPr>
        <w:t xml:space="preserve"> Постепенный переход от слогового к плав</w:t>
      </w:r>
      <w:r w:rsidRPr="00A068D3">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r w:rsidRPr="00A068D3">
        <w:rPr>
          <w:rFonts w:ascii="Times New Roman" w:hAnsi="Times New Roman" w:cs="Times New Roman"/>
          <w:spacing w:val="2"/>
          <w:sz w:val="28"/>
          <w:szCs w:val="28"/>
        </w:rPr>
        <w:lastRenderedPageBreak/>
        <w:t xml:space="preserve">позволяющей осознать текст. Соблюдение орфоэпических и интонационных норм чтения. Чтение предложений </w:t>
      </w:r>
      <w:r w:rsidRPr="00A068D3">
        <w:rPr>
          <w:rFonts w:ascii="Times New Roman" w:hAnsi="Times New Roman" w:cs="Times New Roman"/>
          <w:sz w:val="28"/>
          <w:szCs w:val="28"/>
        </w:rPr>
        <w:t xml:space="preserve">с интонационным выделением знаков препинания. </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z w:val="28"/>
          <w:szCs w:val="28"/>
        </w:rPr>
        <w:t>Чтение про себя.</w:t>
      </w:r>
      <w:r w:rsidRPr="00A068D3">
        <w:rPr>
          <w:rFonts w:ascii="Times New Roman" w:hAnsi="Times New Roman" w:cs="Times New Roman"/>
          <w:sz w:val="28"/>
          <w:szCs w:val="28"/>
        </w:rPr>
        <w:t xml:space="preserve"> Осознание смысла произведения при </w:t>
      </w:r>
      <w:r w:rsidRPr="00A068D3">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Работа с разными видами текста.</w:t>
      </w:r>
      <w:r w:rsidRPr="00A068D3">
        <w:rPr>
          <w:rFonts w:ascii="Times New Roman" w:hAnsi="Times New Roman" w:cs="Times New Roman"/>
          <w:sz w:val="28"/>
          <w:szCs w:val="28"/>
        </w:rPr>
        <w:t xml:space="preserve"> Общее представление </w:t>
      </w:r>
      <w:r w:rsidRPr="00A068D3">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A068D3">
        <w:rPr>
          <w:rFonts w:ascii="Times New Roman" w:hAnsi="Times New Roman" w:cs="Times New Roman"/>
          <w:sz w:val="28"/>
          <w:szCs w:val="28"/>
        </w:rPr>
        <w:t>Определение целей создания этих видов текста. Особенности фольклорного текста.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Самостоятельное </w:t>
      </w:r>
      <w:r w:rsidRPr="00A068D3">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Участие в коллективном обсуждении: умение отвечать </w:t>
      </w:r>
      <w:r w:rsidRPr="00A068D3">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Библиографическая культура.</w:t>
      </w:r>
      <w:r w:rsidRPr="00A068D3">
        <w:rPr>
          <w:rFonts w:ascii="Times New Roman" w:hAnsi="Times New Roman" w:cs="Times New Roman"/>
          <w:spacing w:val="2"/>
          <w:sz w:val="28"/>
          <w:szCs w:val="28"/>
        </w:rPr>
        <w:t xml:space="preserve"> Книга как особый вид </w:t>
      </w:r>
      <w:r w:rsidRPr="00A068D3">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A068D3">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A068D3">
        <w:rPr>
          <w:rFonts w:ascii="Times New Roman" w:hAnsi="Times New Roman" w:cs="Times New Roman"/>
          <w:sz w:val="28"/>
          <w:szCs w:val="28"/>
        </w:rPr>
        <w:t>её справочно­иллюстративный материал).</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Типы книг (изданий): книга</w:t>
      </w:r>
      <w:r w:rsidRPr="00A068D3">
        <w:rPr>
          <w:rFonts w:ascii="Times New Roman" w:hAnsi="Times New Roman" w:cs="Times New Roman"/>
          <w:spacing w:val="-2"/>
          <w:sz w:val="28"/>
          <w:szCs w:val="28"/>
        </w:rPr>
        <w:noBreakHyphen/>
        <w:t>произведение, книга</w:t>
      </w:r>
      <w:r w:rsidRPr="00A068D3">
        <w:rPr>
          <w:rFonts w:ascii="Times New Roman" w:hAnsi="Times New Roman" w:cs="Times New Roman"/>
          <w:spacing w:val="-2"/>
          <w:sz w:val="28"/>
          <w:szCs w:val="28"/>
        </w:rPr>
        <w:noBreakHyphen/>
        <w:t xml:space="preserve">сборник, </w:t>
      </w:r>
      <w:r w:rsidRPr="00A068D3">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Выбор книг на основе рекомендованного списка, кар</w:t>
      </w:r>
      <w:r w:rsidRPr="00A068D3">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Работа с текстом художественного произведения.</w:t>
      </w:r>
      <w:r w:rsidRPr="00A068D3">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A068D3">
        <w:rPr>
          <w:rFonts w:ascii="Times New Roman" w:hAnsi="Times New Roman" w:cs="Times New Roman"/>
          <w:spacing w:val="2"/>
          <w:sz w:val="28"/>
          <w:szCs w:val="28"/>
        </w:rPr>
        <w:t>текста: своеобразие выразительных средств языка (с помо</w:t>
      </w:r>
      <w:r w:rsidRPr="00A068D3">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Понимание нравственного содержания прочитанного, осоз</w:t>
      </w:r>
      <w:r w:rsidRPr="00A068D3">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A068D3">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A068D3">
        <w:rPr>
          <w:rFonts w:ascii="Times New Roman" w:hAnsi="Times New Roman" w:cs="Times New Roman"/>
          <w:sz w:val="28"/>
          <w:szCs w:val="28"/>
        </w:rPr>
        <w:t xml:space="preserve">с </w:t>
      </w:r>
      <w:r w:rsidRPr="00A068D3">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A068D3">
        <w:rPr>
          <w:rFonts w:ascii="Times New Roman" w:hAnsi="Times New Roman" w:cs="Times New Roman"/>
          <w:sz w:val="28"/>
          <w:szCs w:val="28"/>
        </w:rPr>
        <w:t>пересказ.</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Характеристика героя произведения. Нахож</w:t>
      </w:r>
      <w:r w:rsidRPr="00A068D3">
        <w:rPr>
          <w:rFonts w:ascii="Times New Roman" w:hAnsi="Times New Roman" w:cs="Times New Roman"/>
          <w:spacing w:val="2"/>
          <w:sz w:val="28"/>
          <w:szCs w:val="28"/>
        </w:rPr>
        <w:t xml:space="preserve">дение в тексте слов и выражений, характеризующих героя </w:t>
      </w:r>
      <w:r w:rsidRPr="00A068D3">
        <w:rPr>
          <w:rFonts w:ascii="Times New Roman" w:hAnsi="Times New Roman" w:cs="Times New Roman"/>
          <w:sz w:val="28"/>
          <w:szCs w:val="28"/>
        </w:rPr>
        <w:t xml:space="preserve">и событие. Анализ (с помощью учителя), мотивы поступка </w:t>
      </w:r>
      <w:r w:rsidRPr="00A068D3">
        <w:rPr>
          <w:rFonts w:ascii="Times New Roman" w:hAnsi="Times New Roman" w:cs="Times New Roman"/>
          <w:spacing w:val="2"/>
          <w:sz w:val="28"/>
          <w:szCs w:val="28"/>
        </w:rPr>
        <w:t xml:space="preserve">персонажа. Сопоставление поступков героев по аналогии </w:t>
      </w:r>
      <w:r w:rsidRPr="00A068D3">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Подробный пересказ текста: определение главной мыс</w:t>
      </w:r>
      <w:r w:rsidRPr="00A068D3">
        <w:rPr>
          <w:rFonts w:ascii="Times New Roman" w:hAnsi="Times New Roman" w:cs="Times New Roman"/>
          <w:sz w:val="28"/>
          <w:szCs w:val="28"/>
        </w:rPr>
        <w:t>ли фрагмента, выделение опорных или ключевых слов, оза</w:t>
      </w:r>
      <w:r w:rsidRPr="00A068D3">
        <w:rPr>
          <w:rFonts w:ascii="Times New Roman" w:hAnsi="Times New Roman" w:cs="Times New Roman"/>
          <w:spacing w:val="2"/>
          <w:sz w:val="28"/>
          <w:szCs w:val="28"/>
        </w:rPr>
        <w:t xml:space="preserve">главливание, подробный пересказ эпизода; деление текста </w:t>
      </w:r>
      <w:r w:rsidRPr="00A068D3">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Самостоятельный выборочный пересказ по заданному </w:t>
      </w:r>
      <w:r w:rsidRPr="00A068D3">
        <w:rPr>
          <w:rFonts w:ascii="Times New Roman" w:hAnsi="Times New Roman" w:cs="Times New Roman"/>
          <w:sz w:val="28"/>
          <w:szCs w:val="28"/>
        </w:rPr>
        <w:t xml:space="preserve">фрагменту: характеристика героя произведения (отбор слов, </w:t>
      </w:r>
      <w:r w:rsidRPr="00A068D3">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A068D3">
        <w:rPr>
          <w:rFonts w:ascii="Times New Roman" w:hAnsi="Times New Roman" w:cs="Times New Roman"/>
          <w:sz w:val="28"/>
          <w:szCs w:val="28"/>
        </w:rPr>
        <w:t xml:space="preserve">тексте, позволяющих составить данное описание на основе </w:t>
      </w:r>
      <w:r w:rsidRPr="00A068D3">
        <w:rPr>
          <w:rFonts w:ascii="Times New Roman" w:hAnsi="Times New Roman" w:cs="Times New Roman"/>
          <w:spacing w:val="2"/>
          <w:sz w:val="28"/>
          <w:szCs w:val="28"/>
        </w:rPr>
        <w:t xml:space="preserve">текста).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Работа с учебными, научно­популярными и другими текстами. </w:t>
      </w:r>
      <w:r w:rsidRPr="00A068D3">
        <w:rPr>
          <w:rFonts w:ascii="Times New Roman" w:hAnsi="Times New Roman" w:cs="Times New Roman"/>
          <w:spacing w:val="2"/>
          <w:sz w:val="28"/>
          <w:szCs w:val="28"/>
        </w:rPr>
        <w:t xml:space="preserve">Понимание заглавия произведения; адекватное </w:t>
      </w:r>
      <w:r w:rsidRPr="00A068D3">
        <w:rPr>
          <w:rFonts w:ascii="Times New Roman" w:hAnsi="Times New Roman" w:cs="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A068D3">
        <w:rPr>
          <w:rFonts w:ascii="Times New Roman" w:hAnsi="Times New Roman" w:cs="Times New Roman"/>
          <w:spacing w:val="2"/>
          <w:sz w:val="28"/>
          <w:szCs w:val="28"/>
        </w:rPr>
        <w:t xml:space="preserve">Воспроизведение текста с опорой </w:t>
      </w:r>
      <w:r w:rsidRPr="00A068D3">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Говорение (культура речевого общения)</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068D3">
        <w:rPr>
          <w:rFonts w:ascii="Times New Roman" w:hAnsi="Times New Roman" w:cs="Times New Roman"/>
          <w:spacing w:val="2"/>
          <w:sz w:val="28"/>
          <w:szCs w:val="28"/>
        </w:rPr>
        <w:t xml:space="preserve">перебивая, собеседника и в вежливой форме высказывать </w:t>
      </w:r>
      <w:r w:rsidRPr="00A068D3">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A068D3">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Работа со словом (распознание прямого и переносного </w:t>
      </w:r>
      <w:r w:rsidRPr="00A068D3">
        <w:rPr>
          <w:rFonts w:ascii="Times New Roman" w:hAnsi="Times New Roman" w:cs="Times New Roman"/>
          <w:spacing w:val="-2"/>
          <w:sz w:val="28"/>
          <w:szCs w:val="28"/>
        </w:rPr>
        <w:t>значения слов, их многозначности), попол</w:t>
      </w:r>
      <w:r w:rsidRPr="00A068D3">
        <w:rPr>
          <w:rFonts w:ascii="Times New Roman" w:hAnsi="Times New Roman" w:cs="Times New Roman"/>
          <w:sz w:val="28"/>
          <w:szCs w:val="28"/>
        </w:rPr>
        <w:t>нение активного словарного запаса.</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z w:val="28"/>
          <w:szCs w:val="28"/>
        </w:rPr>
        <w:t>Монолог как форма речевого высказывания. Монологиче</w:t>
      </w:r>
      <w:r w:rsidRPr="00A068D3">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068D3">
        <w:rPr>
          <w:rFonts w:ascii="Times New Roman" w:hAnsi="Times New Roman" w:cs="Times New Roman"/>
          <w:sz w:val="28"/>
          <w:szCs w:val="28"/>
        </w:rPr>
        <w:t>сказывании. Передача содержания прочитанного или прослу</w:t>
      </w:r>
      <w:r w:rsidRPr="00A068D3">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A068D3">
        <w:rPr>
          <w:rFonts w:ascii="Times New Roman" w:hAnsi="Times New Roman" w:cs="Times New Roman"/>
          <w:sz w:val="28"/>
          <w:szCs w:val="28"/>
        </w:rPr>
        <w:t>повседневной жизни, от художественного произведения, про</w:t>
      </w:r>
      <w:r w:rsidRPr="00A068D3">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Письмо (культура письменной речи)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A068D3">
        <w:rPr>
          <w:rFonts w:ascii="Times New Roman" w:hAnsi="Times New Roman" w:cs="Times New Roman"/>
          <w:spacing w:val="2"/>
          <w:sz w:val="28"/>
          <w:szCs w:val="28"/>
        </w:rPr>
        <w:t>использование выразительных средств языка (сравнение) в мини­сочинениях</w:t>
      </w:r>
      <w:r w:rsidRPr="00A068D3">
        <w:rPr>
          <w:rFonts w:ascii="Times New Roman" w:hAnsi="Times New Roman" w:cs="Times New Roman"/>
          <w:sz w:val="28"/>
          <w:szCs w:val="28"/>
        </w:rPr>
        <w:t>, рассказ на заданную тему.</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Круг детского чтения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A068D3">
        <w:rPr>
          <w:rFonts w:ascii="Times New Roman" w:hAnsi="Times New Roman" w:cs="Times New Roman"/>
          <w:spacing w:val="2"/>
          <w:sz w:val="28"/>
          <w:szCs w:val="28"/>
        </w:rPr>
        <w:t xml:space="preserve">но­энциклопедическая литература; детские периодические </w:t>
      </w:r>
      <w:r w:rsidRPr="00A068D3">
        <w:rPr>
          <w:rFonts w:ascii="Times New Roman" w:hAnsi="Times New Roman" w:cs="Times New Roman"/>
          <w:sz w:val="28"/>
          <w:szCs w:val="28"/>
        </w:rPr>
        <w:t>издания (по выбору).</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pacing w:val="2"/>
          <w:sz w:val="28"/>
          <w:szCs w:val="28"/>
        </w:rPr>
        <w:t xml:space="preserve">Литературоведческая пропедевтика (практическое </w:t>
      </w:r>
      <w:r w:rsidRPr="00A068D3">
        <w:rPr>
          <w:rFonts w:ascii="Times New Roman" w:hAnsi="Times New Roman" w:cs="Times New Roman"/>
          <w:b/>
          <w:bCs/>
          <w:i/>
          <w:iCs/>
          <w:sz w:val="28"/>
          <w:szCs w:val="28"/>
        </w:rPr>
        <w:t>освоение)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Нахождение в тексте, определение значения в художе</w:t>
      </w:r>
      <w:r w:rsidRPr="00A068D3">
        <w:rPr>
          <w:rFonts w:ascii="Times New Roman" w:hAnsi="Times New Roman" w:cs="Times New Roman"/>
          <w:sz w:val="28"/>
          <w:szCs w:val="28"/>
        </w:rPr>
        <w:t>ственной речи (с помощью учителя) средств выразительности: синонимов, антонимов, сравнений.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Ориентировка в литературных понятиях: художественное </w:t>
      </w:r>
      <w:r w:rsidRPr="00A068D3">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Фольклор и авторские художественные произведения (различение).</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z w:val="28"/>
          <w:szCs w:val="28"/>
        </w:rPr>
        <w:t>Жанровое разнообразие произведений. Малые фольклор</w:t>
      </w:r>
      <w:r w:rsidRPr="00A068D3">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Сказки (о животных, бытовые, волшебные). </w:t>
      </w:r>
      <w:r w:rsidRPr="00A068D3">
        <w:rPr>
          <w:rFonts w:ascii="Times New Roman" w:hAnsi="Times New Roman" w:cs="Times New Roman"/>
          <w:spacing w:val="2"/>
          <w:sz w:val="28"/>
          <w:szCs w:val="28"/>
        </w:rPr>
        <w:t xml:space="preserve">Художественные особенности сказок: лексика, построение </w:t>
      </w:r>
      <w:r w:rsidRPr="00A068D3">
        <w:rPr>
          <w:rFonts w:ascii="Times New Roman" w:hAnsi="Times New Roman" w:cs="Times New Roman"/>
          <w:sz w:val="28"/>
          <w:szCs w:val="28"/>
        </w:rPr>
        <w:t>(композиция). Литературная (авторская) сказка.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0E16FB" w:rsidRPr="00A068D3" w:rsidRDefault="000E16FB" w:rsidP="00AA58DB">
      <w:pPr>
        <w:pStyle w:val="af"/>
        <w:spacing w:line="240" w:lineRule="auto"/>
        <w:ind w:firstLine="709"/>
        <w:rPr>
          <w:rFonts w:ascii="Times New Roman" w:hAnsi="Times New Roman" w:cs="Times New Roman"/>
          <w:iCs/>
          <w:sz w:val="28"/>
          <w:szCs w:val="28"/>
        </w:rPr>
      </w:pPr>
      <w:r w:rsidRPr="00A068D3">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A068D3">
        <w:rPr>
          <w:rFonts w:ascii="Times New Roman" w:hAnsi="Times New Roman" w:cs="Times New Roman"/>
          <w:spacing w:val="2"/>
          <w:sz w:val="28"/>
          <w:szCs w:val="28"/>
        </w:rPr>
        <w:t>вание, драматизация; устное словесное рисование, знаком</w:t>
      </w:r>
      <w:r w:rsidRPr="00A068D3">
        <w:rPr>
          <w:rFonts w:ascii="Times New Roman" w:hAnsi="Times New Roman" w:cs="Times New Roman"/>
          <w:sz w:val="28"/>
          <w:szCs w:val="28"/>
        </w:rPr>
        <w:t xml:space="preserve">ство с различными способами работы с деформированным </w:t>
      </w:r>
      <w:r w:rsidRPr="00A068D3">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A068D3">
        <w:rPr>
          <w:rFonts w:ascii="Times New Roman" w:hAnsi="Times New Roman" w:cs="Times New Roman"/>
          <w:sz w:val="28"/>
          <w:szCs w:val="28"/>
        </w:rPr>
        <w:t xml:space="preserve">этапности в выполнении действий); изложение с элементами сочинения, </w:t>
      </w:r>
      <w:r w:rsidRPr="00A068D3">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3. Иностранный язык</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Предметное содержание речи</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Знакомство. </w:t>
      </w:r>
      <w:r w:rsidRPr="00A068D3">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A068D3">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A068D3">
        <w:rPr>
          <w:rFonts w:ascii="Times New Roman" w:hAnsi="Times New Roman" w:cs="Times New Roman"/>
          <w:sz w:val="28"/>
          <w:szCs w:val="28"/>
        </w:rPr>
        <w:t xml:space="preserve"> использованием типичных фраз речевого этикета).</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Я и моя семья. </w:t>
      </w:r>
      <w:r w:rsidRPr="00A068D3">
        <w:rPr>
          <w:rFonts w:ascii="Times New Roman" w:hAnsi="Times New Roman" w:cs="Times New Roman"/>
          <w:sz w:val="28"/>
          <w:szCs w:val="28"/>
        </w:rPr>
        <w:t>Члены семьи, их имена, возраст, внешность, характер. Мой день (распо</w:t>
      </w:r>
      <w:r w:rsidRPr="00A068D3">
        <w:rPr>
          <w:rFonts w:ascii="Times New Roman" w:hAnsi="Times New Roman" w:cs="Times New Roman"/>
          <w:spacing w:val="2"/>
          <w:sz w:val="28"/>
          <w:szCs w:val="28"/>
        </w:rPr>
        <w:t>рядок дня)</w:t>
      </w:r>
      <w:r w:rsidRPr="00A068D3">
        <w:rPr>
          <w:rFonts w:ascii="Times New Roman" w:hAnsi="Times New Roman" w:cs="Times New Roman"/>
          <w:i/>
          <w:iCs/>
          <w:spacing w:val="2"/>
          <w:sz w:val="28"/>
          <w:szCs w:val="28"/>
        </w:rPr>
        <w:t xml:space="preserve">. </w:t>
      </w:r>
      <w:r w:rsidRPr="00A068D3">
        <w:rPr>
          <w:rFonts w:ascii="Times New Roman" w:hAnsi="Times New Roman" w:cs="Times New Roman"/>
          <w:spacing w:val="2"/>
          <w:sz w:val="28"/>
          <w:szCs w:val="28"/>
        </w:rPr>
        <w:t xml:space="preserve">Любимая еда. </w:t>
      </w:r>
      <w:r w:rsidRPr="00A068D3">
        <w:rPr>
          <w:rFonts w:ascii="Times New Roman" w:hAnsi="Times New Roman" w:cs="Times New Roman"/>
          <w:sz w:val="28"/>
          <w:szCs w:val="28"/>
        </w:rPr>
        <w:t xml:space="preserve">Семейные праздники: день рождения, Новый год/Рождество. </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pacing w:val="2"/>
          <w:sz w:val="28"/>
          <w:szCs w:val="28"/>
        </w:rPr>
        <w:t xml:space="preserve">Мир моих увлечений. </w:t>
      </w:r>
      <w:r w:rsidRPr="00A068D3">
        <w:rPr>
          <w:rFonts w:ascii="Times New Roman" w:hAnsi="Times New Roman" w:cs="Times New Roman"/>
          <w:spacing w:val="2"/>
          <w:sz w:val="28"/>
          <w:szCs w:val="28"/>
        </w:rPr>
        <w:t xml:space="preserve">Мои любимые занятия. </w:t>
      </w:r>
      <w:r w:rsidRPr="00A068D3">
        <w:rPr>
          <w:rFonts w:ascii="Times New Roman" w:hAnsi="Times New Roman" w:cs="Times New Roman"/>
          <w:iCs/>
          <w:sz w:val="28"/>
          <w:szCs w:val="28"/>
        </w:rPr>
        <w:t>Мои любимые сказки</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Выходной день</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каникулы.</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Я и мои друзья. </w:t>
      </w:r>
      <w:r w:rsidRPr="00A068D3">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pacing w:val="2"/>
          <w:sz w:val="28"/>
          <w:szCs w:val="28"/>
        </w:rPr>
        <w:lastRenderedPageBreak/>
        <w:t xml:space="preserve">Моя школа. </w:t>
      </w:r>
      <w:r w:rsidRPr="00A068D3">
        <w:rPr>
          <w:rFonts w:ascii="Times New Roman" w:hAnsi="Times New Roman" w:cs="Times New Roman"/>
          <w:spacing w:val="2"/>
          <w:sz w:val="28"/>
          <w:szCs w:val="28"/>
        </w:rPr>
        <w:t xml:space="preserve">Классная комната, учебные предметы, </w:t>
      </w:r>
      <w:r w:rsidRPr="00A068D3">
        <w:rPr>
          <w:rFonts w:ascii="Times New Roman" w:hAnsi="Times New Roman" w:cs="Times New Roman"/>
          <w:sz w:val="28"/>
          <w:szCs w:val="28"/>
        </w:rPr>
        <w:t xml:space="preserve">школьные принадлежности. </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Мир вокруг меня. </w:t>
      </w:r>
      <w:r w:rsidRPr="00A068D3">
        <w:rPr>
          <w:rFonts w:ascii="Times New Roman" w:hAnsi="Times New Roman" w:cs="Times New Roman"/>
          <w:sz w:val="28"/>
          <w:szCs w:val="28"/>
        </w:rPr>
        <w:t xml:space="preserve">Мой дом/квартира/комната: названия комнат. Природа. </w:t>
      </w:r>
      <w:r w:rsidRPr="00A068D3">
        <w:rPr>
          <w:rFonts w:ascii="Times New Roman" w:hAnsi="Times New Roman" w:cs="Times New Roman"/>
          <w:iCs/>
          <w:sz w:val="28"/>
          <w:szCs w:val="28"/>
        </w:rPr>
        <w:t>Дикие и домашние животные</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Любимое время года. Погода.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Страна/страны изучаемого языка и родная страна. </w:t>
      </w:r>
      <w:r w:rsidRPr="00A068D3">
        <w:rPr>
          <w:rFonts w:ascii="Times New Roman" w:hAnsi="Times New Roman" w:cs="Times New Roman"/>
          <w:sz w:val="28"/>
          <w:szCs w:val="28"/>
        </w:rPr>
        <w:t xml:space="preserve">Общие сведения: название, столица. </w:t>
      </w:r>
      <w:r w:rsidRPr="00A068D3">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Коммуникативные умения по видам речевой деятельности</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b/>
          <w:bCs/>
          <w:sz w:val="28"/>
          <w:szCs w:val="28"/>
        </w:rPr>
        <w:t>В русле говорения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1.</w:t>
      </w:r>
      <w:r w:rsidRPr="00A068D3">
        <w:rPr>
          <w:rFonts w:ascii="Times New Roman" w:hAnsi="Times New Roman" w:cs="Times New Roman"/>
          <w:i/>
          <w:iCs/>
          <w:sz w:val="28"/>
          <w:szCs w:val="28"/>
        </w:rPr>
        <w:t> </w:t>
      </w:r>
      <w:r w:rsidRPr="00A068D3">
        <w:rPr>
          <w:rFonts w:ascii="Times New Roman" w:hAnsi="Times New Roman" w:cs="Times New Roman"/>
          <w:i/>
          <w:iCs/>
          <w:sz w:val="28"/>
          <w:szCs w:val="28"/>
        </w:rPr>
        <w:t>Диалогическая форма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Уметь вести:</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pacing w:val="2"/>
          <w:sz w:val="28"/>
          <w:szCs w:val="28"/>
        </w:rPr>
        <w:t>этикетные диалоги в типичных ситуациях бытового и учебно­трудового общения</w:t>
      </w:r>
      <w:r w:rsidRPr="00A068D3">
        <w:rPr>
          <w:rFonts w:ascii="Times New Roman" w:hAnsi="Times New Roman"/>
          <w:sz w:val="28"/>
          <w:szCs w:val="28"/>
        </w:rPr>
        <w:t>;</w:t>
      </w:r>
    </w:p>
    <w:p w:rsidR="000E16FB" w:rsidRPr="00A068D3" w:rsidRDefault="000E16FB" w:rsidP="00AA58DB">
      <w:pPr>
        <w:pStyle w:val="afc"/>
        <w:spacing w:line="240" w:lineRule="auto"/>
        <w:ind w:firstLine="709"/>
        <w:rPr>
          <w:rFonts w:ascii="Times New Roman" w:hAnsi="Times New Roman"/>
          <w:color w:val="auto"/>
          <w:sz w:val="28"/>
          <w:szCs w:val="28"/>
        </w:rPr>
      </w:pPr>
      <w:r w:rsidRPr="00A068D3">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0E16FB" w:rsidRPr="00A068D3" w:rsidRDefault="000E16FB" w:rsidP="00AA58DB">
      <w:pPr>
        <w:pStyle w:val="afc"/>
        <w:spacing w:line="240" w:lineRule="auto"/>
        <w:ind w:firstLine="709"/>
        <w:rPr>
          <w:rFonts w:ascii="Times New Roman" w:hAnsi="Times New Roman"/>
          <w:i/>
          <w:iCs/>
          <w:sz w:val="28"/>
          <w:szCs w:val="28"/>
        </w:rPr>
      </w:pPr>
      <w:r w:rsidRPr="00A068D3">
        <w:rPr>
          <w:rFonts w:ascii="Times New Roman" w:hAnsi="Times New Roman"/>
          <w:sz w:val="28"/>
          <w:szCs w:val="28"/>
        </w:rPr>
        <w:t>диалог — побуждение к действию.</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2.</w:t>
      </w:r>
      <w:r w:rsidRPr="00A068D3">
        <w:rPr>
          <w:rFonts w:ascii="Times New Roman" w:hAnsi="Times New Roman" w:cs="Times New Roman"/>
          <w:i/>
          <w:iCs/>
          <w:sz w:val="28"/>
          <w:szCs w:val="28"/>
        </w:rPr>
        <w:t> </w:t>
      </w:r>
      <w:r w:rsidRPr="00A068D3">
        <w:rPr>
          <w:rFonts w:ascii="Times New Roman" w:hAnsi="Times New Roman" w:cs="Times New Roman"/>
          <w:i/>
          <w:iCs/>
          <w:sz w:val="28"/>
          <w:szCs w:val="28"/>
        </w:rPr>
        <w:t>Монологическая форма</w:t>
      </w:r>
    </w:p>
    <w:p w:rsidR="000E16FB" w:rsidRPr="00A068D3" w:rsidRDefault="000E16FB" w:rsidP="00AA58DB">
      <w:pPr>
        <w:pStyle w:val="af"/>
        <w:spacing w:line="240" w:lineRule="auto"/>
        <w:ind w:firstLine="709"/>
        <w:rPr>
          <w:rFonts w:ascii="Times New Roman" w:hAnsi="Times New Roman" w:cs="Times New Roman"/>
          <w:color w:val="auto"/>
          <w:sz w:val="28"/>
          <w:szCs w:val="28"/>
        </w:rPr>
      </w:pPr>
      <w:r w:rsidRPr="00A068D3">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A068D3">
        <w:rPr>
          <w:rFonts w:ascii="Times New Roman" w:hAnsi="Times New Roman" w:cs="Times New Roman"/>
          <w:iCs/>
          <w:color w:val="auto"/>
          <w:spacing w:val="2"/>
          <w:sz w:val="28"/>
          <w:szCs w:val="28"/>
        </w:rPr>
        <w:t>характеристика (персона</w:t>
      </w:r>
      <w:r w:rsidRPr="00A068D3">
        <w:rPr>
          <w:rFonts w:ascii="Times New Roman" w:hAnsi="Times New Roman" w:cs="Times New Roman"/>
          <w:iCs/>
          <w:color w:val="auto"/>
          <w:sz w:val="28"/>
          <w:szCs w:val="28"/>
        </w:rPr>
        <w:t>жей) с опорой на картинку (небольшой объем).</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В русле аудирования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Воспринимать на слух и понимать:</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В русле чтения</w:t>
      </w:r>
    </w:p>
    <w:p w:rsidR="000E16FB" w:rsidRPr="00A068D3" w:rsidRDefault="000E16FB" w:rsidP="00AA58DB">
      <w:pPr>
        <w:pStyle w:val="af"/>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Читать (использовать метод глобального чтения):</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color w:val="auto"/>
          <w:spacing w:val="2"/>
          <w:sz w:val="28"/>
          <w:szCs w:val="28"/>
        </w:rPr>
        <w:t>вслух читать слова изучаемой лексики</w:t>
      </w:r>
      <w:r w:rsidRPr="00A068D3">
        <w:rPr>
          <w:rFonts w:ascii="Times New Roman" w:hAnsi="Times New Roman"/>
          <w:sz w:val="28"/>
          <w:szCs w:val="28"/>
        </w:rPr>
        <w:t xml:space="preserve"> и понимать </w:t>
      </w:r>
      <w:r w:rsidRPr="00A068D3">
        <w:rPr>
          <w:rFonts w:ascii="Times New Roman" w:hAnsi="Times New Roman"/>
          <w:color w:val="auto"/>
          <w:spacing w:val="2"/>
          <w:sz w:val="28"/>
          <w:szCs w:val="28"/>
        </w:rPr>
        <w:t>небольшие диалоги,</w:t>
      </w:r>
      <w:r w:rsidRPr="00A068D3">
        <w:rPr>
          <w:rFonts w:ascii="Times New Roman" w:hAnsi="Times New Roman"/>
          <w:spacing w:val="2"/>
          <w:sz w:val="28"/>
          <w:szCs w:val="28"/>
        </w:rPr>
        <w:t xml:space="preserve"> построенные на изученном </w:t>
      </w:r>
      <w:r w:rsidRPr="00A068D3">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A068D3">
        <w:rPr>
          <w:rFonts w:ascii="Times New Roman" w:hAnsi="Times New Roman"/>
          <w:sz w:val="28"/>
          <w:szCs w:val="28"/>
        </w:rPr>
        <w:t> </w:t>
      </w:r>
      <w:r w:rsidRPr="00A068D3">
        <w:rPr>
          <w:rFonts w:ascii="Times New Roman" w:hAnsi="Times New Roman"/>
          <w:sz w:val="28"/>
          <w:szCs w:val="28"/>
        </w:rPr>
        <w:t>т.</w:t>
      </w:r>
      <w:r w:rsidRPr="00A068D3">
        <w:rPr>
          <w:rFonts w:ascii="Times New Roman" w:hAnsi="Times New Roman"/>
          <w:sz w:val="28"/>
          <w:szCs w:val="28"/>
        </w:rPr>
        <w:t> </w:t>
      </w:r>
      <w:r w:rsidRPr="00A068D3">
        <w:rPr>
          <w:rFonts w:ascii="Times New Roman" w:hAnsi="Times New Roman"/>
          <w:sz w:val="28"/>
          <w:szCs w:val="28"/>
        </w:rPr>
        <w:t>д.).</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В русле письма</w:t>
      </w:r>
    </w:p>
    <w:p w:rsidR="000E16FB" w:rsidRPr="00A068D3" w:rsidRDefault="000E16FB" w:rsidP="00AA58DB">
      <w:pPr>
        <w:pStyle w:val="af"/>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Знать и уметь писать буквы английского алфавита.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Владеть:</w:t>
      </w:r>
    </w:p>
    <w:p w:rsidR="000E16FB" w:rsidRPr="00A068D3" w:rsidRDefault="000E16FB" w:rsidP="00AA58DB">
      <w:pPr>
        <w:pStyle w:val="afc"/>
        <w:spacing w:line="240" w:lineRule="auto"/>
        <w:ind w:firstLine="709"/>
        <w:rPr>
          <w:rFonts w:ascii="Times New Roman" w:hAnsi="Times New Roman"/>
          <w:sz w:val="28"/>
          <w:szCs w:val="28"/>
        </w:rPr>
      </w:pPr>
      <w:r w:rsidRPr="00A068D3">
        <w:rPr>
          <w:rFonts w:ascii="Times New Roman" w:hAnsi="Times New Roman"/>
          <w:sz w:val="28"/>
          <w:szCs w:val="28"/>
        </w:rPr>
        <w:t>умением выписывать из текста слова, словосочетания и предложения.</w:t>
      </w:r>
    </w:p>
    <w:p w:rsidR="000E16FB" w:rsidRPr="00A068D3" w:rsidRDefault="000E16FB" w:rsidP="00AA58DB">
      <w:pPr>
        <w:pStyle w:val="afe"/>
        <w:spacing w:before="0" w:after="0" w:line="240" w:lineRule="auto"/>
        <w:ind w:firstLine="709"/>
        <w:jc w:val="both"/>
        <w:rPr>
          <w:rFonts w:ascii="Times New Roman" w:hAnsi="Times New Roman"/>
          <w:sz w:val="28"/>
          <w:szCs w:val="28"/>
        </w:rPr>
      </w:pPr>
      <w:r w:rsidRPr="00A068D3">
        <w:rPr>
          <w:rFonts w:ascii="Times New Roman" w:hAnsi="Times New Roman"/>
          <w:sz w:val="28"/>
          <w:szCs w:val="28"/>
        </w:rPr>
        <w:t>Языковые средства и навыки пользования ими</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i/>
          <w:iCs/>
          <w:sz w:val="28"/>
          <w:szCs w:val="28"/>
        </w:rPr>
        <w:t>Английский язык</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Графика, каллиграфия, орфография. </w:t>
      </w:r>
      <w:r w:rsidRPr="00A068D3">
        <w:rPr>
          <w:rFonts w:ascii="Times New Roman" w:hAnsi="Times New Roman" w:cs="Times New Roman"/>
          <w:bCs/>
          <w:sz w:val="28"/>
          <w:szCs w:val="28"/>
        </w:rPr>
        <w:t>Б</w:t>
      </w:r>
      <w:r w:rsidRPr="00A068D3">
        <w:rPr>
          <w:rFonts w:ascii="Times New Roman" w:hAnsi="Times New Roman" w:cs="Times New Roman"/>
          <w:sz w:val="28"/>
          <w:szCs w:val="28"/>
        </w:rPr>
        <w:t xml:space="preserve">уквы английского алфавита. Основные буквосочетания. Звуко­буквенные </w:t>
      </w:r>
      <w:r w:rsidRPr="00A068D3">
        <w:rPr>
          <w:rFonts w:ascii="Times New Roman" w:hAnsi="Times New Roman" w:cs="Times New Roman"/>
          <w:spacing w:val="2"/>
          <w:sz w:val="28"/>
          <w:szCs w:val="28"/>
        </w:rPr>
        <w:t xml:space="preserve">соответствия. Апостроф. </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Фонетическая сторона речи. </w:t>
      </w:r>
      <w:r w:rsidRPr="00A068D3">
        <w:rPr>
          <w:rFonts w:ascii="Times New Roman" w:hAnsi="Times New Roman" w:cs="Times New Roman"/>
          <w:bCs/>
          <w:sz w:val="28"/>
          <w:szCs w:val="28"/>
        </w:rPr>
        <w:t>П</w:t>
      </w:r>
      <w:r w:rsidRPr="00A068D3">
        <w:rPr>
          <w:rFonts w:ascii="Times New Roman" w:hAnsi="Times New Roman" w:cs="Times New Roman"/>
          <w:sz w:val="28"/>
          <w:szCs w:val="28"/>
        </w:rPr>
        <w:t>роизношение и различение на слух звуков и звукосочетаний англий</w:t>
      </w:r>
      <w:r w:rsidRPr="00A068D3">
        <w:rPr>
          <w:rFonts w:ascii="Times New Roman" w:hAnsi="Times New Roman" w:cs="Times New Roman"/>
          <w:spacing w:val="2"/>
          <w:sz w:val="28"/>
          <w:szCs w:val="28"/>
        </w:rPr>
        <w:t xml:space="preserve">ского языка. Соблюдение норм произношения: долгота и </w:t>
      </w:r>
      <w:r w:rsidRPr="00A068D3">
        <w:rPr>
          <w:rFonts w:ascii="Times New Roman" w:hAnsi="Times New Roman" w:cs="Times New Roman"/>
          <w:sz w:val="28"/>
          <w:szCs w:val="28"/>
        </w:rPr>
        <w:t xml:space="preserve">краткость гласных, отсутствие оглушения звонких согласных </w:t>
      </w:r>
      <w:r w:rsidRPr="00A068D3">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A068D3">
        <w:rPr>
          <w:rFonts w:ascii="Times New Roman" w:hAnsi="Times New Roman" w:cs="Times New Roman"/>
          <w:iCs/>
          <w:spacing w:val="2"/>
          <w:sz w:val="28"/>
          <w:szCs w:val="28"/>
        </w:rPr>
        <w:t>Связующее «r» (there is/there are).</w:t>
      </w:r>
      <w:r w:rsidRPr="00A068D3">
        <w:rPr>
          <w:rFonts w:ascii="Times New Roman" w:hAnsi="Times New Roman" w:cs="Times New Roman"/>
          <w:i/>
          <w:iCs/>
          <w:spacing w:val="2"/>
          <w:sz w:val="28"/>
          <w:szCs w:val="28"/>
        </w:rPr>
        <w:t xml:space="preserve"> </w:t>
      </w:r>
      <w:r w:rsidRPr="00A068D3">
        <w:rPr>
          <w:rFonts w:ascii="Times New Roman" w:hAnsi="Times New Roman" w:cs="Times New Roman"/>
          <w:spacing w:val="2"/>
          <w:sz w:val="28"/>
          <w:szCs w:val="28"/>
        </w:rPr>
        <w:t>Ударение в слове, фразе.</w:t>
      </w:r>
      <w:r w:rsidRPr="00A068D3">
        <w:rPr>
          <w:rFonts w:ascii="Times New Roman" w:hAnsi="Times New Roman" w:cs="Times New Roman"/>
          <w:i/>
          <w:iCs/>
          <w:spacing w:val="2"/>
          <w:sz w:val="28"/>
          <w:szCs w:val="28"/>
        </w:rPr>
        <w:t xml:space="preserve"> </w:t>
      </w:r>
      <w:r w:rsidRPr="00A068D3">
        <w:rPr>
          <w:rFonts w:ascii="Times New Roman" w:hAnsi="Times New Roman" w:cs="Times New Roman"/>
          <w:iCs/>
          <w:spacing w:val="2"/>
          <w:sz w:val="28"/>
          <w:szCs w:val="28"/>
        </w:rPr>
        <w:t>Отсутствие ударения на служебных словах (артиклях, союзах, предлогах).</w:t>
      </w:r>
      <w:r w:rsidRPr="00A068D3">
        <w:rPr>
          <w:rFonts w:ascii="Times New Roman" w:hAnsi="Times New Roman" w:cs="Times New Roman"/>
          <w:i/>
          <w:iCs/>
          <w:spacing w:val="2"/>
          <w:sz w:val="28"/>
          <w:szCs w:val="28"/>
        </w:rPr>
        <w:t xml:space="preserve"> </w:t>
      </w:r>
      <w:r w:rsidRPr="00A068D3">
        <w:rPr>
          <w:rFonts w:ascii="Times New Roman" w:hAnsi="Times New Roman" w:cs="Times New Roman"/>
          <w:iCs/>
          <w:spacing w:val="2"/>
          <w:sz w:val="28"/>
          <w:szCs w:val="28"/>
        </w:rPr>
        <w:t>Членение предложений на смысловые группы.</w:t>
      </w:r>
      <w:r w:rsidRPr="00A068D3">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A068D3">
        <w:rPr>
          <w:rFonts w:ascii="Times New Roman" w:hAnsi="Times New Roman" w:cs="Times New Roman"/>
          <w:sz w:val="28"/>
          <w:szCs w:val="28"/>
        </w:rPr>
        <w:t>и вопросительного (общий и специальный вопрос) предложе</w:t>
      </w:r>
      <w:r w:rsidRPr="00A068D3">
        <w:rPr>
          <w:rFonts w:ascii="Times New Roman" w:hAnsi="Times New Roman" w:cs="Times New Roman"/>
          <w:spacing w:val="2"/>
          <w:sz w:val="28"/>
          <w:szCs w:val="28"/>
        </w:rPr>
        <w:t xml:space="preserve">ний. </w:t>
      </w:r>
      <w:r w:rsidRPr="00A068D3">
        <w:rPr>
          <w:rFonts w:ascii="Times New Roman" w:hAnsi="Times New Roman" w:cs="Times New Roman"/>
          <w:iCs/>
          <w:spacing w:val="2"/>
          <w:sz w:val="28"/>
          <w:szCs w:val="28"/>
        </w:rPr>
        <w:t xml:space="preserve">Интонация перечисления. </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pacing w:val="-2"/>
          <w:sz w:val="28"/>
          <w:szCs w:val="28"/>
        </w:rPr>
        <w:t xml:space="preserve">Лексическая сторона речи. </w:t>
      </w:r>
      <w:r w:rsidRPr="00A068D3">
        <w:rPr>
          <w:rFonts w:ascii="Times New Roman" w:hAnsi="Times New Roman" w:cs="Times New Roman"/>
          <w:spacing w:val="-2"/>
          <w:sz w:val="28"/>
          <w:szCs w:val="28"/>
        </w:rPr>
        <w:t>Лексические единицы, обслу</w:t>
      </w:r>
      <w:r w:rsidRPr="00A068D3">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w:t>
      </w:r>
      <w:r w:rsidRPr="00A068D3">
        <w:rPr>
          <w:rFonts w:ascii="Times New Roman" w:hAnsi="Times New Roman" w:cs="Times New Roman"/>
          <w:sz w:val="28"/>
          <w:szCs w:val="28"/>
        </w:rPr>
        <w:lastRenderedPageBreak/>
        <w:t xml:space="preserve">для усвоения, простейшие </w:t>
      </w:r>
      <w:r w:rsidRPr="00A068D3">
        <w:rPr>
          <w:rFonts w:ascii="Times New Roman" w:hAnsi="Times New Roman" w:cs="Times New Roman"/>
          <w:spacing w:val="2"/>
          <w:sz w:val="28"/>
          <w:szCs w:val="28"/>
        </w:rPr>
        <w:t xml:space="preserve">устойчивые словосочетания, оценочная лексика и речевые </w:t>
      </w:r>
      <w:r w:rsidRPr="00A068D3">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A068D3">
        <w:rPr>
          <w:rFonts w:ascii="Times New Roman" w:hAnsi="Times New Roman" w:cs="Times New Roman"/>
          <w:spacing w:val="2"/>
          <w:sz w:val="28"/>
          <w:szCs w:val="28"/>
        </w:rPr>
        <w:t xml:space="preserve">doctor, film).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Грамматическая сторона речи. </w:t>
      </w:r>
      <w:r w:rsidRPr="00A068D3">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A068D3">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A068D3">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A068D3">
        <w:rPr>
          <w:rFonts w:ascii="Times New Roman" w:hAnsi="Times New Roman" w:cs="Times New Roman"/>
          <w:iCs/>
          <w:sz w:val="28"/>
          <w:szCs w:val="28"/>
        </w:rPr>
        <w:t>Безличные предложения в настоящем времени (It is cold. It’s five o</w:t>
      </w:r>
      <w:r w:rsidRPr="00A068D3">
        <w:rPr>
          <w:rFonts w:ascii="Times New Roman" w:hAnsi="Times New Roman" w:cs="Times New Roman"/>
          <w:sz w:val="28"/>
          <w:szCs w:val="28"/>
        </w:rPr>
        <w:t>’</w:t>
      </w:r>
      <w:r w:rsidRPr="00A068D3">
        <w:rPr>
          <w:rFonts w:ascii="Times New Roman" w:hAnsi="Times New Roman" w:cs="Times New Roman"/>
          <w:iCs/>
          <w:sz w:val="28"/>
          <w:szCs w:val="28"/>
        </w:rPr>
        <w:t>clock.)</w:t>
      </w:r>
      <w:r w:rsidRPr="00A068D3">
        <w:rPr>
          <w:rFonts w:ascii="Times New Roman" w:hAnsi="Times New Roman" w:cs="Times New Roman"/>
          <w:i/>
          <w:iCs/>
          <w:sz w:val="28"/>
          <w:szCs w:val="28"/>
        </w:rPr>
        <w:t>.</w:t>
      </w:r>
      <w:r w:rsidRPr="00A068D3">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A068D3">
        <w:rPr>
          <w:rFonts w:ascii="Times New Roman" w:hAnsi="Times New Roman" w:cs="Times New Roman"/>
          <w:spacing w:val="2"/>
          <w:sz w:val="28"/>
          <w:szCs w:val="28"/>
        </w:rPr>
        <w:t xml:space="preserve">с однородными членами.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A068D3">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0E16FB" w:rsidRPr="00A068D3" w:rsidRDefault="000E16FB" w:rsidP="00AA58DB">
      <w:pPr>
        <w:pStyle w:val="af"/>
        <w:spacing w:line="240" w:lineRule="auto"/>
        <w:ind w:firstLine="709"/>
        <w:rPr>
          <w:rFonts w:ascii="Times New Roman" w:hAnsi="Times New Roman" w:cs="Times New Roman"/>
          <w:iCs/>
          <w:sz w:val="28"/>
          <w:szCs w:val="28"/>
        </w:rPr>
      </w:pPr>
      <w:r w:rsidRPr="00A068D3">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A068D3">
        <w:rPr>
          <w:rFonts w:ascii="Times New Roman" w:hAnsi="Times New Roman" w:cs="Times New Roman"/>
          <w:iCs/>
          <w:sz w:val="28"/>
          <w:szCs w:val="28"/>
        </w:rPr>
        <w:t>неопределённые (some, any — некоторые случаи употребления).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Cs/>
          <w:spacing w:val="2"/>
          <w:sz w:val="28"/>
          <w:szCs w:val="28"/>
        </w:rPr>
        <w:t>Наречия</w:t>
      </w:r>
      <w:r w:rsidRPr="00A068D3">
        <w:rPr>
          <w:rFonts w:ascii="Times New Roman" w:hAnsi="Times New Roman" w:cs="Times New Roman"/>
          <w:iCs/>
          <w:spacing w:val="2"/>
          <w:sz w:val="28"/>
          <w:szCs w:val="28"/>
          <w:lang w:val="en-US"/>
        </w:rPr>
        <w:t xml:space="preserve"> </w:t>
      </w:r>
      <w:r w:rsidRPr="00A068D3">
        <w:rPr>
          <w:rFonts w:ascii="Times New Roman" w:hAnsi="Times New Roman" w:cs="Times New Roman"/>
          <w:iCs/>
          <w:spacing w:val="2"/>
          <w:sz w:val="28"/>
          <w:szCs w:val="28"/>
        </w:rPr>
        <w:t>времени</w:t>
      </w:r>
      <w:r w:rsidRPr="00A068D3">
        <w:rPr>
          <w:rFonts w:ascii="Times New Roman" w:hAnsi="Times New Roman" w:cs="Times New Roman"/>
          <w:iCs/>
          <w:spacing w:val="2"/>
          <w:sz w:val="28"/>
          <w:szCs w:val="28"/>
          <w:lang w:val="en-US"/>
        </w:rPr>
        <w:t xml:space="preserve"> (yesterday, tomorrow, never, usually, </w:t>
      </w:r>
      <w:r w:rsidRPr="00A068D3">
        <w:rPr>
          <w:rFonts w:ascii="Times New Roman" w:hAnsi="Times New Roman" w:cs="Times New Roman"/>
          <w:iCs/>
          <w:sz w:val="28"/>
          <w:szCs w:val="28"/>
          <w:lang w:val="en-US"/>
        </w:rPr>
        <w:t xml:space="preserve">often, sometimes). </w:t>
      </w:r>
      <w:r w:rsidRPr="00A068D3">
        <w:rPr>
          <w:rFonts w:ascii="Times New Roman" w:hAnsi="Times New Roman" w:cs="Times New Roman"/>
          <w:iCs/>
          <w:sz w:val="28"/>
          <w:szCs w:val="28"/>
        </w:rPr>
        <w:t>Наречия степени (much, little, very).</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Количественные числительные (до 100), порядковые числительные (до 10).</w:t>
      </w:r>
    </w:p>
    <w:p w:rsidR="000E16FB" w:rsidRPr="00A068D3" w:rsidRDefault="000E16FB" w:rsidP="00AA58DB">
      <w:pPr>
        <w:pStyle w:val="af"/>
        <w:spacing w:line="240" w:lineRule="auto"/>
        <w:ind w:firstLine="709"/>
        <w:rPr>
          <w:rFonts w:ascii="Times New Roman" w:hAnsi="Times New Roman" w:cs="Times New Roman"/>
          <w:b/>
          <w:bCs/>
          <w:i/>
          <w:iCs/>
          <w:sz w:val="28"/>
          <w:szCs w:val="28"/>
          <w:lang w:val="en-US"/>
        </w:rPr>
      </w:pPr>
      <w:r w:rsidRPr="00A068D3">
        <w:rPr>
          <w:rFonts w:ascii="Times New Roman" w:hAnsi="Times New Roman" w:cs="Times New Roman"/>
          <w:spacing w:val="2"/>
          <w:sz w:val="28"/>
          <w:szCs w:val="28"/>
        </w:rPr>
        <w:t>Наиболее</w:t>
      </w:r>
      <w:r w:rsidRPr="00A068D3">
        <w:rPr>
          <w:rFonts w:ascii="Times New Roman" w:hAnsi="Times New Roman" w:cs="Times New Roman"/>
          <w:spacing w:val="2"/>
          <w:sz w:val="28"/>
          <w:szCs w:val="28"/>
          <w:lang w:val="en-US"/>
        </w:rPr>
        <w:t xml:space="preserve"> </w:t>
      </w:r>
      <w:r w:rsidRPr="00A068D3">
        <w:rPr>
          <w:rFonts w:ascii="Times New Roman" w:hAnsi="Times New Roman" w:cs="Times New Roman"/>
          <w:spacing w:val="2"/>
          <w:sz w:val="28"/>
          <w:szCs w:val="28"/>
        </w:rPr>
        <w:t>употребительные</w:t>
      </w:r>
      <w:r w:rsidRPr="00A068D3">
        <w:rPr>
          <w:rFonts w:ascii="Times New Roman" w:hAnsi="Times New Roman" w:cs="Times New Roman"/>
          <w:spacing w:val="2"/>
          <w:sz w:val="28"/>
          <w:szCs w:val="28"/>
          <w:lang w:val="en-US"/>
        </w:rPr>
        <w:t xml:space="preserve"> </w:t>
      </w:r>
      <w:r w:rsidRPr="00A068D3">
        <w:rPr>
          <w:rFonts w:ascii="Times New Roman" w:hAnsi="Times New Roman" w:cs="Times New Roman"/>
          <w:spacing w:val="2"/>
          <w:sz w:val="28"/>
          <w:szCs w:val="28"/>
        </w:rPr>
        <w:t>предлоги</w:t>
      </w:r>
      <w:r w:rsidRPr="00A068D3">
        <w:rPr>
          <w:rFonts w:ascii="Times New Roman" w:hAnsi="Times New Roman" w:cs="Times New Roman"/>
          <w:spacing w:val="2"/>
          <w:sz w:val="28"/>
          <w:szCs w:val="28"/>
          <w:lang w:val="en-US"/>
        </w:rPr>
        <w:t xml:space="preserve">: in, on, at, into, to, </w:t>
      </w:r>
      <w:r w:rsidRPr="00A068D3">
        <w:rPr>
          <w:rFonts w:ascii="Times New Roman" w:hAnsi="Times New Roman" w:cs="Times New Roman"/>
          <w:sz w:val="28"/>
          <w:szCs w:val="28"/>
          <w:lang w:val="en-US"/>
        </w:rPr>
        <w:t>from, of, with.</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Социокультурная осведомлённость</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A068D3">
        <w:rPr>
          <w:rFonts w:ascii="Times New Roman" w:hAnsi="Times New Roman" w:cs="Times New Roman"/>
          <w:sz w:val="28"/>
          <w:szCs w:val="28"/>
        </w:rPr>
        <w:t xml:space="preserve">учаемого языка; с некоторыми литературными персонажами </w:t>
      </w:r>
      <w:r w:rsidRPr="00A068D3">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A068D3">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4. Математика</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Числа и величины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068D3">
        <w:rPr>
          <w:rFonts w:ascii="Times New Roman" w:hAnsi="Times New Roman" w:cs="Times New Roman"/>
          <w:spacing w:val="2"/>
          <w:sz w:val="28"/>
          <w:szCs w:val="28"/>
        </w:rPr>
        <w:t xml:space="preserve">ние и упорядочение однородных величин. Доля величины </w:t>
      </w:r>
      <w:r w:rsidRPr="00A068D3">
        <w:rPr>
          <w:rFonts w:ascii="Times New Roman" w:hAnsi="Times New Roman" w:cs="Times New Roman"/>
          <w:sz w:val="28"/>
          <w:szCs w:val="28"/>
        </w:rPr>
        <w:t>(половина, треть, четверть, десятая, сотая, тысячная).</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Арифметические действия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Сложение, вычитание, умножение и деление. Названия </w:t>
      </w:r>
      <w:r w:rsidRPr="00A068D3">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A068D3">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068D3">
        <w:rPr>
          <w:rFonts w:ascii="Times New Roman" w:hAnsi="Times New Roman" w:cs="Times New Roman"/>
          <w:sz w:val="28"/>
          <w:szCs w:val="28"/>
        </w:rPr>
        <w:t>с остатком.</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068D3">
        <w:rPr>
          <w:rFonts w:ascii="Times New Roman" w:hAnsi="Times New Roman" w:cs="Times New Roman"/>
          <w:spacing w:val="2"/>
          <w:sz w:val="28"/>
          <w:szCs w:val="28"/>
        </w:rPr>
        <w:t>свойств арифметических действий в вычислениях (переста</w:t>
      </w:r>
      <w:r w:rsidRPr="00A068D3">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Способы проверки правильности вычислений (алгоритм, </w:t>
      </w:r>
      <w:r w:rsidRPr="00A068D3">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Работа с текстовыми задачами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Решение текстовых задач арифметическим способом. Зада</w:t>
      </w:r>
      <w:r w:rsidRPr="00A068D3">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A068D3">
        <w:rPr>
          <w:rFonts w:ascii="Times New Roman" w:hAnsi="Times New Roman" w:cs="Times New Roman"/>
          <w:spacing w:val="2"/>
          <w:sz w:val="28"/>
          <w:szCs w:val="28"/>
        </w:rPr>
        <w:t>ющими процессы движения, работы, купли</w:t>
      </w:r>
      <w:r w:rsidRPr="00A068D3">
        <w:rPr>
          <w:rFonts w:ascii="Times New Roman" w:hAnsi="Times New Roman" w:cs="Times New Roman"/>
          <w:spacing w:val="2"/>
          <w:sz w:val="28"/>
          <w:szCs w:val="28"/>
        </w:rPr>
        <w:noBreakHyphen/>
        <w:t>продажи и</w:t>
      </w:r>
      <w:r w:rsidRPr="00A068D3">
        <w:rPr>
          <w:rFonts w:ascii="Times New Roman" w:hAnsi="Times New Roman" w:cs="Times New Roman"/>
          <w:spacing w:val="2"/>
          <w:sz w:val="28"/>
          <w:szCs w:val="28"/>
        </w:rPr>
        <w:t> </w:t>
      </w:r>
      <w:r w:rsidRPr="00A068D3">
        <w:rPr>
          <w:rFonts w:ascii="Times New Roman" w:hAnsi="Times New Roman" w:cs="Times New Roman"/>
          <w:spacing w:val="2"/>
          <w:sz w:val="28"/>
          <w:szCs w:val="28"/>
        </w:rPr>
        <w:t xml:space="preserve">др. </w:t>
      </w:r>
      <w:r w:rsidRPr="00A068D3">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др. </w:t>
      </w:r>
      <w:r w:rsidRPr="00A068D3">
        <w:rPr>
          <w:rFonts w:ascii="Times New Roman" w:hAnsi="Times New Roman" w:cs="Times New Roman"/>
          <w:spacing w:val="2"/>
          <w:sz w:val="28"/>
          <w:szCs w:val="28"/>
        </w:rPr>
        <w:t xml:space="preserve">Планирование хода решения задачи. Представление текста </w:t>
      </w:r>
      <w:r w:rsidRPr="00A068D3">
        <w:rPr>
          <w:rFonts w:ascii="Times New Roman" w:hAnsi="Times New Roman" w:cs="Times New Roman"/>
          <w:sz w:val="28"/>
          <w:szCs w:val="28"/>
        </w:rPr>
        <w:t>задачи (схема, таблица и другие модели).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Задачи на нахождение доли целого и целого по его доле.</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pacing w:val="2"/>
          <w:sz w:val="28"/>
          <w:szCs w:val="28"/>
        </w:rPr>
        <w:t>Пространственные отношения. Геометрические фи</w:t>
      </w:r>
      <w:r w:rsidRPr="00A068D3">
        <w:rPr>
          <w:rFonts w:ascii="Times New Roman" w:hAnsi="Times New Roman" w:cs="Times New Roman"/>
          <w:b/>
          <w:bCs/>
          <w:i/>
          <w:iCs/>
          <w:sz w:val="28"/>
          <w:szCs w:val="28"/>
        </w:rPr>
        <w:t>гуры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A068D3">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A068D3">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A068D3">
        <w:rPr>
          <w:rFonts w:ascii="Times New Roman" w:hAnsi="Times New Roman" w:cs="Times New Roman"/>
          <w:sz w:val="28"/>
          <w:szCs w:val="28"/>
        </w:rPr>
        <w:t>куб, шар, параллелепипед, пирамида, цилиндр, конус.</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Геометрические величины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Геометрические величины и их измерение. Измерение </w:t>
      </w:r>
      <w:r w:rsidRPr="00A068D3">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Площадь геометрической фигуры. Единицы площади (см</w:t>
      </w:r>
      <w:r w:rsidRPr="00A068D3">
        <w:rPr>
          <w:rFonts w:ascii="Times New Roman" w:hAnsi="Times New Roman" w:cs="Times New Roman"/>
          <w:sz w:val="28"/>
          <w:szCs w:val="28"/>
          <w:vertAlign w:val="superscript"/>
        </w:rPr>
        <w:t>2</w:t>
      </w:r>
      <w:r w:rsidRPr="00A068D3">
        <w:rPr>
          <w:rFonts w:ascii="Times New Roman" w:hAnsi="Times New Roman" w:cs="Times New Roman"/>
          <w:sz w:val="28"/>
          <w:szCs w:val="28"/>
        </w:rPr>
        <w:t xml:space="preserve">, </w:t>
      </w:r>
      <w:r w:rsidRPr="00A068D3">
        <w:rPr>
          <w:rFonts w:ascii="Times New Roman" w:hAnsi="Times New Roman" w:cs="Times New Roman"/>
          <w:spacing w:val="2"/>
          <w:sz w:val="28"/>
          <w:szCs w:val="28"/>
        </w:rPr>
        <w:t>дм</w:t>
      </w:r>
      <w:r w:rsidRPr="00A068D3">
        <w:rPr>
          <w:rFonts w:ascii="Times New Roman" w:hAnsi="Times New Roman" w:cs="Times New Roman"/>
          <w:spacing w:val="2"/>
          <w:sz w:val="28"/>
          <w:szCs w:val="28"/>
          <w:vertAlign w:val="superscript"/>
        </w:rPr>
        <w:t>2</w:t>
      </w:r>
      <w:r w:rsidRPr="00A068D3">
        <w:rPr>
          <w:rFonts w:ascii="Times New Roman" w:hAnsi="Times New Roman" w:cs="Times New Roman"/>
          <w:spacing w:val="2"/>
          <w:sz w:val="28"/>
          <w:szCs w:val="28"/>
        </w:rPr>
        <w:t>, м</w:t>
      </w:r>
      <w:r w:rsidRPr="00A068D3">
        <w:rPr>
          <w:rFonts w:ascii="Times New Roman" w:hAnsi="Times New Roman" w:cs="Times New Roman"/>
          <w:spacing w:val="2"/>
          <w:sz w:val="28"/>
          <w:szCs w:val="28"/>
          <w:vertAlign w:val="superscript"/>
        </w:rPr>
        <w:t>2</w:t>
      </w:r>
      <w:r w:rsidRPr="00A068D3">
        <w:rPr>
          <w:rFonts w:ascii="Times New Roman" w:hAnsi="Times New Roman" w:cs="Times New Roman"/>
          <w:spacing w:val="2"/>
          <w:sz w:val="28"/>
          <w:szCs w:val="28"/>
        </w:rPr>
        <w:t xml:space="preserve">). </w:t>
      </w:r>
      <w:r w:rsidRPr="00A068D3">
        <w:rPr>
          <w:rFonts w:ascii="Times New Roman" w:hAnsi="Times New Roman" w:cs="Times New Roman"/>
          <w:sz w:val="28"/>
          <w:szCs w:val="28"/>
        </w:rPr>
        <w:t>Вычисление площади прямоугольника.</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Работа с информацией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Сбор и представление информации, связанной со счётом </w:t>
      </w:r>
      <w:r w:rsidRPr="00A068D3">
        <w:rPr>
          <w:rFonts w:ascii="Times New Roman" w:hAnsi="Times New Roman" w:cs="Times New Roman"/>
          <w:spacing w:val="2"/>
          <w:sz w:val="28"/>
          <w:szCs w:val="28"/>
        </w:rPr>
        <w:t xml:space="preserve">(пересчётом), измерением величин; фиксирование, анализ </w:t>
      </w:r>
      <w:r w:rsidRPr="00A068D3">
        <w:rPr>
          <w:rFonts w:ascii="Times New Roman" w:hAnsi="Times New Roman" w:cs="Times New Roman"/>
          <w:sz w:val="28"/>
          <w:szCs w:val="28"/>
        </w:rPr>
        <w:t>полученной информации.</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Составление конечной последовательности (цепочки) пред</w:t>
      </w:r>
      <w:r w:rsidRPr="00A068D3">
        <w:rPr>
          <w:rFonts w:ascii="Times New Roman" w:hAnsi="Times New Roman" w:cs="Times New Roman"/>
          <w:spacing w:val="2"/>
          <w:sz w:val="28"/>
          <w:szCs w:val="28"/>
        </w:rPr>
        <w:t>метов, чисел, геометрических фигур и</w:t>
      </w:r>
      <w:r w:rsidRPr="00A068D3">
        <w:rPr>
          <w:rFonts w:ascii="Times New Roman" w:hAnsi="Times New Roman" w:cs="Times New Roman"/>
          <w:spacing w:val="2"/>
          <w:sz w:val="28"/>
          <w:szCs w:val="28"/>
        </w:rPr>
        <w:t> </w:t>
      </w:r>
      <w:r w:rsidRPr="00A068D3">
        <w:rPr>
          <w:rFonts w:ascii="Times New Roman" w:hAnsi="Times New Roman" w:cs="Times New Roman"/>
          <w:spacing w:val="2"/>
          <w:sz w:val="28"/>
          <w:szCs w:val="28"/>
        </w:rPr>
        <w:t xml:space="preserve">др. по правилу. </w:t>
      </w:r>
      <w:r w:rsidRPr="00A068D3">
        <w:rPr>
          <w:rFonts w:ascii="Times New Roman" w:hAnsi="Times New Roman" w:cs="Times New Roman"/>
          <w:sz w:val="28"/>
          <w:szCs w:val="28"/>
        </w:rPr>
        <w:t>Составление, запись и выполнение простого алгоритма, плана поиска информации.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Чтение и заполнение таблицы. Интерпретация данных </w:t>
      </w:r>
      <w:r w:rsidRPr="00A068D3">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5. Окружающий мир (Человек, природа, общество)</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Человек и природа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Природа — это то, что нас окружает, но не создано челове</w:t>
      </w:r>
      <w:r w:rsidRPr="00A068D3">
        <w:rPr>
          <w:rFonts w:ascii="Times New Roman" w:hAnsi="Times New Roman" w:cs="Times New Roman"/>
          <w:sz w:val="28"/>
          <w:szCs w:val="28"/>
        </w:rPr>
        <w:t xml:space="preserve">ком. Природные объекты и предметы, созданные человеком. Неживая и живая природа. Признаки </w:t>
      </w:r>
      <w:r w:rsidRPr="00A068D3">
        <w:rPr>
          <w:rFonts w:ascii="Times New Roman" w:hAnsi="Times New Roman" w:cs="Times New Roman"/>
          <w:sz w:val="28"/>
          <w:szCs w:val="28"/>
        </w:rPr>
        <w:lastRenderedPageBreak/>
        <w:t>предметов (цвет, форма, сравнительные размеры и</w:t>
      </w:r>
      <w:r w:rsidRPr="00A068D3">
        <w:rPr>
          <w:rFonts w:ascii="Times New Roman" w:hAnsi="Times New Roman" w:cs="Times New Roman"/>
          <w:sz w:val="28"/>
          <w:szCs w:val="28"/>
        </w:rPr>
        <w:t> </w:t>
      </w:r>
      <w:r w:rsidRPr="00A068D3">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Вещество — то, из чего состоят все природные объекты </w:t>
      </w:r>
      <w:r w:rsidRPr="00A068D3">
        <w:rPr>
          <w:rFonts w:ascii="Times New Roman" w:hAnsi="Times New Roman" w:cs="Times New Roman"/>
          <w:spacing w:val="2"/>
          <w:sz w:val="28"/>
          <w:szCs w:val="28"/>
        </w:rPr>
        <w:t xml:space="preserve">и предметы. Разнообразие веществ в окружающем мире. </w:t>
      </w:r>
      <w:r w:rsidRPr="00A068D3">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Звёзды и планеты. </w:t>
      </w:r>
      <w:r w:rsidRPr="00A068D3">
        <w:rPr>
          <w:rFonts w:ascii="Times New Roman" w:hAnsi="Times New Roman" w:cs="Times New Roman"/>
          <w:iCs/>
          <w:spacing w:val="2"/>
          <w:sz w:val="28"/>
          <w:szCs w:val="28"/>
        </w:rPr>
        <w:t>Солнце</w:t>
      </w:r>
      <w:r w:rsidRPr="00A068D3">
        <w:rPr>
          <w:rFonts w:ascii="Times New Roman" w:hAnsi="Times New Roman" w:cs="Times New Roman"/>
          <w:spacing w:val="2"/>
          <w:sz w:val="28"/>
          <w:szCs w:val="28"/>
        </w:rPr>
        <w:t xml:space="preserve"> — </w:t>
      </w:r>
      <w:r w:rsidRPr="00A068D3">
        <w:rPr>
          <w:rFonts w:ascii="Times New Roman" w:hAnsi="Times New Roman" w:cs="Times New Roman"/>
          <w:iCs/>
          <w:spacing w:val="2"/>
          <w:sz w:val="28"/>
          <w:szCs w:val="28"/>
        </w:rPr>
        <w:t>ближайшая к нам звез</w:t>
      </w:r>
      <w:r w:rsidRPr="00A068D3">
        <w:rPr>
          <w:rFonts w:ascii="Times New Roman" w:hAnsi="Times New Roman" w:cs="Times New Roman"/>
          <w:iCs/>
          <w:sz w:val="28"/>
          <w:szCs w:val="28"/>
        </w:rPr>
        <w:t xml:space="preserve">да, источник света и тепла для всего живого на Земле. </w:t>
      </w:r>
      <w:r w:rsidRPr="00A068D3">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A068D3">
        <w:rPr>
          <w:rFonts w:ascii="Times New Roman" w:hAnsi="Times New Roman" w:cs="Times New Roman"/>
          <w:sz w:val="28"/>
          <w:szCs w:val="28"/>
        </w:rPr>
        <w:t xml:space="preserve">та и план. Материки и океаны, их названия, расположение на глобусе и карте. </w:t>
      </w:r>
      <w:r w:rsidRPr="00A068D3">
        <w:rPr>
          <w:rFonts w:ascii="Times New Roman" w:hAnsi="Times New Roman" w:cs="Times New Roman"/>
          <w:iCs/>
          <w:sz w:val="28"/>
          <w:szCs w:val="28"/>
        </w:rPr>
        <w:t>Важнейшие природные объекты своей страны, района</w:t>
      </w:r>
      <w:r w:rsidRPr="00A068D3">
        <w:rPr>
          <w:rFonts w:ascii="Times New Roman" w:hAnsi="Times New Roman" w:cs="Times New Roman"/>
          <w:sz w:val="28"/>
          <w:szCs w:val="28"/>
        </w:rPr>
        <w:t>. Ориентирование на местности. Компас.</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Смена дня и ночи на Земле. Вращение Земли как при</w:t>
      </w:r>
      <w:r w:rsidRPr="00A068D3">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A068D3">
        <w:rPr>
          <w:rFonts w:ascii="Times New Roman" w:hAnsi="Times New Roman" w:cs="Times New Roman"/>
          <w:iCs/>
          <w:sz w:val="28"/>
          <w:szCs w:val="28"/>
        </w:rPr>
        <w:t>Обращение Земли вокруг Солнца как причина смены времён года</w:t>
      </w:r>
      <w:r w:rsidRPr="00A068D3">
        <w:rPr>
          <w:rFonts w:ascii="Times New Roman" w:hAnsi="Times New Roman" w:cs="Times New Roman"/>
          <w:sz w:val="28"/>
          <w:szCs w:val="28"/>
        </w:rPr>
        <w:t>. Смена времён года в родном крае на основе наблюдений.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Погода, её составляющие (температура воздуха, облачность, </w:t>
      </w:r>
      <w:r w:rsidRPr="00A068D3">
        <w:rPr>
          <w:rFonts w:ascii="Times New Roman" w:hAnsi="Times New Roman" w:cs="Times New Roman"/>
          <w:sz w:val="28"/>
          <w:szCs w:val="28"/>
        </w:rPr>
        <w:t xml:space="preserve">осадки, ветер). Наблюдение за погодой своего края.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Водоёмы, их разнообразие (океан, море, река, озеро, </w:t>
      </w:r>
      <w:r w:rsidRPr="00A068D3">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Вода. Свойства воды. Состояния воды, её распространение </w:t>
      </w:r>
      <w:r w:rsidRPr="00A068D3">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Почва, её состав, значение для живой природы и для </w:t>
      </w:r>
      <w:r w:rsidRPr="00A068D3">
        <w:rPr>
          <w:rFonts w:ascii="Times New Roman" w:hAnsi="Times New Roman" w:cs="Times New Roman"/>
          <w:sz w:val="28"/>
          <w:szCs w:val="28"/>
        </w:rPr>
        <w:t>хозяйственной жизни человека. Охрана, бережное использование почв.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068D3">
        <w:rPr>
          <w:rFonts w:ascii="Times New Roman" w:hAnsi="Times New Roman" w:cs="Times New Roman"/>
          <w:spacing w:val="2"/>
          <w:sz w:val="28"/>
          <w:szCs w:val="28"/>
        </w:rPr>
        <w:t xml:space="preserve">ста растений, фиксация изменений. Деревья, кустарники, </w:t>
      </w:r>
      <w:r w:rsidRPr="00A068D3">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Грибы: съедобные и ядовитые. Правила сбора грибов.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A068D3">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A068D3">
        <w:rPr>
          <w:rFonts w:ascii="Times New Roman" w:hAnsi="Times New Roman" w:cs="Times New Roman"/>
          <w:spacing w:val="-2"/>
          <w:sz w:val="28"/>
          <w:szCs w:val="28"/>
        </w:rPr>
        <w:t xml:space="preserve">множение животных. Дикие </w:t>
      </w:r>
      <w:r w:rsidRPr="00A068D3">
        <w:rPr>
          <w:rFonts w:ascii="Times New Roman" w:hAnsi="Times New Roman" w:cs="Times New Roman"/>
          <w:sz w:val="28"/>
          <w:szCs w:val="28"/>
        </w:rPr>
        <w:t xml:space="preserve">и домашние животные. Роль животных в природе и жизни людей. </w:t>
      </w:r>
      <w:r w:rsidRPr="00A068D3">
        <w:rPr>
          <w:rFonts w:ascii="Times New Roman" w:hAnsi="Times New Roman" w:cs="Times New Roman"/>
          <w:sz w:val="28"/>
          <w:szCs w:val="28"/>
        </w:rPr>
        <w:lastRenderedPageBreak/>
        <w:t>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A068D3">
        <w:rPr>
          <w:rFonts w:ascii="Times New Roman" w:hAnsi="Times New Roman" w:cs="Times New Roman"/>
          <w:spacing w:val="-2"/>
          <w:sz w:val="28"/>
          <w:szCs w:val="28"/>
        </w:rPr>
        <w:t xml:space="preserve"> </w:t>
      </w:r>
      <w:r w:rsidRPr="00A068D3">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068D3">
        <w:rPr>
          <w:rFonts w:ascii="Times New Roman" w:hAnsi="Times New Roman" w:cs="Times New Roman"/>
          <w:iCs/>
          <w:sz w:val="28"/>
          <w:szCs w:val="28"/>
        </w:rPr>
        <w:t xml:space="preserve">ловека на природные сообщества. Природные сообщества </w:t>
      </w:r>
      <w:r w:rsidRPr="00A068D3">
        <w:rPr>
          <w:rFonts w:ascii="Times New Roman" w:hAnsi="Times New Roman" w:cs="Times New Roman"/>
          <w:iCs/>
          <w:spacing w:val="-2"/>
          <w:sz w:val="28"/>
          <w:szCs w:val="28"/>
        </w:rPr>
        <w:t>родного края (2—3</w:t>
      </w:r>
      <w:r w:rsidRPr="00A068D3">
        <w:rPr>
          <w:rFonts w:ascii="Times New Roman" w:hAnsi="Times New Roman" w:cs="Times New Roman"/>
          <w:spacing w:val="-2"/>
          <w:sz w:val="28"/>
          <w:szCs w:val="28"/>
        </w:rPr>
        <w:t> </w:t>
      </w:r>
      <w:r w:rsidRPr="00A068D3">
        <w:rPr>
          <w:rFonts w:ascii="Times New Roman" w:hAnsi="Times New Roman" w:cs="Times New Roman"/>
          <w:iCs/>
          <w:spacing w:val="-2"/>
          <w:sz w:val="28"/>
          <w:szCs w:val="28"/>
        </w:rPr>
        <w:t>примера на основе наблюдений)</w:t>
      </w:r>
      <w:r w:rsidRPr="00A068D3">
        <w:rPr>
          <w:rFonts w:ascii="Times New Roman" w:hAnsi="Times New Roman" w:cs="Times New Roman"/>
          <w:spacing w:val="-2"/>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Природные зоны России: общее представление, основные </w:t>
      </w:r>
      <w:r w:rsidRPr="00A068D3">
        <w:rPr>
          <w:rFonts w:ascii="Times New Roman" w:hAnsi="Times New Roman" w:cs="Times New Roman"/>
          <w:spacing w:val="2"/>
          <w:sz w:val="28"/>
          <w:szCs w:val="28"/>
        </w:rPr>
        <w:t xml:space="preserve">природные зоны (климат, растительный и животный мир, </w:t>
      </w:r>
      <w:r w:rsidRPr="00A068D3">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Человек — часть природы. Зависимость жизни человека </w:t>
      </w:r>
      <w:r w:rsidRPr="00A068D3">
        <w:rPr>
          <w:rFonts w:ascii="Times New Roman" w:hAnsi="Times New Roman" w:cs="Times New Roman"/>
          <w:sz w:val="28"/>
          <w:szCs w:val="28"/>
        </w:rPr>
        <w:t>от природы. Этическое и эстетическое значение приро</w:t>
      </w:r>
      <w:r w:rsidRPr="00A068D3">
        <w:rPr>
          <w:rFonts w:ascii="Times New Roman" w:hAnsi="Times New Roman" w:cs="Times New Roman"/>
          <w:spacing w:val="2"/>
          <w:sz w:val="28"/>
          <w:szCs w:val="28"/>
        </w:rPr>
        <w:t xml:space="preserve">ды в жизни человека. Освоение человеком законов жизни </w:t>
      </w:r>
      <w:r w:rsidRPr="00A068D3">
        <w:rPr>
          <w:rFonts w:ascii="Times New Roman" w:hAnsi="Times New Roman" w:cs="Times New Roman"/>
          <w:sz w:val="28"/>
          <w:szCs w:val="28"/>
        </w:rPr>
        <w:t>при</w:t>
      </w:r>
      <w:r w:rsidRPr="00A068D3">
        <w:rPr>
          <w:rFonts w:ascii="Times New Roman" w:hAnsi="Times New Roman" w:cs="Times New Roman"/>
          <w:spacing w:val="2"/>
          <w:sz w:val="28"/>
          <w:szCs w:val="28"/>
        </w:rPr>
        <w:t xml:space="preserve">роды посредством практической деятельности. Народный </w:t>
      </w:r>
      <w:r w:rsidRPr="00A068D3">
        <w:rPr>
          <w:rFonts w:ascii="Times New Roman" w:hAnsi="Times New Roman" w:cs="Times New Roman"/>
          <w:sz w:val="28"/>
          <w:szCs w:val="28"/>
        </w:rPr>
        <w:t>календарь (приметы, поговорки, пословицы), определяющий сезонный труд людей.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Положительное и отрицательное влияние деятельности </w:t>
      </w:r>
      <w:r w:rsidRPr="00A068D3">
        <w:rPr>
          <w:rFonts w:ascii="Times New Roman" w:hAnsi="Times New Roman" w:cs="Times New Roman"/>
          <w:sz w:val="28"/>
          <w:szCs w:val="28"/>
        </w:rPr>
        <w:t xml:space="preserve">человека на природу (в том числе на примере окружающей </w:t>
      </w:r>
      <w:r w:rsidRPr="00A068D3">
        <w:rPr>
          <w:rFonts w:ascii="Times New Roman" w:hAnsi="Times New Roman" w:cs="Times New Roman"/>
          <w:spacing w:val="-2"/>
          <w:sz w:val="28"/>
          <w:szCs w:val="28"/>
        </w:rPr>
        <w:t xml:space="preserve">местности). Правила поведения в природе. Охрана природных </w:t>
      </w:r>
      <w:r w:rsidRPr="00A068D3">
        <w:rPr>
          <w:rFonts w:ascii="Times New Roman" w:hAnsi="Times New Roman" w:cs="Times New Roman"/>
          <w:sz w:val="28"/>
          <w:szCs w:val="28"/>
        </w:rPr>
        <w:t>богатств: воды, воздуха, полезных ископаемых, растительно</w:t>
      </w:r>
      <w:r w:rsidRPr="00A068D3">
        <w:rPr>
          <w:rFonts w:ascii="Times New Roman" w:hAnsi="Times New Roman" w:cs="Times New Roman"/>
          <w:spacing w:val="2"/>
          <w:sz w:val="28"/>
          <w:szCs w:val="28"/>
        </w:rPr>
        <w:t xml:space="preserve">го и животного мира. Заповедники, национальные парки, </w:t>
      </w:r>
      <w:r w:rsidRPr="00A068D3">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A068D3">
        <w:rPr>
          <w:rFonts w:ascii="Times New Roman" w:hAnsi="Times New Roman" w:cs="Times New Roman"/>
          <w:spacing w:val="2"/>
          <w:sz w:val="28"/>
          <w:szCs w:val="28"/>
        </w:rPr>
        <w:t>органов (опорно­двигательная, пищеварительная, дыхатель</w:t>
      </w:r>
      <w:r w:rsidRPr="00A068D3">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A068D3">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A068D3">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Человек и общество</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Общество - совокупность людей, которые объединены </w:t>
      </w:r>
      <w:r w:rsidRPr="00A068D3">
        <w:rPr>
          <w:rFonts w:ascii="Times New Roman" w:hAnsi="Times New Roman" w:cs="Times New Roman"/>
          <w:sz w:val="28"/>
          <w:szCs w:val="28"/>
        </w:rPr>
        <w:t>общей культурой и связаны друг с другом совместной дея</w:t>
      </w:r>
      <w:r w:rsidRPr="00A068D3">
        <w:rPr>
          <w:rFonts w:ascii="Times New Roman" w:hAnsi="Times New Roman" w:cs="Times New Roman"/>
          <w:spacing w:val="-4"/>
          <w:sz w:val="28"/>
          <w:szCs w:val="28"/>
        </w:rPr>
        <w:t>тельностью во имя общей цели. Духовно­нравственные и куль</w:t>
      </w:r>
      <w:r w:rsidRPr="00A068D3">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A068D3">
        <w:rPr>
          <w:rFonts w:ascii="Times New Roman" w:hAnsi="Times New Roman" w:cs="Times New Roman"/>
          <w:spacing w:val="2"/>
          <w:sz w:val="28"/>
          <w:szCs w:val="28"/>
        </w:rPr>
        <w:t xml:space="preserve">Общее представление о вкладе </w:t>
      </w:r>
      <w:r w:rsidRPr="00A068D3">
        <w:rPr>
          <w:rFonts w:ascii="Times New Roman" w:hAnsi="Times New Roman" w:cs="Times New Roman"/>
          <w:spacing w:val="-2"/>
          <w:sz w:val="28"/>
          <w:szCs w:val="28"/>
        </w:rPr>
        <w:t>разных народов</w:t>
      </w:r>
      <w:r w:rsidRPr="00A068D3">
        <w:rPr>
          <w:rFonts w:ascii="Times New Roman" w:hAnsi="Times New Roman" w:cs="Times New Roman"/>
          <w:spacing w:val="2"/>
          <w:sz w:val="28"/>
          <w:szCs w:val="28"/>
        </w:rPr>
        <w:t xml:space="preserve"> в многонациональную культуру нашей страны</w:t>
      </w:r>
      <w:r w:rsidRPr="00A068D3">
        <w:rPr>
          <w:rFonts w:ascii="Times New Roman" w:hAnsi="Times New Roman" w:cs="Times New Roman"/>
          <w:spacing w:val="-2"/>
          <w:sz w:val="28"/>
          <w:szCs w:val="28"/>
        </w:rPr>
        <w:t xml:space="preserve">. Ценность каждого народа для него самого и для всей страны. </w:t>
      </w:r>
      <w:r w:rsidRPr="00A068D3">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Семья — самое близкое окружение человека. Семейные </w:t>
      </w:r>
      <w:r w:rsidRPr="00A068D3">
        <w:rPr>
          <w:rFonts w:ascii="Times New Roman" w:hAnsi="Times New Roman"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068D3">
        <w:rPr>
          <w:rFonts w:ascii="Times New Roman" w:hAnsi="Times New Roman" w:cs="Times New Roman"/>
          <w:sz w:val="28"/>
          <w:szCs w:val="28"/>
        </w:rPr>
        <w:lastRenderedPageBreak/>
        <w:t>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Младший школьник. Правила поведения в школе, на уроке. Обращение к учителю. </w:t>
      </w:r>
      <w:r w:rsidRPr="00A068D3">
        <w:rPr>
          <w:rFonts w:ascii="Times New Roman" w:hAnsi="Times New Roman" w:cs="Times New Roman"/>
          <w:spacing w:val="2"/>
          <w:sz w:val="28"/>
          <w:szCs w:val="28"/>
        </w:rPr>
        <w:t xml:space="preserve">Классный, школьный </w:t>
      </w:r>
      <w:r w:rsidRPr="00A068D3">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Друзья, взаимоотношения между ними; ценность друж</w:t>
      </w:r>
      <w:r w:rsidRPr="00A068D3">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0E16FB" w:rsidRPr="00A068D3" w:rsidRDefault="000E16FB" w:rsidP="00AA58DB">
      <w:pPr>
        <w:pStyle w:val="af"/>
        <w:spacing w:line="240" w:lineRule="auto"/>
        <w:ind w:firstLine="709"/>
        <w:rPr>
          <w:rFonts w:ascii="Times New Roman" w:hAnsi="Times New Roman" w:cs="Times New Roman"/>
          <w:iCs/>
          <w:spacing w:val="-2"/>
          <w:sz w:val="28"/>
          <w:szCs w:val="28"/>
        </w:rPr>
      </w:pPr>
      <w:r w:rsidRPr="00A068D3">
        <w:rPr>
          <w:rFonts w:ascii="Times New Roman" w:hAnsi="Times New Roman" w:cs="Times New Roman"/>
          <w:iCs/>
          <w:spacing w:val="2"/>
          <w:sz w:val="28"/>
          <w:szCs w:val="28"/>
        </w:rPr>
        <w:t xml:space="preserve">Средства массовой информации: радио, телевидение, </w:t>
      </w:r>
      <w:r w:rsidRPr="00A068D3">
        <w:rPr>
          <w:rFonts w:ascii="Times New Roman" w:hAnsi="Times New Roman" w:cs="Times New Roman"/>
          <w:iCs/>
          <w:spacing w:val="-2"/>
          <w:sz w:val="28"/>
          <w:szCs w:val="28"/>
        </w:rPr>
        <w:t xml:space="preserve">пресса, Интернет.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Наша Родина — Россия, Российская Федерация. Ценност</w:t>
      </w:r>
      <w:r w:rsidRPr="00A068D3">
        <w:rPr>
          <w:rFonts w:ascii="Times New Roman" w:hAnsi="Times New Roman" w:cs="Times New Roman"/>
          <w:spacing w:val="2"/>
          <w:sz w:val="28"/>
          <w:szCs w:val="28"/>
        </w:rPr>
        <w:t xml:space="preserve">но­смысловое содержание понятий «Родина», «Отечество», </w:t>
      </w:r>
      <w:r w:rsidRPr="00A068D3">
        <w:rPr>
          <w:rFonts w:ascii="Times New Roman" w:hAnsi="Times New Roman" w:cs="Times New Roman"/>
          <w:sz w:val="28"/>
          <w:szCs w:val="28"/>
        </w:rPr>
        <w:t>«Отчизна». Государственная символика России: Государствен</w:t>
      </w:r>
      <w:r w:rsidRPr="00A068D3">
        <w:rPr>
          <w:rFonts w:ascii="Times New Roman" w:hAnsi="Times New Roman" w:cs="Times New Roman"/>
          <w:spacing w:val="2"/>
          <w:sz w:val="28"/>
          <w:szCs w:val="28"/>
        </w:rPr>
        <w:t>ный герб России, Государственный флаг России, Государ</w:t>
      </w:r>
      <w:r w:rsidRPr="00A068D3">
        <w:rPr>
          <w:rFonts w:ascii="Times New Roman" w:hAnsi="Times New Roman" w:cs="Times New Roman"/>
          <w:sz w:val="28"/>
          <w:szCs w:val="28"/>
        </w:rPr>
        <w:t>ственный гимн России; правила поведения при прослуши</w:t>
      </w:r>
      <w:r w:rsidRPr="00A068D3">
        <w:rPr>
          <w:rFonts w:ascii="Times New Roman" w:hAnsi="Times New Roman" w:cs="Times New Roman"/>
          <w:spacing w:val="2"/>
          <w:sz w:val="28"/>
          <w:szCs w:val="28"/>
        </w:rPr>
        <w:t xml:space="preserve">вании гимна. Конституция — Основной закон Российской </w:t>
      </w:r>
      <w:r w:rsidRPr="00A068D3">
        <w:rPr>
          <w:rFonts w:ascii="Times New Roman" w:hAnsi="Times New Roman" w:cs="Times New Roman"/>
          <w:sz w:val="28"/>
          <w:szCs w:val="28"/>
        </w:rPr>
        <w:t>Федерации. Права ребёнка.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Президент Российской Федерации — глава государства. </w:t>
      </w:r>
      <w:r w:rsidRPr="00A068D3">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Праздник в жизни общества как средство укрепления об</w:t>
      </w:r>
      <w:r w:rsidRPr="00A068D3">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068D3">
        <w:rPr>
          <w:rFonts w:ascii="Times New Roman" w:hAnsi="Times New Roman" w:cs="Times New Roman"/>
          <w:sz w:val="28"/>
          <w:szCs w:val="28"/>
        </w:rPr>
        <w:t xml:space="preserve"> День народного единства, День Конституции. Праздники и </w:t>
      </w:r>
      <w:r w:rsidRPr="00A068D3">
        <w:rPr>
          <w:rFonts w:ascii="Times New Roman" w:hAnsi="Times New Roman" w:cs="Times New Roman"/>
          <w:spacing w:val="2"/>
          <w:sz w:val="28"/>
          <w:szCs w:val="28"/>
        </w:rPr>
        <w:t xml:space="preserve">памятные даты своего региона. Оформление плаката или </w:t>
      </w:r>
      <w:r w:rsidRPr="00A068D3">
        <w:rPr>
          <w:rFonts w:ascii="Times New Roman" w:hAnsi="Times New Roman" w:cs="Times New Roman"/>
          <w:sz w:val="28"/>
          <w:szCs w:val="28"/>
        </w:rPr>
        <w:t>стенной газеты к государственному празднику.</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Россия на карте, государственная граница России.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Москва — столица России. </w:t>
      </w:r>
      <w:r w:rsidRPr="00A068D3">
        <w:rPr>
          <w:rFonts w:ascii="Times New Roman" w:hAnsi="Times New Roman" w:cs="Times New Roman"/>
          <w:spacing w:val="2"/>
          <w:sz w:val="28"/>
          <w:szCs w:val="28"/>
        </w:rPr>
        <w:t>Достопримечательности Москвы: Кремль, Красная площадь, Большой театр и</w:t>
      </w:r>
      <w:r w:rsidRPr="00A068D3">
        <w:rPr>
          <w:rFonts w:ascii="Times New Roman" w:hAnsi="Times New Roman" w:cs="Times New Roman"/>
          <w:spacing w:val="2"/>
          <w:sz w:val="28"/>
          <w:szCs w:val="28"/>
        </w:rPr>
        <w:t> </w:t>
      </w:r>
      <w:r w:rsidRPr="00A068D3">
        <w:rPr>
          <w:rFonts w:ascii="Times New Roman" w:hAnsi="Times New Roman" w:cs="Times New Roman"/>
          <w:spacing w:val="2"/>
          <w:sz w:val="28"/>
          <w:szCs w:val="28"/>
        </w:rPr>
        <w:t xml:space="preserve">др. </w:t>
      </w:r>
      <w:r w:rsidRPr="00A068D3">
        <w:rPr>
          <w:rFonts w:ascii="Times New Roman" w:hAnsi="Times New Roman" w:cs="Times New Roman"/>
          <w:sz w:val="28"/>
          <w:szCs w:val="28"/>
        </w:rPr>
        <w:t>Расположение Москвы на карте.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Города России. Санкт­Петербург: достопримечательности </w:t>
      </w:r>
      <w:r w:rsidRPr="00A068D3">
        <w:rPr>
          <w:rFonts w:ascii="Times New Roman" w:hAnsi="Times New Roman" w:cs="Times New Roman"/>
          <w:sz w:val="28"/>
          <w:szCs w:val="28"/>
        </w:rPr>
        <w:t xml:space="preserve">(Зимний дворец, памятник Петру I — Медный всадник, </w:t>
      </w:r>
      <w:r w:rsidRPr="00A068D3">
        <w:rPr>
          <w:rFonts w:ascii="Times New Roman" w:hAnsi="Times New Roman" w:cs="Times New Roman"/>
          <w:iCs/>
          <w:sz w:val="28"/>
          <w:szCs w:val="28"/>
        </w:rPr>
        <w:t>раз</w:t>
      </w:r>
      <w:r w:rsidRPr="00A068D3">
        <w:rPr>
          <w:rFonts w:ascii="Times New Roman" w:hAnsi="Times New Roman" w:cs="Times New Roman"/>
          <w:iCs/>
          <w:spacing w:val="2"/>
          <w:sz w:val="28"/>
          <w:szCs w:val="28"/>
        </w:rPr>
        <w:t>водные мосты через Неву</w:t>
      </w:r>
      <w:r w:rsidRPr="00A068D3">
        <w:rPr>
          <w:rFonts w:ascii="Times New Roman" w:hAnsi="Times New Roman" w:cs="Times New Roman"/>
          <w:spacing w:val="2"/>
          <w:sz w:val="28"/>
          <w:szCs w:val="28"/>
        </w:rPr>
        <w:t xml:space="preserve"> и</w:t>
      </w:r>
      <w:r w:rsidRPr="00A068D3">
        <w:rPr>
          <w:rFonts w:ascii="Times New Roman" w:hAnsi="Times New Roman" w:cs="Times New Roman"/>
          <w:spacing w:val="2"/>
          <w:sz w:val="28"/>
          <w:szCs w:val="28"/>
        </w:rPr>
        <w:t> </w:t>
      </w:r>
      <w:r w:rsidRPr="00A068D3">
        <w:rPr>
          <w:rFonts w:ascii="Times New Roman" w:hAnsi="Times New Roman" w:cs="Times New Roman"/>
          <w:spacing w:val="2"/>
          <w:sz w:val="28"/>
          <w:szCs w:val="28"/>
        </w:rPr>
        <w:t xml:space="preserve">др.), города Золотого кольца </w:t>
      </w:r>
      <w:r w:rsidRPr="00A068D3">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A068D3">
        <w:rPr>
          <w:rFonts w:ascii="Times New Roman" w:hAnsi="Times New Roman" w:cs="Times New Roman"/>
          <w:spacing w:val="2"/>
          <w:sz w:val="28"/>
          <w:szCs w:val="28"/>
        </w:rPr>
        <w:t xml:space="preserve">выбору).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Родной край — частица России. Родной город (населён</w:t>
      </w:r>
      <w:r w:rsidRPr="00A068D3">
        <w:rPr>
          <w:rFonts w:ascii="Times New Roman" w:hAnsi="Times New Roman" w:cs="Times New Roman"/>
          <w:spacing w:val="2"/>
          <w:sz w:val="28"/>
          <w:szCs w:val="28"/>
        </w:rPr>
        <w:t xml:space="preserve">ный пункт), регион (область, край, республика): название, </w:t>
      </w:r>
      <w:r w:rsidRPr="00A068D3">
        <w:rPr>
          <w:rFonts w:ascii="Times New Roman" w:hAnsi="Times New Roman" w:cs="Times New Roman"/>
          <w:sz w:val="28"/>
          <w:szCs w:val="28"/>
        </w:rPr>
        <w:t>основные достопримечательности; музеи, театры, спортивные комплексы и</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пр. Особенности труда людей родного края, их профессии. Названия разных народов, проживающих в данной местности, их </w:t>
      </w:r>
      <w:r w:rsidRPr="00A068D3">
        <w:rPr>
          <w:rFonts w:ascii="Times New Roman" w:hAnsi="Times New Roman" w:cs="Times New Roman"/>
          <w:sz w:val="28"/>
          <w:szCs w:val="28"/>
        </w:rPr>
        <w:lastRenderedPageBreak/>
        <w:t>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Правила безопасной жизни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Ценность здоровья и здорового образа жизни.</w:t>
      </w:r>
    </w:p>
    <w:p w:rsidR="000E16FB" w:rsidRPr="00A068D3" w:rsidRDefault="000E16FB" w:rsidP="00AA58DB">
      <w:pPr>
        <w:pStyle w:val="af"/>
        <w:spacing w:line="240" w:lineRule="auto"/>
        <w:ind w:firstLine="709"/>
        <w:rPr>
          <w:rFonts w:ascii="Times New Roman" w:hAnsi="Times New Roman" w:cs="Times New Roman"/>
          <w:i/>
          <w:sz w:val="28"/>
          <w:szCs w:val="28"/>
        </w:rPr>
      </w:pPr>
      <w:r w:rsidRPr="00A068D3">
        <w:rPr>
          <w:rFonts w:ascii="Times New Roman" w:hAnsi="Times New Roman" w:cs="Times New Roman"/>
          <w:spacing w:val="2"/>
          <w:sz w:val="28"/>
          <w:szCs w:val="28"/>
        </w:rPr>
        <w:t xml:space="preserve">Режим дня школьника, чередование труда и отдыха в </w:t>
      </w:r>
      <w:r w:rsidRPr="00A068D3">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068D3">
        <w:rPr>
          <w:rFonts w:ascii="Times New Roman" w:hAnsi="Times New Roman" w:cs="Times New Roman"/>
          <w:spacing w:val="2"/>
          <w:sz w:val="28"/>
          <w:szCs w:val="28"/>
        </w:rPr>
        <w:t>здоровья. Личная ответственность каждого человека за со</w:t>
      </w:r>
      <w:r w:rsidRPr="00A068D3">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068D3">
        <w:rPr>
          <w:rFonts w:ascii="Times New Roman" w:hAnsi="Times New Roman" w:cs="Times New Roman"/>
          <w:spacing w:val="2"/>
          <w:sz w:val="28"/>
          <w:szCs w:val="28"/>
        </w:rPr>
        <w:t xml:space="preserve">помощь при лёгких травмах </w:t>
      </w:r>
      <w:r w:rsidRPr="00A068D3">
        <w:rPr>
          <w:rFonts w:ascii="Times New Roman" w:hAnsi="Times New Roman" w:cs="Times New Roman"/>
          <w:i/>
          <w:spacing w:val="2"/>
          <w:sz w:val="28"/>
          <w:szCs w:val="28"/>
        </w:rPr>
        <w:t>(</w:t>
      </w:r>
      <w:r w:rsidRPr="00A068D3">
        <w:rPr>
          <w:rFonts w:ascii="Times New Roman" w:hAnsi="Times New Roman" w:cs="Times New Roman"/>
          <w:i/>
          <w:iCs/>
          <w:spacing w:val="2"/>
          <w:sz w:val="28"/>
          <w:szCs w:val="28"/>
        </w:rPr>
        <w:t>ушиб</w:t>
      </w:r>
      <w:r w:rsidRPr="00A068D3">
        <w:rPr>
          <w:rFonts w:ascii="Times New Roman" w:hAnsi="Times New Roman" w:cs="Times New Roman"/>
          <w:i/>
          <w:spacing w:val="2"/>
          <w:sz w:val="28"/>
          <w:szCs w:val="28"/>
        </w:rPr>
        <w:t xml:space="preserve">, </w:t>
      </w:r>
      <w:r w:rsidRPr="00A068D3">
        <w:rPr>
          <w:rFonts w:ascii="Times New Roman" w:hAnsi="Times New Roman" w:cs="Times New Roman"/>
          <w:i/>
          <w:iCs/>
          <w:spacing w:val="2"/>
          <w:sz w:val="28"/>
          <w:szCs w:val="28"/>
        </w:rPr>
        <w:t>порез</w:t>
      </w:r>
      <w:r w:rsidRPr="00A068D3">
        <w:rPr>
          <w:rFonts w:ascii="Times New Roman" w:hAnsi="Times New Roman" w:cs="Times New Roman"/>
          <w:i/>
          <w:spacing w:val="2"/>
          <w:sz w:val="28"/>
          <w:szCs w:val="28"/>
        </w:rPr>
        <w:t xml:space="preserve">, </w:t>
      </w:r>
      <w:r w:rsidRPr="00A068D3">
        <w:rPr>
          <w:rFonts w:ascii="Times New Roman" w:hAnsi="Times New Roman" w:cs="Times New Roman"/>
          <w:i/>
          <w:iCs/>
          <w:spacing w:val="2"/>
          <w:sz w:val="28"/>
          <w:szCs w:val="28"/>
        </w:rPr>
        <w:t>ожог</w:t>
      </w:r>
      <w:r w:rsidRPr="00A068D3">
        <w:rPr>
          <w:rFonts w:ascii="Times New Roman" w:hAnsi="Times New Roman" w:cs="Times New Roman"/>
          <w:i/>
          <w:spacing w:val="2"/>
          <w:sz w:val="28"/>
          <w:szCs w:val="28"/>
        </w:rPr>
        <w:t xml:space="preserve">), </w:t>
      </w:r>
      <w:r w:rsidRPr="00A068D3">
        <w:rPr>
          <w:rFonts w:ascii="Times New Roman" w:hAnsi="Times New Roman" w:cs="Times New Roman"/>
          <w:i/>
          <w:iCs/>
          <w:spacing w:val="2"/>
          <w:sz w:val="28"/>
          <w:szCs w:val="28"/>
        </w:rPr>
        <w:t>обмора</w:t>
      </w:r>
      <w:r w:rsidRPr="00A068D3">
        <w:rPr>
          <w:rFonts w:ascii="Times New Roman" w:hAnsi="Times New Roman" w:cs="Times New Roman"/>
          <w:i/>
          <w:iCs/>
          <w:sz w:val="28"/>
          <w:szCs w:val="28"/>
        </w:rPr>
        <w:t>живании</w:t>
      </w:r>
      <w:r w:rsidRPr="00A068D3">
        <w:rPr>
          <w:rFonts w:ascii="Times New Roman" w:hAnsi="Times New Roman" w:cs="Times New Roman"/>
          <w:i/>
          <w:sz w:val="28"/>
          <w:szCs w:val="28"/>
        </w:rPr>
        <w:t xml:space="preserve">, </w:t>
      </w:r>
      <w:r w:rsidRPr="00A068D3">
        <w:rPr>
          <w:rFonts w:ascii="Times New Roman" w:hAnsi="Times New Roman" w:cs="Times New Roman"/>
          <w:i/>
          <w:iCs/>
          <w:sz w:val="28"/>
          <w:szCs w:val="28"/>
        </w:rPr>
        <w:t>перегреве</w:t>
      </w:r>
      <w:r w:rsidRPr="00A068D3">
        <w:rPr>
          <w:rFonts w:ascii="Times New Roman" w:hAnsi="Times New Roman" w:cs="Times New Roman"/>
          <w:i/>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Дорога от дома до школы, правила безопасного поведения </w:t>
      </w:r>
      <w:r w:rsidRPr="00A068D3">
        <w:rPr>
          <w:rFonts w:ascii="Times New Roman" w:hAnsi="Times New Roman" w:cs="Times New Roman"/>
          <w:spacing w:val="2"/>
          <w:sz w:val="28"/>
          <w:szCs w:val="28"/>
        </w:rPr>
        <w:t>на дорогах, в лесу, на водоёме в разное время года. Пра</w:t>
      </w:r>
      <w:r w:rsidRPr="00A068D3">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Правила безопасного поведения в природе.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3076E" w:rsidRDefault="0043076E" w:rsidP="00AA58DB">
      <w:pPr>
        <w:pStyle w:val="af"/>
        <w:spacing w:line="240" w:lineRule="auto"/>
        <w:ind w:firstLine="709"/>
        <w:jc w:val="center"/>
        <w:rPr>
          <w:rFonts w:ascii="Times New Roman" w:hAnsi="Times New Roman" w:cs="Times New Roman"/>
          <w:b/>
          <w:i/>
          <w:sz w:val="28"/>
          <w:szCs w:val="28"/>
        </w:rPr>
      </w:pPr>
    </w:p>
    <w:p w:rsidR="000E16FB" w:rsidRPr="00A068D3" w:rsidRDefault="000E16FB" w:rsidP="00AA58DB">
      <w:pPr>
        <w:pStyle w:val="af"/>
        <w:spacing w:line="240" w:lineRule="auto"/>
        <w:ind w:firstLine="709"/>
        <w:jc w:val="center"/>
        <w:rPr>
          <w:rFonts w:ascii="Times New Roman" w:hAnsi="Times New Roman" w:cs="Times New Roman"/>
          <w:b/>
          <w:i/>
          <w:sz w:val="28"/>
          <w:szCs w:val="28"/>
        </w:rPr>
      </w:pPr>
      <w:r w:rsidRPr="00A068D3">
        <w:rPr>
          <w:rFonts w:ascii="Times New Roman" w:hAnsi="Times New Roman" w:cs="Times New Roman"/>
          <w:b/>
          <w:i/>
          <w:sz w:val="28"/>
          <w:szCs w:val="28"/>
        </w:rPr>
        <w:t>6. Основы религиозных культур и светской этики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Россия — наша Родина.</w:t>
      </w:r>
    </w:p>
    <w:p w:rsidR="000E16FB" w:rsidRPr="00A068D3" w:rsidRDefault="000E16FB" w:rsidP="00AA58DB">
      <w:pPr>
        <w:pStyle w:val="af"/>
        <w:spacing w:line="240" w:lineRule="auto"/>
        <w:ind w:firstLine="709"/>
        <w:rPr>
          <w:rFonts w:ascii="Times New Roman" w:hAnsi="Times New Roman" w:cs="Times New Roman"/>
          <w:spacing w:val="-3"/>
          <w:sz w:val="28"/>
          <w:szCs w:val="28"/>
        </w:rPr>
      </w:pPr>
      <w:r w:rsidRPr="00A068D3">
        <w:rPr>
          <w:rFonts w:ascii="Times New Roman" w:hAnsi="Times New Roman" w:cs="Times New Roman"/>
          <w:sz w:val="28"/>
          <w:szCs w:val="28"/>
        </w:rPr>
        <w:t xml:space="preserve">Культура и религия. </w:t>
      </w:r>
      <w:r w:rsidRPr="00A068D3">
        <w:rPr>
          <w:rFonts w:ascii="Times New Roman" w:hAnsi="Times New Roman" w:cs="Times New Roman"/>
          <w:spacing w:val="-3"/>
          <w:sz w:val="28"/>
          <w:szCs w:val="28"/>
        </w:rPr>
        <w:t xml:space="preserve">Праздники в религиях мира. </w:t>
      </w:r>
    </w:p>
    <w:p w:rsidR="000E16FB" w:rsidRPr="00A068D3" w:rsidRDefault="000E16FB" w:rsidP="00AA58DB">
      <w:pPr>
        <w:pStyle w:val="af"/>
        <w:spacing w:line="240" w:lineRule="auto"/>
        <w:ind w:firstLine="709"/>
        <w:rPr>
          <w:rFonts w:ascii="Times New Roman" w:hAnsi="Times New Roman" w:cs="Times New Roman"/>
          <w:spacing w:val="-3"/>
          <w:sz w:val="28"/>
          <w:szCs w:val="28"/>
        </w:rPr>
      </w:pPr>
      <w:r w:rsidRPr="00A068D3">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0E16FB" w:rsidRPr="00A068D3" w:rsidRDefault="000E16FB" w:rsidP="00AA58DB">
      <w:pPr>
        <w:pStyle w:val="af"/>
        <w:spacing w:line="240" w:lineRule="auto"/>
        <w:ind w:firstLine="709"/>
        <w:rPr>
          <w:rFonts w:ascii="Times New Roman" w:hAnsi="Times New Roman" w:cs="Times New Roman"/>
          <w:spacing w:val="-3"/>
          <w:sz w:val="28"/>
          <w:szCs w:val="28"/>
        </w:rPr>
      </w:pPr>
      <w:r w:rsidRPr="00A068D3">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0E16FB" w:rsidRPr="00A068D3" w:rsidRDefault="000E16FB" w:rsidP="00AA58DB">
      <w:pPr>
        <w:pStyle w:val="af"/>
        <w:spacing w:line="240" w:lineRule="auto"/>
        <w:ind w:firstLine="709"/>
        <w:rPr>
          <w:rFonts w:ascii="Times New Roman" w:hAnsi="Times New Roman" w:cs="Times New Roman"/>
          <w:spacing w:val="-3"/>
          <w:sz w:val="28"/>
          <w:szCs w:val="28"/>
        </w:rPr>
      </w:pPr>
      <w:r w:rsidRPr="00A068D3">
        <w:rPr>
          <w:rFonts w:ascii="Times New Roman" w:hAnsi="Times New Roman" w:cs="Times New Roman"/>
          <w:sz w:val="28"/>
          <w:szCs w:val="28"/>
        </w:rPr>
        <w:t xml:space="preserve">Семья, семейные ценности. Долг, свобода, ответственность, </w:t>
      </w:r>
      <w:r w:rsidRPr="00A068D3">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7. Изобразительное искусство</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Виды художественной деятельности</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 xml:space="preserve">Восприятие произведений искусства. </w:t>
      </w:r>
      <w:r w:rsidRPr="00A068D3">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068D3">
        <w:rPr>
          <w:rFonts w:ascii="Times New Roman" w:hAnsi="Times New Roman" w:cs="Times New Roman"/>
          <w:spacing w:val="2"/>
          <w:sz w:val="28"/>
          <w:szCs w:val="28"/>
        </w:rPr>
        <w:t>ству. Фотография и произведение изобразительного искус</w:t>
      </w:r>
      <w:r w:rsidRPr="00A068D3">
        <w:rPr>
          <w:rFonts w:ascii="Times New Roman" w:hAnsi="Times New Roman" w:cs="Times New Roman"/>
          <w:sz w:val="28"/>
          <w:szCs w:val="28"/>
        </w:rPr>
        <w:t xml:space="preserve">ства: сходство и различия. Человек, мир природы в </w:t>
      </w:r>
      <w:r w:rsidRPr="00A068D3">
        <w:rPr>
          <w:rFonts w:ascii="Times New Roman" w:hAnsi="Times New Roman" w:cs="Times New Roman"/>
          <w:sz w:val="28"/>
          <w:szCs w:val="28"/>
        </w:rPr>
        <w:lastRenderedPageBreak/>
        <w:t xml:space="preserve">реальной жизни: образ человека, природы в искусстве. Представления </w:t>
      </w:r>
      <w:r w:rsidRPr="00A068D3">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A068D3">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068D3">
        <w:rPr>
          <w:rFonts w:ascii="Times New Roman" w:hAnsi="Times New Roman" w:cs="Times New Roman"/>
          <w:spacing w:val="2"/>
          <w:sz w:val="28"/>
          <w:szCs w:val="28"/>
        </w:rPr>
        <w:t xml:space="preserve">циональная оценка шедевров национального, российского </w:t>
      </w:r>
      <w:r w:rsidRPr="00A068D3">
        <w:rPr>
          <w:rFonts w:ascii="Times New Roman" w:hAnsi="Times New Roman" w:cs="Times New Roman"/>
          <w:sz w:val="28"/>
          <w:szCs w:val="28"/>
        </w:rPr>
        <w:t xml:space="preserve">и мирового искусства.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Рисунок. </w:t>
      </w:r>
      <w:r w:rsidRPr="00A068D3">
        <w:rPr>
          <w:rFonts w:ascii="Times New Roman" w:hAnsi="Times New Roman" w:cs="Times New Roman"/>
          <w:sz w:val="28"/>
          <w:szCs w:val="28"/>
        </w:rPr>
        <w:t>Материалы для рисунка: карандаш, ручка, фломастер, уголь, пастель, мелки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068D3">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068D3">
        <w:rPr>
          <w:rFonts w:ascii="Times New Roman" w:hAnsi="Times New Roman" w:cs="Times New Roman"/>
          <w:sz w:val="28"/>
          <w:szCs w:val="28"/>
        </w:rPr>
        <w:t>общие и характерные черты.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Живопись. </w:t>
      </w:r>
      <w:r w:rsidRPr="00A068D3">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A068D3">
        <w:rPr>
          <w:rFonts w:ascii="Times New Roman" w:hAnsi="Times New Roman" w:cs="Times New Roman"/>
          <w:sz w:val="28"/>
          <w:szCs w:val="28"/>
        </w:rPr>
        <w:t xml:space="preserve">средствами живописи. Цвет – основа языка живописи.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068D3">
        <w:rPr>
          <w:rFonts w:ascii="Times New Roman" w:hAnsi="Times New Roman" w:cs="Times New Roman"/>
          <w:sz w:val="28"/>
          <w:szCs w:val="28"/>
        </w:rPr>
        <w:t>задачами. Образы природы и человека в живописи.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Скульптура. </w:t>
      </w:r>
      <w:r w:rsidRPr="00A068D3">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A068D3">
        <w:rPr>
          <w:rFonts w:ascii="Times New Roman" w:hAnsi="Times New Roman" w:cs="Times New Roman"/>
          <w:sz w:val="28"/>
          <w:szCs w:val="28"/>
        </w:rPr>
        <w:t xml:space="preserve">с пластическими скульптурными материалами для создания </w:t>
      </w:r>
      <w:r w:rsidRPr="00A068D3">
        <w:rPr>
          <w:rFonts w:ascii="Times New Roman" w:hAnsi="Times New Roman" w:cs="Times New Roman"/>
          <w:spacing w:val="2"/>
          <w:sz w:val="28"/>
          <w:szCs w:val="28"/>
        </w:rPr>
        <w:t xml:space="preserve">выразительного образа (пластилин, глина — раскатывание, </w:t>
      </w:r>
      <w:r w:rsidRPr="00A068D3">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Художественное конструирование и дизайн. </w:t>
      </w:r>
      <w:r w:rsidRPr="00A068D3">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др.). Элементарные приёмы работы с различными материалами для создания </w:t>
      </w:r>
      <w:r w:rsidRPr="00A068D3">
        <w:rPr>
          <w:rFonts w:ascii="Times New Roman" w:hAnsi="Times New Roman" w:cs="Times New Roman"/>
          <w:spacing w:val="2"/>
          <w:sz w:val="28"/>
          <w:szCs w:val="28"/>
        </w:rPr>
        <w:t xml:space="preserve">выразительного образа (пластилин — раскатывание, набор </w:t>
      </w:r>
      <w:r w:rsidRPr="00A068D3">
        <w:rPr>
          <w:rFonts w:ascii="Times New Roman" w:hAnsi="Times New Roman" w:cs="Times New Roman"/>
          <w:sz w:val="28"/>
          <w:szCs w:val="28"/>
        </w:rPr>
        <w:t xml:space="preserve">объёма, вытягивание формы; бумага и картон — сгибание, </w:t>
      </w:r>
      <w:r w:rsidRPr="00A068D3">
        <w:rPr>
          <w:rFonts w:ascii="Times New Roman" w:hAnsi="Times New Roman" w:cs="Times New Roman"/>
          <w:spacing w:val="2"/>
          <w:sz w:val="28"/>
          <w:szCs w:val="28"/>
        </w:rPr>
        <w:t xml:space="preserve">вырезание). Представление о возможностях использования </w:t>
      </w:r>
      <w:r w:rsidRPr="00A068D3">
        <w:rPr>
          <w:rFonts w:ascii="Times New Roman" w:hAnsi="Times New Roman" w:cs="Times New Roman"/>
          <w:sz w:val="28"/>
          <w:szCs w:val="28"/>
        </w:rPr>
        <w:t>навыков художественного конструирования и моделирования в жизни человека.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4"/>
          <w:sz w:val="28"/>
          <w:szCs w:val="28"/>
        </w:rPr>
        <w:t xml:space="preserve">Декоративно­прикладное искусство. </w:t>
      </w:r>
      <w:r w:rsidRPr="00A068D3">
        <w:rPr>
          <w:rFonts w:ascii="Times New Roman" w:hAnsi="Times New Roman" w:cs="Times New Roman"/>
          <w:spacing w:val="-4"/>
          <w:sz w:val="28"/>
          <w:szCs w:val="28"/>
        </w:rPr>
        <w:t>Истоки декоративно­</w:t>
      </w:r>
      <w:r w:rsidRPr="00A068D3">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068D3">
        <w:rPr>
          <w:rFonts w:ascii="Times New Roman" w:hAnsi="Times New Roman" w:cs="Times New Roman"/>
          <w:spacing w:val="2"/>
          <w:sz w:val="28"/>
          <w:szCs w:val="28"/>
        </w:rPr>
        <w:t xml:space="preserve">жилища, предметов быта, орудий труда, костюма; музыка, </w:t>
      </w:r>
      <w:r w:rsidRPr="00A068D3">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A068D3">
        <w:rPr>
          <w:rFonts w:ascii="Times New Roman" w:hAnsi="Times New Roman" w:cs="Times New Roman"/>
          <w:spacing w:val="2"/>
          <w:sz w:val="28"/>
          <w:szCs w:val="28"/>
        </w:rPr>
        <w:t>и женской красоте, отражённые в изобразительном искус</w:t>
      </w:r>
      <w:r w:rsidRPr="00A068D3">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A068D3">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068D3">
        <w:rPr>
          <w:rFonts w:ascii="Times New Roman" w:hAnsi="Times New Roman" w:cs="Times New Roman"/>
          <w:sz w:val="28"/>
          <w:szCs w:val="28"/>
        </w:rPr>
        <w:t>деревьев, морозные узоры на стекле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Азбука искусства. Как говорит искусство?</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Композиция. </w:t>
      </w:r>
      <w:r w:rsidRPr="00A068D3">
        <w:rPr>
          <w:rFonts w:ascii="Times New Roman" w:hAnsi="Times New Roman" w:cs="Times New Roman"/>
          <w:spacing w:val="-2"/>
          <w:sz w:val="28"/>
          <w:szCs w:val="28"/>
        </w:rPr>
        <w:t>Элементарные приёмы композиции на плос</w:t>
      </w:r>
      <w:r w:rsidRPr="00A068D3">
        <w:rPr>
          <w:rFonts w:ascii="Times New Roman" w:hAnsi="Times New Roman" w:cs="Times New Roman"/>
          <w:spacing w:val="2"/>
          <w:sz w:val="28"/>
          <w:szCs w:val="28"/>
        </w:rPr>
        <w:t xml:space="preserve">кости и в пространстве. Понятия: горизонталь, вертикаль </w:t>
      </w:r>
      <w:r w:rsidRPr="00A068D3">
        <w:rPr>
          <w:rFonts w:ascii="Times New Roman" w:hAnsi="Times New Roman" w:cs="Times New Roman"/>
          <w:sz w:val="28"/>
          <w:szCs w:val="28"/>
        </w:rPr>
        <w:t xml:space="preserve">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w:t>
      </w:r>
      <w:r w:rsidRPr="00A068D3">
        <w:rPr>
          <w:rFonts w:ascii="Times New Roman" w:hAnsi="Times New Roman" w:cs="Times New Roman"/>
          <w:sz w:val="28"/>
          <w:szCs w:val="28"/>
        </w:rPr>
        <w:lastRenderedPageBreak/>
        <w:t>маленькое, тонкое и толстое, тёмное и светлое, т.</w:t>
      </w:r>
      <w:r w:rsidRPr="00A068D3">
        <w:rPr>
          <w:rFonts w:ascii="Times New Roman" w:hAnsi="Times New Roman" w:cs="Times New Roman"/>
          <w:sz w:val="28"/>
          <w:szCs w:val="28"/>
        </w:rPr>
        <w:t> </w:t>
      </w:r>
      <w:r w:rsidRPr="00A068D3">
        <w:rPr>
          <w:rFonts w:ascii="Times New Roman" w:hAnsi="Times New Roman" w:cs="Times New Roman"/>
          <w:sz w:val="28"/>
          <w:szCs w:val="28"/>
        </w:rPr>
        <w:t>д. Главное и второстепенное в композиции. Симметрия и асимметрия.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Цвет. </w:t>
      </w:r>
      <w:r w:rsidRPr="00A068D3">
        <w:rPr>
          <w:rFonts w:ascii="Times New Roman" w:hAnsi="Times New Roman" w:cs="Times New Roman"/>
          <w:sz w:val="28"/>
          <w:szCs w:val="28"/>
        </w:rPr>
        <w:t xml:space="preserve">Основные и составные цвета. Тёплые и холодные </w:t>
      </w:r>
      <w:r w:rsidRPr="00A068D3">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068D3">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Линия. </w:t>
      </w:r>
      <w:r w:rsidRPr="00A068D3">
        <w:rPr>
          <w:rFonts w:ascii="Times New Roman" w:hAnsi="Times New Roman" w:cs="Times New Roman"/>
          <w:spacing w:val="2"/>
          <w:sz w:val="28"/>
          <w:szCs w:val="28"/>
        </w:rPr>
        <w:t xml:space="preserve">Многообразие линий (тонкие, толстые, прямые, </w:t>
      </w:r>
      <w:r w:rsidRPr="00A068D3">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Форма. </w:t>
      </w:r>
      <w:r w:rsidRPr="00A068D3">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068D3">
        <w:rPr>
          <w:rFonts w:ascii="Times New Roman" w:hAnsi="Times New Roman" w:cs="Times New Roman"/>
          <w:spacing w:val="2"/>
          <w:sz w:val="28"/>
          <w:szCs w:val="28"/>
        </w:rPr>
        <w:t>Трансформация форм. Влияние формы предмета на пред</w:t>
      </w:r>
      <w:r w:rsidRPr="00A068D3">
        <w:rPr>
          <w:rFonts w:ascii="Times New Roman" w:hAnsi="Times New Roman" w:cs="Times New Roman"/>
          <w:sz w:val="28"/>
          <w:szCs w:val="28"/>
        </w:rPr>
        <w:t>ставление о его характере. Силуэт.</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pacing w:val="2"/>
          <w:sz w:val="28"/>
          <w:szCs w:val="28"/>
        </w:rPr>
        <w:t xml:space="preserve">Объём. </w:t>
      </w:r>
      <w:r w:rsidRPr="00A068D3">
        <w:rPr>
          <w:rFonts w:ascii="Times New Roman" w:hAnsi="Times New Roman" w:cs="Times New Roman"/>
          <w:spacing w:val="2"/>
          <w:sz w:val="28"/>
          <w:szCs w:val="28"/>
        </w:rPr>
        <w:t xml:space="preserve">Объём в пространстве и объём на плоскости. </w:t>
      </w:r>
      <w:r w:rsidRPr="00A068D3">
        <w:rPr>
          <w:rFonts w:ascii="Times New Roman" w:hAnsi="Times New Roman" w:cs="Times New Roman"/>
          <w:sz w:val="28"/>
          <w:szCs w:val="28"/>
        </w:rPr>
        <w:t>Способы передачи объёма. Выразительность объёмных композиций.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pacing w:val="2"/>
          <w:sz w:val="28"/>
          <w:szCs w:val="28"/>
        </w:rPr>
        <w:t xml:space="preserve">Ритм. </w:t>
      </w:r>
      <w:r w:rsidRPr="00A068D3">
        <w:rPr>
          <w:rFonts w:ascii="Times New Roman" w:hAnsi="Times New Roman" w:cs="Times New Roman"/>
          <w:spacing w:val="2"/>
          <w:sz w:val="28"/>
          <w:szCs w:val="28"/>
        </w:rPr>
        <w:t>Виды ритма (спокойный, замедленный, порыви</w:t>
      </w:r>
      <w:r w:rsidRPr="00A068D3">
        <w:rPr>
          <w:rFonts w:ascii="Times New Roman" w:hAnsi="Times New Roman" w:cs="Times New Roman"/>
          <w:sz w:val="28"/>
          <w:szCs w:val="28"/>
        </w:rPr>
        <w:t>стый, беспокойный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E16FB" w:rsidRPr="00A068D3" w:rsidRDefault="000E16FB" w:rsidP="00AA58DB">
      <w:pPr>
        <w:pStyle w:val="af"/>
        <w:spacing w:line="240" w:lineRule="auto"/>
        <w:ind w:firstLine="709"/>
        <w:rPr>
          <w:rFonts w:ascii="Times New Roman" w:hAnsi="Times New Roman" w:cs="Times New Roman"/>
          <w:b/>
          <w:bCs/>
          <w:i/>
          <w:iCs/>
          <w:spacing w:val="-2"/>
          <w:sz w:val="28"/>
          <w:szCs w:val="28"/>
        </w:rPr>
      </w:pPr>
      <w:r w:rsidRPr="00A068D3">
        <w:rPr>
          <w:rFonts w:ascii="Times New Roman" w:hAnsi="Times New Roman" w:cs="Times New Roman"/>
          <w:b/>
          <w:bCs/>
          <w:i/>
          <w:iCs/>
          <w:spacing w:val="-2"/>
          <w:sz w:val="28"/>
          <w:szCs w:val="28"/>
        </w:rPr>
        <w:t>Значимые темы искусства. О чём говорит искусство?</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Земля — наш общий дом. </w:t>
      </w:r>
      <w:r w:rsidRPr="00A068D3">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A068D3">
        <w:rPr>
          <w:rFonts w:ascii="Times New Roman" w:hAnsi="Times New Roman" w:cs="Times New Roman"/>
          <w:spacing w:val="2"/>
          <w:sz w:val="28"/>
          <w:szCs w:val="28"/>
        </w:rPr>
        <w:t xml:space="preserve">художественных материалов и средств для создания выразительных образов природы. </w:t>
      </w:r>
      <w:r w:rsidRPr="00A068D3">
        <w:rPr>
          <w:rFonts w:ascii="Times New Roman" w:hAnsi="Times New Roman" w:cs="Times New Roman"/>
          <w:sz w:val="28"/>
          <w:szCs w:val="28"/>
        </w:rPr>
        <w:t>П</w:t>
      </w:r>
      <w:r w:rsidRPr="00A068D3">
        <w:rPr>
          <w:rFonts w:ascii="Times New Roman" w:hAnsi="Times New Roman" w:cs="Times New Roman"/>
          <w:spacing w:val="2"/>
          <w:sz w:val="28"/>
          <w:szCs w:val="28"/>
        </w:rPr>
        <w:t xml:space="preserve">остройки в природе: птичьи </w:t>
      </w:r>
      <w:r w:rsidRPr="00A068D3">
        <w:rPr>
          <w:rFonts w:ascii="Times New Roman" w:hAnsi="Times New Roman" w:cs="Times New Roman"/>
          <w:sz w:val="28"/>
          <w:szCs w:val="28"/>
        </w:rPr>
        <w:t>гнёзда, норы, ульи, панцирь черепахи, домик улитки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д.</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Восприятие и эмоциональная оценка шедевров русского </w:t>
      </w:r>
      <w:r w:rsidRPr="00A068D3">
        <w:rPr>
          <w:rFonts w:ascii="Times New Roman" w:hAnsi="Times New Roman" w:cs="Times New Roman"/>
          <w:spacing w:val="-2"/>
          <w:sz w:val="28"/>
          <w:szCs w:val="28"/>
        </w:rPr>
        <w:t>и зарубежного искусства, изображающих природу.</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Родина моя — Россия. </w:t>
      </w:r>
      <w:r w:rsidRPr="00A068D3">
        <w:rPr>
          <w:rFonts w:ascii="Times New Roman" w:hAnsi="Times New Roman" w:cs="Times New Roman"/>
          <w:sz w:val="28"/>
          <w:szCs w:val="28"/>
        </w:rPr>
        <w:t>Роль природных условий в ха</w:t>
      </w:r>
      <w:r w:rsidRPr="00A068D3">
        <w:rPr>
          <w:rFonts w:ascii="Times New Roman" w:hAnsi="Times New Roman" w:cs="Times New Roman"/>
          <w:spacing w:val="2"/>
          <w:sz w:val="28"/>
          <w:szCs w:val="28"/>
        </w:rPr>
        <w:t xml:space="preserve">рактере традиционной культуры народов России. Пейзажи </w:t>
      </w:r>
      <w:r w:rsidRPr="00A068D3">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pacing w:val="2"/>
          <w:sz w:val="28"/>
          <w:szCs w:val="28"/>
        </w:rPr>
        <w:t xml:space="preserve">Человек и человеческие взаимоотношения. </w:t>
      </w:r>
      <w:r w:rsidRPr="00A068D3">
        <w:rPr>
          <w:rFonts w:ascii="Times New Roman" w:hAnsi="Times New Roman" w:cs="Times New Roman"/>
          <w:spacing w:val="2"/>
          <w:sz w:val="28"/>
          <w:szCs w:val="28"/>
        </w:rPr>
        <w:t>Образ че</w:t>
      </w:r>
      <w:r w:rsidRPr="00A068D3">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д. Образы персонажей, вызывающие гнев, раздражение, презрение.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Искусство дарит людям красоту. </w:t>
      </w:r>
      <w:r w:rsidRPr="00A068D3">
        <w:rPr>
          <w:rFonts w:ascii="Times New Roman" w:hAnsi="Times New Roman" w:cs="Times New Roman"/>
          <w:sz w:val="28"/>
          <w:szCs w:val="28"/>
        </w:rPr>
        <w:t>Искусство вокруг нас сегодня. Использование различных художественных матери</w:t>
      </w:r>
      <w:r w:rsidRPr="00A068D3">
        <w:rPr>
          <w:rFonts w:ascii="Times New Roman" w:hAnsi="Times New Roman" w:cs="Times New Roman"/>
          <w:spacing w:val="2"/>
          <w:sz w:val="28"/>
          <w:szCs w:val="28"/>
        </w:rPr>
        <w:t xml:space="preserve">алов и средств для создания проектов красивых, удобных </w:t>
      </w:r>
      <w:r w:rsidRPr="00A068D3">
        <w:rPr>
          <w:rFonts w:ascii="Times New Roman" w:hAnsi="Times New Roman" w:cs="Times New Roman"/>
          <w:sz w:val="28"/>
          <w:szCs w:val="28"/>
        </w:rPr>
        <w:t>и выразительных предметов быта, видов транспорта. Пред</w:t>
      </w:r>
      <w:r w:rsidRPr="00A068D3">
        <w:rPr>
          <w:rFonts w:ascii="Times New Roman" w:hAnsi="Times New Roman" w:cs="Times New Roman"/>
          <w:spacing w:val="2"/>
          <w:sz w:val="28"/>
          <w:szCs w:val="28"/>
        </w:rPr>
        <w:t xml:space="preserve">ставление о роли изобразительных (пластических) искусств </w:t>
      </w:r>
      <w:r w:rsidRPr="00A068D3">
        <w:rPr>
          <w:rFonts w:ascii="Times New Roman" w:hAnsi="Times New Roman" w:cs="Times New Roman"/>
          <w:sz w:val="28"/>
          <w:szCs w:val="28"/>
        </w:rPr>
        <w:t xml:space="preserve">в повседневной </w:t>
      </w:r>
      <w:r w:rsidRPr="00A068D3">
        <w:rPr>
          <w:rFonts w:ascii="Times New Roman" w:hAnsi="Times New Roman" w:cs="Times New Roman"/>
          <w:sz w:val="28"/>
          <w:szCs w:val="28"/>
        </w:rPr>
        <w:lastRenderedPageBreak/>
        <w:t>жизни человека, в организации его матери</w:t>
      </w:r>
      <w:r w:rsidRPr="00A068D3">
        <w:rPr>
          <w:rFonts w:ascii="Times New Roman" w:hAnsi="Times New Roman" w:cs="Times New Roman"/>
          <w:spacing w:val="2"/>
          <w:sz w:val="28"/>
          <w:szCs w:val="28"/>
        </w:rPr>
        <w:t>ального окружения.</w:t>
      </w:r>
      <w:r w:rsidRPr="00A068D3">
        <w:rPr>
          <w:rFonts w:ascii="Times New Roman" w:hAnsi="Times New Roman" w:cs="Times New Roman"/>
          <w:sz w:val="28"/>
          <w:szCs w:val="28"/>
        </w:rPr>
        <w:t xml:space="preserve"> </w:t>
      </w:r>
      <w:r w:rsidRPr="00A068D3">
        <w:rPr>
          <w:rFonts w:ascii="Times New Roman" w:hAnsi="Times New Roman" w:cs="Times New Roman"/>
          <w:spacing w:val="-2"/>
          <w:sz w:val="28"/>
          <w:szCs w:val="28"/>
        </w:rPr>
        <w:t xml:space="preserve">Жанр </w:t>
      </w:r>
      <w:r w:rsidRPr="00A068D3">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Опыт художественно­творческой деятельности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A068D3">
        <w:rPr>
          <w:rFonts w:ascii="Times New Roman" w:hAnsi="Times New Roman" w:cs="Times New Roman"/>
          <w:spacing w:val="2"/>
          <w:sz w:val="28"/>
          <w:szCs w:val="28"/>
        </w:rPr>
        <w:t>Освоение основ рисунка, живописи, скульптуры, деко</w:t>
      </w:r>
      <w:r w:rsidRPr="00A068D3">
        <w:rPr>
          <w:rFonts w:ascii="Times New Roman" w:hAnsi="Times New Roman" w:cs="Times New Roman"/>
          <w:sz w:val="28"/>
          <w:szCs w:val="28"/>
        </w:rPr>
        <w:t xml:space="preserve">ративно­прикладного искусства. </w:t>
      </w:r>
      <w:r w:rsidRPr="00A068D3">
        <w:rPr>
          <w:rFonts w:ascii="Times New Roman" w:hAnsi="Times New Roman" w:cs="Times New Roman"/>
          <w:spacing w:val="2"/>
          <w:sz w:val="28"/>
          <w:szCs w:val="28"/>
        </w:rPr>
        <w:t>Овладение основами художественной грамоты: компози</w:t>
      </w:r>
      <w:r w:rsidRPr="00A068D3">
        <w:rPr>
          <w:rFonts w:ascii="Times New Roman" w:hAnsi="Times New Roman"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Выбор и применение выразительных средств для реали</w:t>
      </w:r>
      <w:r w:rsidRPr="00A068D3">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Выбор и применение выразительных средств для реали</w:t>
      </w:r>
      <w:r w:rsidRPr="00A068D3">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A068D3">
        <w:rPr>
          <w:rFonts w:ascii="Times New Roman" w:hAnsi="Times New Roman" w:cs="Times New Roman"/>
          <w:iCs/>
          <w:sz w:val="28"/>
          <w:szCs w:val="28"/>
        </w:rPr>
        <w:t>тона</w:t>
      </w:r>
      <w:r w:rsidRPr="00A068D3">
        <w:rPr>
          <w:rFonts w:ascii="Times New Roman" w:hAnsi="Times New Roman" w:cs="Times New Roman"/>
          <w:sz w:val="28"/>
          <w:szCs w:val="28"/>
        </w:rPr>
        <w:t xml:space="preserve">, композиции, пространства, линии, штриха, пятна, объёма, </w:t>
      </w:r>
      <w:r w:rsidRPr="00A068D3">
        <w:rPr>
          <w:rFonts w:ascii="Times New Roman" w:hAnsi="Times New Roman" w:cs="Times New Roman"/>
          <w:iCs/>
          <w:sz w:val="28"/>
          <w:szCs w:val="28"/>
        </w:rPr>
        <w:t>фактуры материала</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Использование в индивидуальной и коллективной дея</w:t>
      </w:r>
      <w:r w:rsidRPr="00A068D3">
        <w:rPr>
          <w:rFonts w:ascii="Times New Roman" w:hAnsi="Times New Roman" w:cs="Times New Roman"/>
          <w:sz w:val="28"/>
          <w:szCs w:val="28"/>
        </w:rPr>
        <w:t xml:space="preserve">тельности различных художественных техник и материалов: </w:t>
      </w:r>
      <w:r w:rsidRPr="00A068D3">
        <w:rPr>
          <w:rFonts w:ascii="Times New Roman" w:hAnsi="Times New Roman" w:cs="Times New Roman"/>
          <w:iCs/>
          <w:spacing w:val="2"/>
          <w:sz w:val="28"/>
          <w:szCs w:val="28"/>
        </w:rPr>
        <w:t>коллажа</w:t>
      </w:r>
      <w:r w:rsidRPr="00A068D3">
        <w:rPr>
          <w:rFonts w:ascii="Times New Roman" w:hAnsi="Times New Roman" w:cs="Times New Roman"/>
          <w:spacing w:val="2"/>
          <w:sz w:val="28"/>
          <w:szCs w:val="28"/>
        </w:rPr>
        <w:t xml:space="preserve">, </w:t>
      </w:r>
      <w:r w:rsidRPr="00A068D3">
        <w:rPr>
          <w:rFonts w:ascii="Times New Roman" w:hAnsi="Times New Roman" w:cs="Times New Roman"/>
          <w:iCs/>
          <w:spacing w:val="2"/>
          <w:sz w:val="28"/>
          <w:szCs w:val="28"/>
        </w:rPr>
        <w:t>граттажа</w:t>
      </w:r>
      <w:r w:rsidRPr="00A068D3">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A068D3">
        <w:rPr>
          <w:rFonts w:ascii="Times New Roman" w:hAnsi="Times New Roman" w:cs="Times New Roman"/>
          <w:iCs/>
          <w:spacing w:val="2"/>
          <w:sz w:val="28"/>
          <w:szCs w:val="28"/>
        </w:rPr>
        <w:t>пастели</w:t>
      </w:r>
      <w:r w:rsidRPr="00A068D3">
        <w:rPr>
          <w:rFonts w:ascii="Times New Roman" w:hAnsi="Times New Roman" w:cs="Times New Roman"/>
          <w:spacing w:val="2"/>
          <w:sz w:val="28"/>
          <w:szCs w:val="28"/>
        </w:rPr>
        <w:t xml:space="preserve">, </w:t>
      </w:r>
      <w:r w:rsidRPr="00A068D3">
        <w:rPr>
          <w:rFonts w:ascii="Times New Roman" w:hAnsi="Times New Roman" w:cs="Times New Roman"/>
          <w:iCs/>
          <w:spacing w:val="2"/>
          <w:sz w:val="28"/>
          <w:szCs w:val="28"/>
        </w:rPr>
        <w:t>восковых</w:t>
      </w:r>
      <w:r w:rsidRPr="00A068D3">
        <w:rPr>
          <w:rFonts w:ascii="Times New Roman" w:hAnsi="Times New Roman" w:cs="Times New Roman"/>
          <w:iCs/>
          <w:sz w:val="28"/>
          <w:szCs w:val="28"/>
        </w:rPr>
        <w:t xml:space="preserve"> мелков</w:t>
      </w:r>
      <w:r w:rsidRPr="00A068D3">
        <w:rPr>
          <w:rFonts w:ascii="Times New Roman" w:hAnsi="Times New Roman" w:cs="Times New Roman"/>
          <w:sz w:val="28"/>
          <w:szCs w:val="28"/>
        </w:rPr>
        <w:t xml:space="preserve">, </w:t>
      </w:r>
      <w:r w:rsidRPr="00A068D3">
        <w:rPr>
          <w:rFonts w:ascii="Times New Roman" w:hAnsi="Times New Roman" w:cs="Times New Roman"/>
          <w:iCs/>
          <w:sz w:val="28"/>
          <w:szCs w:val="28"/>
        </w:rPr>
        <w:t>туши</w:t>
      </w:r>
      <w:r w:rsidRPr="00A068D3">
        <w:rPr>
          <w:rFonts w:ascii="Times New Roman" w:hAnsi="Times New Roman" w:cs="Times New Roman"/>
          <w:sz w:val="28"/>
          <w:szCs w:val="28"/>
        </w:rPr>
        <w:t xml:space="preserve">, карандаша, фломастеров, </w:t>
      </w:r>
      <w:r w:rsidRPr="00A068D3">
        <w:rPr>
          <w:rFonts w:ascii="Times New Roman" w:hAnsi="Times New Roman" w:cs="Times New Roman"/>
          <w:iCs/>
          <w:sz w:val="28"/>
          <w:szCs w:val="28"/>
        </w:rPr>
        <w:t>пластилина</w:t>
      </w:r>
      <w:r w:rsidRPr="00A068D3">
        <w:rPr>
          <w:rFonts w:ascii="Times New Roman" w:hAnsi="Times New Roman" w:cs="Times New Roman"/>
          <w:sz w:val="28"/>
          <w:szCs w:val="28"/>
        </w:rPr>
        <w:t xml:space="preserve">, </w:t>
      </w:r>
      <w:r w:rsidRPr="00A068D3">
        <w:rPr>
          <w:rFonts w:ascii="Times New Roman" w:hAnsi="Times New Roman" w:cs="Times New Roman"/>
          <w:iCs/>
          <w:sz w:val="28"/>
          <w:szCs w:val="28"/>
        </w:rPr>
        <w:t>глины</w:t>
      </w:r>
      <w:r w:rsidRPr="00A068D3">
        <w:rPr>
          <w:rFonts w:ascii="Times New Roman" w:hAnsi="Times New Roman" w:cs="Times New Roman"/>
          <w:sz w:val="28"/>
          <w:szCs w:val="28"/>
        </w:rPr>
        <w:t>, подручных и природных материалов.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Участие в обсуждении содержания и выразительных средств </w:t>
      </w:r>
      <w:r w:rsidRPr="00A068D3">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8. Музыка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Музыка в жизни человека.</w:t>
      </w:r>
      <w:r w:rsidRPr="00A068D3">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Обобщённое представление об основных образно­эмо</w:t>
      </w:r>
      <w:r w:rsidRPr="00A068D3">
        <w:rPr>
          <w:rFonts w:ascii="Times New Roman" w:hAnsi="Times New Roman" w:cs="Times New Roman"/>
          <w:sz w:val="28"/>
          <w:szCs w:val="28"/>
        </w:rPr>
        <w:t>ци</w:t>
      </w:r>
      <w:r w:rsidRPr="00A068D3">
        <w:rPr>
          <w:rFonts w:ascii="Times New Roman" w:hAnsi="Times New Roman" w:cs="Times New Roman"/>
          <w:spacing w:val="2"/>
          <w:sz w:val="28"/>
          <w:szCs w:val="28"/>
        </w:rPr>
        <w:t xml:space="preserve">ональных сферах музыки и о многообразии музыкальных </w:t>
      </w:r>
      <w:r w:rsidRPr="00A068D3">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spacing w:val="2"/>
          <w:sz w:val="28"/>
          <w:szCs w:val="28"/>
        </w:rPr>
        <w:t>Отечественные народные музыкальные традиции. Твор</w:t>
      </w:r>
      <w:r w:rsidRPr="00A068D3">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A068D3">
        <w:rPr>
          <w:rFonts w:ascii="Times New Roman" w:hAnsi="Times New Roman" w:cs="Times New Roman"/>
          <w:spacing w:val="2"/>
          <w:sz w:val="28"/>
          <w:szCs w:val="28"/>
        </w:rPr>
        <w:t xml:space="preserve">игры­драматизации. Историческое прошлое в музыкальных </w:t>
      </w:r>
      <w:r w:rsidRPr="00A068D3">
        <w:rPr>
          <w:rFonts w:ascii="Times New Roman" w:hAnsi="Times New Roman" w:cs="Times New Roman"/>
          <w:sz w:val="28"/>
          <w:szCs w:val="28"/>
        </w:rPr>
        <w:t xml:space="preserve">образах. Народная и профессиональная музыка. Сочинения </w:t>
      </w:r>
      <w:r w:rsidRPr="00A068D3">
        <w:rPr>
          <w:rFonts w:ascii="Times New Roman" w:hAnsi="Times New Roman" w:cs="Times New Roman"/>
          <w:spacing w:val="2"/>
          <w:sz w:val="28"/>
          <w:szCs w:val="28"/>
        </w:rPr>
        <w:t xml:space="preserve">отечественных композиторов о Родине. Духовная музыка в </w:t>
      </w:r>
      <w:r w:rsidRPr="00A068D3">
        <w:rPr>
          <w:rFonts w:ascii="Times New Roman" w:hAnsi="Times New Roman" w:cs="Times New Roman"/>
          <w:sz w:val="28"/>
          <w:szCs w:val="28"/>
        </w:rPr>
        <w:t>творчестве композиторов.</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2"/>
          <w:sz w:val="28"/>
          <w:szCs w:val="28"/>
        </w:rPr>
        <w:t>Основные закономерности музыкального искусства.</w:t>
      </w:r>
      <w:r w:rsidRPr="00A068D3">
        <w:rPr>
          <w:rFonts w:ascii="Times New Roman" w:hAnsi="Times New Roman" w:cs="Times New Roman"/>
          <w:spacing w:val="-2"/>
          <w:sz w:val="28"/>
          <w:szCs w:val="28"/>
        </w:rPr>
        <w:t xml:space="preserve"> Ин</w:t>
      </w:r>
      <w:r w:rsidRPr="00A068D3">
        <w:rPr>
          <w:rFonts w:ascii="Times New Roman" w:hAnsi="Times New Roman" w:cs="Times New Roman"/>
          <w:sz w:val="28"/>
          <w:szCs w:val="28"/>
        </w:rPr>
        <w:t>тонационно­образная природа музыкального искусства. Вы</w:t>
      </w:r>
      <w:r w:rsidRPr="00A068D3">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A068D3">
        <w:rPr>
          <w:rFonts w:ascii="Times New Roman" w:hAnsi="Times New Roman" w:cs="Times New Roman"/>
          <w:spacing w:val="2"/>
          <w:sz w:val="28"/>
          <w:szCs w:val="28"/>
        </w:rPr>
        <w:t xml:space="preserve">ства музыкальной выразительности (мелодия, ритм, темп, </w:t>
      </w:r>
      <w:r w:rsidRPr="00A068D3">
        <w:rPr>
          <w:rFonts w:ascii="Times New Roman" w:hAnsi="Times New Roman" w:cs="Times New Roman"/>
          <w:sz w:val="28"/>
          <w:szCs w:val="28"/>
        </w:rPr>
        <w:t>динамика, тембр и</w:t>
      </w:r>
      <w:r w:rsidRPr="00A068D3">
        <w:rPr>
          <w:rFonts w:ascii="Times New Roman" w:hAnsi="Times New Roman" w:cs="Times New Roman"/>
          <w:sz w:val="28"/>
          <w:szCs w:val="28"/>
        </w:rPr>
        <w:t> </w:t>
      </w:r>
      <w:r w:rsidRPr="00A068D3">
        <w:rPr>
          <w:rFonts w:ascii="Times New Roman" w:hAnsi="Times New Roman" w:cs="Times New Roman"/>
          <w:sz w:val="28"/>
          <w:szCs w:val="28"/>
        </w:rPr>
        <w:t>др.).</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A068D3">
        <w:rPr>
          <w:rFonts w:ascii="Times New Roman" w:hAnsi="Times New Roman" w:cs="Times New Roman"/>
          <w:spacing w:val="2"/>
          <w:sz w:val="28"/>
          <w:szCs w:val="28"/>
        </w:rPr>
        <w:t xml:space="preserve">слушатель. Особенности музыкальной </w:t>
      </w:r>
      <w:r w:rsidRPr="00A068D3">
        <w:rPr>
          <w:rFonts w:ascii="Times New Roman" w:hAnsi="Times New Roman" w:cs="Times New Roman"/>
          <w:spacing w:val="2"/>
          <w:sz w:val="28"/>
          <w:szCs w:val="28"/>
        </w:rPr>
        <w:lastRenderedPageBreak/>
        <w:t xml:space="preserve">речи в сочинениях </w:t>
      </w:r>
      <w:r w:rsidRPr="00A068D3">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Развитие музыки — сопоставление и столкновение чувств </w:t>
      </w:r>
      <w:r w:rsidRPr="00A068D3">
        <w:rPr>
          <w:rFonts w:ascii="Times New Roman" w:hAnsi="Times New Roman" w:cs="Times New Roman"/>
          <w:spacing w:val="2"/>
          <w:sz w:val="28"/>
          <w:szCs w:val="28"/>
        </w:rPr>
        <w:t>и мыслей человека, музыкальных интонаций, тем, художе</w:t>
      </w:r>
      <w:r w:rsidRPr="00A068D3">
        <w:rPr>
          <w:rFonts w:ascii="Times New Roman" w:hAnsi="Times New Roman" w:cs="Times New Roman"/>
          <w:sz w:val="28"/>
          <w:szCs w:val="28"/>
        </w:rPr>
        <w:t>ственных образов. Основные приёмы музыкального развития (повтор и контраст).</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spacing w:val="2"/>
          <w:sz w:val="28"/>
          <w:szCs w:val="28"/>
        </w:rPr>
        <w:t xml:space="preserve">Формы построения музыки как обобщённое выражение </w:t>
      </w:r>
      <w:r w:rsidRPr="00A068D3">
        <w:rPr>
          <w:rFonts w:ascii="Times New Roman" w:hAnsi="Times New Roman" w:cs="Times New Roman"/>
          <w:sz w:val="28"/>
          <w:szCs w:val="28"/>
        </w:rPr>
        <w:t xml:space="preserve">художественно­образного содержания произведений. </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z w:val="28"/>
          <w:szCs w:val="28"/>
        </w:rPr>
        <w:t>Музыкальная картина мира.</w:t>
      </w:r>
      <w:r w:rsidRPr="00A068D3">
        <w:rPr>
          <w:rFonts w:ascii="Times New Roman" w:hAnsi="Times New Roman" w:cs="Times New Roman"/>
          <w:sz w:val="28"/>
          <w:szCs w:val="28"/>
        </w:rPr>
        <w:t xml:space="preserve"> Интонационное богатство </w:t>
      </w:r>
      <w:r w:rsidRPr="00A068D3">
        <w:rPr>
          <w:rFonts w:ascii="Times New Roman" w:hAnsi="Times New Roman" w:cs="Times New Roman"/>
          <w:spacing w:val="2"/>
          <w:sz w:val="28"/>
          <w:szCs w:val="28"/>
        </w:rPr>
        <w:t xml:space="preserve">музыкального мира. Общие представления о музыкальной </w:t>
      </w:r>
      <w:r w:rsidRPr="00A068D3">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068D3">
        <w:rPr>
          <w:rFonts w:ascii="Times New Roman" w:hAnsi="Times New Roman" w:cs="Times New Roman"/>
          <w:spacing w:val="-2"/>
          <w:sz w:val="28"/>
          <w:szCs w:val="28"/>
        </w:rPr>
        <w:noBreakHyphen/>
        <w:t xml:space="preserve"> и телепередачи, видеофильмы, звукозаписи (CD, DVD).</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4"/>
          <w:sz w:val="28"/>
          <w:szCs w:val="28"/>
        </w:rPr>
        <w:t>Различные виды музыки: вокальная, инструментальная; соль</w:t>
      </w:r>
      <w:r w:rsidRPr="00A068D3">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4"/>
          <w:sz w:val="28"/>
          <w:szCs w:val="28"/>
        </w:rPr>
        <w:t>Народное и профессиональное музыкальное творчество раз</w:t>
      </w:r>
      <w:r w:rsidRPr="00A068D3">
        <w:rPr>
          <w:rFonts w:ascii="Times New Roman" w:hAnsi="Times New Roman" w:cs="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9. Технология (Труд)</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Трудовая деятельность и её значение в жизни человека. </w:t>
      </w:r>
      <w:r w:rsidRPr="00A068D3">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A068D3">
        <w:rPr>
          <w:rFonts w:ascii="Times New Roman" w:hAnsi="Times New Roman" w:cs="Times New Roman"/>
          <w:sz w:val="28"/>
          <w:szCs w:val="28"/>
        </w:rPr>
        <w:t> </w:t>
      </w:r>
      <w:r w:rsidRPr="00A068D3">
        <w:rPr>
          <w:rFonts w:ascii="Times New Roman" w:hAnsi="Times New Roman" w:cs="Times New Roman"/>
          <w:sz w:val="28"/>
          <w:szCs w:val="28"/>
        </w:rPr>
        <w:t>т.</w:t>
      </w:r>
      <w:r w:rsidRPr="00A068D3">
        <w:rPr>
          <w:rFonts w:ascii="Times New Roman" w:hAnsi="Times New Roman" w:cs="Times New Roman"/>
          <w:sz w:val="28"/>
          <w:szCs w:val="28"/>
        </w:rPr>
        <w:t> </w:t>
      </w:r>
      <w:r w:rsidRPr="00A068D3">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spacing w:val="2"/>
          <w:sz w:val="28"/>
          <w:szCs w:val="28"/>
        </w:rPr>
        <w:t>Элементарные общие правила создания предметов руко</w:t>
      </w:r>
      <w:r w:rsidRPr="00A068D3">
        <w:rPr>
          <w:rFonts w:ascii="Times New Roman" w:hAnsi="Times New Roman" w:cs="Times New Roman"/>
          <w:sz w:val="28"/>
          <w:szCs w:val="28"/>
        </w:rPr>
        <w:t>т</w:t>
      </w:r>
      <w:r w:rsidRPr="00A068D3">
        <w:rPr>
          <w:rFonts w:ascii="Times New Roman" w:hAnsi="Times New Roman" w:cs="Times New Roman"/>
          <w:spacing w:val="-2"/>
          <w:sz w:val="28"/>
          <w:szCs w:val="28"/>
        </w:rPr>
        <w:t>ворного мира (удобство, эстетическая выразительность, проч</w:t>
      </w:r>
      <w:r w:rsidRPr="00A068D3">
        <w:rPr>
          <w:rFonts w:ascii="Times New Roman" w:hAnsi="Times New Roman" w:cs="Times New Roman"/>
          <w:sz w:val="28"/>
          <w:szCs w:val="28"/>
        </w:rPr>
        <w:t xml:space="preserve">ность; гармония предметов и окружающей среды). Бережное </w:t>
      </w:r>
      <w:r w:rsidRPr="00A068D3">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068D3">
        <w:rPr>
          <w:rFonts w:ascii="Times New Roman" w:hAnsi="Times New Roman" w:cs="Times New Roman"/>
          <w:iCs/>
          <w:spacing w:val="-2"/>
          <w:sz w:val="28"/>
          <w:szCs w:val="28"/>
        </w:rPr>
        <w:t>распределение рабочего времени</w:t>
      </w:r>
      <w:r w:rsidRPr="00A068D3">
        <w:rPr>
          <w:rFonts w:ascii="Times New Roman" w:hAnsi="Times New Roman" w:cs="Times New Roman"/>
          <w:spacing w:val="-2"/>
          <w:sz w:val="28"/>
          <w:szCs w:val="28"/>
        </w:rPr>
        <w:t>. Отбор и анализ информа</w:t>
      </w:r>
      <w:r w:rsidRPr="00A068D3">
        <w:rPr>
          <w:rFonts w:ascii="Times New Roman" w:hAnsi="Times New Roman" w:cs="Times New Roman"/>
          <w:spacing w:val="2"/>
          <w:sz w:val="28"/>
          <w:szCs w:val="28"/>
        </w:rPr>
        <w:t xml:space="preserve">ции (из учебника и других дидактических материалов), её </w:t>
      </w:r>
      <w:r w:rsidRPr="00A068D3">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068D3">
        <w:rPr>
          <w:rFonts w:ascii="Times New Roman" w:hAnsi="Times New Roman" w:cs="Times New Roman"/>
          <w:sz w:val="28"/>
          <w:szCs w:val="28"/>
        </w:rPr>
        <w:t> </w:t>
      </w:r>
      <w:r w:rsidRPr="00A068D3">
        <w:rPr>
          <w:rFonts w:ascii="Times New Roman" w:hAnsi="Times New Roman" w:cs="Times New Roman"/>
          <w:sz w:val="28"/>
          <w:szCs w:val="28"/>
        </w:rPr>
        <w:t>т.п.</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lastRenderedPageBreak/>
        <w:t>Выполнение доступных видов работ по самообслужива</w:t>
      </w:r>
      <w:r w:rsidRPr="00A068D3">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Технология ручной обработки материалов</w:t>
      </w:r>
      <w:r w:rsidRPr="00A068D3">
        <w:rPr>
          <w:rStyle w:val="17"/>
          <w:spacing w:val="2"/>
          <w:sz w:val="28"/>
          <w:szCs w:val="28"/>
        </w:rPr>
        <w:footnoteReference w:id="4"/>
      </w:r>
      <w:r w:rsidRPr="00A068D3">
        <w:rPr>
          <w:rFonts w:ascii="Times New Roman" w:hAnsi="Times New Roman" w:cs="Times New Roman"/>
          <w:b/>
          <w:bCs/>
          <w:sz w:val="28"/>
          <w:szCs w:val="28"/>
        </w:rPr>
        <w:t>. Элементы графической грамоты.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068D3">
        <w:rPr>
          <w:rFonts w:ascii="Times New Roman" w:hAnsi="Times New Roman" w:cs="Times New Roman"/>
          <w:iCs/>
          <w:sz w:val="28"/>
          <w:szCs w:val="28"/>
        </w:rPr>
        <w:t>Многообразие материалов и их практическое применение в жизни</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Подготовка материалов к работе. Экономное расходование материалов. </w:t>
      </w:r>
      <w:r w:rsidRPr="00A068D3">
        <w:rPr>
          <w:rFonts w:ascii="Times New Roman" w:hAnsi="Times New Roman" w:cs="Times New Roman"/>
          <w:iCs/>
          <w:sz w:val="28"/>
          <w:szCs w:val="28"/>
        </w:rPr>
        <w:t>Выбор материалов по их декоративно­художе</w:t>
      </w:r>
      <w:r w:rsidRPr="00A068D3">
        <w:rPr>
          <w:rFonts w:ascii="Times New Roman" w:hAnsi="Times New Roman" w:cs="Times New Roman"/>
          <w:iCs/>
          <w:spacing w:val="2"/>
          <w:sz w:val="28"/>
          <w:szCs w:val="28"/>
        </w:rPr>
        <w:t xml:space="preserve">ственным и конструктивным свойствам, использование </w:t>
      </w:r>
      <w:r w:rsidRPr="00A068D3">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A068D3">
        <w:rPr>
          <w:rFonts w:ascii="Times New Roman" w:hAnsi="Times New Roman" w:cs="Times New Roman"/>
          <w:sz w:val="28"/>
          <w:szCs w:val="28"/>
        </w:rPr>
        <w:t>.</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068D3">
        <w:rPr>
          <w:rFonts w:ascii="Times New Roman" w:hAnsi="Times New Roman" w:cs="Times New Roman"/>
          <w:iCs/>
          <w:spacing w:val="2"/>
          <w:sz w:val="28"/>
          <w:szCs w:val="28"/>
        </w:rPr>
        <w:t xml:space="preserve">сборка, отделка изделия; проверка изделия в действии, </w:t>
      </w:r>
      <w:r w:rsidRPr="00A068D3">
        <w:rPr>
          <w:rFonts w:ascii="Times New Roman" w:hAnsi="Times New Roman" w:cs="Times New Roman"/>
          <w:iCs/>
          <w:sz w:val="28"/>
          <w:szCs w:val="28"/>
        </w:rPr>
        <w:t>внесение необходимых дополнений и изменений</w:t>
      </w:r>
      <w:r w:rsidRPr="00A068D3">
        <w:rPr>
          <w:rFonts w:ascii="Times New Roman" w:hAnsi="Times New Roman" w:cs="Times New Roman"/>
          <w:sz w:val="28"/>
          <w:szCs w:val="28"/>
        </w:rPr>
        <w:t xml:space="preserve">. Называние </w:t>
      </w:r>
      <w:r w:rsidRPr="00A068D3">
        <w:rPr>
          <w:rFonts w:ascii="Times New Roman" w:hAnsi="Times New Roman" w:cs="Times New Roman"/>
          <w:spacing w:val="2"/>
          <w:sz w:val="28"/>
          <w:szCs w:val="28"/>
        </w:rPr>
        <w:t xml:space="preserve">и выполнение основных технологических операций ручной </w:t>
      </w:r>
      <w:r w:rsidRPr="00A068D3">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др.), сборка изделия (клеевое, </w:t>
      </w:r>
      <w:r w:rsidRPr="00A068D3">
        <w:rPr>
          <w:rFonts w:ascii="Times New Roman" w:hAnsi="Times New Roman" w:cs="Times New Roman"/>
          <w:spacing w:val="2"/>
          <w:sz w:val="28"/>
          <w:szCs w:val="28"/>
        </w:rPr>
        <w:t>ниточное, проволочное, винтовое и другие виды соедине</w:t>
      </w:r>
      <w:r w:rsidRPr="00A068D3">
        <w:rPr>
          <w:rFonts w:ascii="Times New Roman" w:hAnsi="Times New Roman" w:cs="Times New Roman"/>
          <w:sz w:val="28"/>
          <w:szCs w:val="28"/>
        </w:rPr>
        <w:t>ния), отделка изделия или его деталей (окрашивание, вышивка, аппликация и</w:t>
      </w:r>
      <w:r w:rsidRPr="00A068D3">
        <w:rPr>
          <w:rFonts w:ascii="Times New Roman" w:hAnsi="Times New Roman" w:cs="Times New Roman"/>
          <w:sz w:val="28"/>
          <w:szCs w:val="28"/>
        </w:rPr>
        <w:t> </w:t>
      </w:r>
      <w:r w:rsidRPr="00A068D3">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Использование измерений и построений для решения </w:t>
      </w:r>
      <w:r w:rsidRPr="00A068D3">
        <w:rPr>
          <w:rFonts w:ascii="Times New Roman" w:hAnsi="Times New Roman" w:cs="Times New Roman"/>
          <w:sz w:val="28"/>
          <w:szCs w:val="28"/>
        </w:rPr>
        <w:t>практических задач. Виды условных графических изображе</w:t>
      </w:r>
      <w:r w:rsidRPr="00A068D3">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A068D3">
        <w:rPr>
          <w:rFonts w:ascii="Times New Roman" w:hAnsi="Times New Roman" w:cs="Times New Roman"/>
          <w:sz w:val="28"/>
          <w:szCs w:val="28"/>
        </w:rPr>
        <w:t xml:space="preserve"> надреза, сгиба, размерная, осевая, центровая, </w:t>
      </w:r>
      <w:r w:rsidRPr="00A068D3">
        <w:rPr>
          <w:rFonts w:ascii="Times New Roman" w:hAnsi="Times New Roman" w:cs="Times New Roman"/>
          <w:iCs/>
          <w:sz w:val="28"/>
          <w:szCs w:val="28"/>
        </w:rPr>
        <w:t>разрыва</w:t>
      </w:r>
      <w:r w:rsidRPr="00A068D3">
        <w:rPr>
          <w:rFonts w:ascii="Times New Roman" w:hAnsi="Times New Roman" w:cs="Times New Roman"/>
          <w:sz w:val="28"/>
          <w:szCs w:val="28"/>
        </w:rPr>
        <w:t>). Чте</w:t>
      </w:r>
      <w:r w:rsidRPr="00A068D3">
        <w:rPr>
          <w:rFonts w:ascii="Times New Roman" w:hAnsi="Times New Roman" w:cs="Times New Roman"/>
          <w:spacing w:val="2"/>
          <w:sz w:val="28"/>
          <w:szCs w:val="28"/>
        </w:rPr>
        <w:t xml:space="preserve">ние условных графических изображений. Разметка деталей </w:t>
      </w:r>
      <w:r w:rsidRPr="00A068D3">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Конструирование и моделирование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A068D3">
        <w:rPr>
          <w:rFonts w:ascii="Times New Roman" w:hAnsi="Times New Roman" w:cs="Times New Roman"/>
          <w:sz w:val="28"/>
          <w:szCs w:val="28"/>
        </w:rPr>
        <w:t>учебных и</w:t>
      </w:r>
      <w:r w:rsidRPr="00A068D3">
        <w:rPr>
          <w:rFonts w:ascii="Times New Roman" w:hAnsi="Times New Roman" w:cs="Times New Roman"/>
          <w:sz w:val="28"/>
          <w:szCs w:val="28"/>
        </w:rPr>
        <w:t> </w:t>
      </w:r>
      <w:r w:rsidRPr="00A068D3">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A068D3">
        <w:rPr>
          <w:rFonts w:ascii="Times New Roman" w:hAnsi="Times New Roman" w:cs="Times New Roman"/>
          <w:iCs/>
          <w:sz w:val="28"/>
          <w:szCs w:val="28"/>
        </w:rPr>
        <w:t>различные виды конструкций и способы их сборки</w:t>
      </w:r>
      <w:r w:rsidRPr="00A068D3">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A068D3">
        <w:rPr>
          <w:rFonts w:ascii="Times New Roman" w:hAnsi="Times New Roman" w:cs="Times New Roman"/>
          <w:iCs/>
          <w:sz w:val="28"/>
          <w:szCs w:val="28"/>
        </w:rPr>
        <w:t xml:space="preserve">чертежу или эскизу и по заданным условиям </w:t>
      </w:r>
      <w:r w:rsidRPr="00A068D3">
        <w:rPr>
          <w:rFonts w:ascii="Times New Roman" w:hAnsi="Times New Roman" w:cs="Times New Roman"/>
          <w:iCs/>
          <w:sz w:val="28"/>
          <w:szCs w:val="28"/>
        </w:rPr>
        <w:lastRenderedPageBreak/>
        <w:t xml:space="preserve">(технико­технологическим, </w:t>
      </w:r>
      <w:r w:rsidRPr="00A068D3">
        <w:rPr>
          <w:rFonts w:ascii="Times New Roman" w:hAnsi="Times New Roman" w:cs="Times New Roman"/>
          <w:iCs/>
          <w:spacing w:val="-4"/>
          <w:sz w:val="28"/>
          <w:szCs w:val="28"/>
        </w:rPr>
        <w:t>функциональным, декоративно­художественным и</w:t>
      </w:r>
      <w:r w:rsidRPr="00A068D3">
        <w:rPr>
          <w:rFonts w:ascii="Times New Roman" w:hAnsi="Times New Roman" w:cs="Times New Roman"/>
          <w:iCs/>
          <w:spacing w:val="-4"/>
          <w:sz w:val="28"/>
          <w:szCs w:val="28"/>
        </w:rPr>
        <w:t> </w:t>
      </w:r>
      <w:r w:rsidRPr="00A068D3">
        <w:rPr>
          <w:rFonts w:ascii="Times New Roman" w:hAnsi="Times New Roman" w:cs="Times New Roman"/>
          <w:iCs/>
          <w:spacing w:val="-4"/>
          <w:sz w:val="28"/>
          <w:szCs w:val="28"/>
        </w:rPr>
        <w:t>пр.).</w:t>
      </w:r>
      <w:r w:rsidRPr="00A068D3">
        <w:rPr>
          <w:rFonts w:ascii="Times New Roman" w:hAnsi="Times New Roman" w:cs="Times New Roman"/>
          <w:spacing w:val="-4"/>
          <w:sz w:val="28"/>
          <w:szCs w:val="28"/>
        </w:rPr>
        <w:t xml:space="preserve"> </w:t>
      </w:r>
      <w:r w:rsidRPr="00A068D3">
        <w:rPr>
          <w:rFonts w:ascii="Times New Roman" w:hAnsi="Times New Roman" w:cs="Times New Roman"/>
          <w:sz w:val="28"/>
          <w:szCs w:val="28"/>
        </w:rPr>
        <w:t>Конструирование и моделирование на компьютере и в интерактивном конструкторе.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Практика работы на компьютере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Информация и её отбор. Способы получения, хранения, переработки информации.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068D3">
        <w:rPr>
          <w:rFonts w:ascii="Times New Roman" w:hAnsi="Times New Roman" w:cs="Times New Roman"/>
          <w:sz w:val="28"/>
          <w:szCs w:val="28"/>
        </w:rPr>
        <w:t xml:space="preserve">ра, </w:t>
      </w:r>
      <w:r w:rsidRPr="00A068D3">
        <w:rPr>
          <w:rFonts w:ascii="Times New Roman" w:hAnsi="Times New Roman" w:cs="Times New Roman"/>
          <w:iCs/>
          <w:sz w:val="28"/>
          <w:szCs w:val="28"/>
        </w:rPr>
        <w:t>общее представление о правилах клавиатурного письма</w:t>
      </w:r>
      <w:r w:rsidRPr="00A068D3">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A068D3">
        <w:rPr>
          <w:rFonts w:ascii="Times New Roman" w:hAnsi="Times New Roman" w:cs="Times New Roman"/>
          <w:iCs/>
          <w:sz w:val="28"/>
          <w:szCs w:val="28"/>
        </w:rPr>
        <w:t>Простейшие приёмы поиска информации: по ключевым словам</w:t>
      </w:r>
      <w:r w:rsidRPr="00A068D3">
        <w:rPr>
          <w:rFonts w:ascii="Times New Roman" w:hAnsi="Times New Roman"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E16FB" w:rsidRPr="00A068D3" w:rsidRDefault="000E16FB" w:rsidP="00AA58DB">
      <w:pPr>
        <w:pStyle w:val="af"/>
        <w:spacing w:line="240" w:lineRule="auto"/>
        <w:ind w:firstLine="709"/>
        <w:rPr>
          <w:rFonts w:ascii="Times New Roman" w:hAnsi="Times New Roman" w:cs="Times New Roman"/>
          <w:iCs/>
          <w:sz w:val="28"/>
          <w:szCs w:val="28"/>
        </w:rPr>
      </w:pPr>
      <w:r w:rsidRPr="00A068D3">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068D3">
        <w:rPr>
          <w:rFonts w:ascii="Times New Roman" w:hAnsi="Times New Roman" w:cs="Times New Roman"/>
          <w:spacing w:val="2"/>
          <w:sz w:val="28"/>
          <w:szCs w:val="28"/>
        </w:rPr>
        <w:t xml:space="preserve">детям тематике. Вывод текста на принтер. </w:t>
      </w:r>
      <w:r w:rsidRPr="00A068D3">
        <w:rPr>
          <w:rFonts w:ascii="Times New Roman" w:hAnsi="Times New Roman" w:cs="Times New Roman"/>
          <w:iCs/>
          <w:spacing w:val="2"/>
          <w:sz w:val="28"/>
          <w:szCs w:val="28"/>
        </w:rPr>
        <w:t xml:space="preserve">Использование </w:t>
      </w:r>
      <w:r w:rsidRPr="00A068D3">
        <w:rPr>
          <w:rFonts w:ascii="Times New Roman" w:hAnsi="Times New Roman" w:cs="Times New Roman"/>
          <w:iCs/>
          <w:sz w:val="28"/>
          <w:szCs w:val="28"/>
        </w:rPr>
        <w:t>рисунков из ресурса компьютера, программ Word и Power Point.</w:t>
      </w:r>
    </w:p>
    <w:p w:rsidR="0043076E" w:rsidRDefault="0043076E" w:rsidP="00AA58DB">
      <w:pPr>
        <w:pStyle w:val="40"/>
        <w:spacing w:before="0" w:after="0" w:line="240" w:lineRule="auto"/>
        <w:ind w:firstLine="709"/>
        <w:rPr>
          <w:rFonts w:ascii="Times New Roman" w:hAnsi="Times New Roman" w:cs="Times New Roman"/>
          <w:b/>
          <w:sz w:val="28"/>
          <w:szCs w:val="28"/>
        </w:rPr>
      </w:pPr>
    </w:p>
    <w:p w:rsidR="000E16FB" w:rsidRPr="00A068D3" w:rsidRDefault="000E16FB" w:rsidP="00AA58DB">
      <w:pPr>
        <w:pStyle w:val="40"/>
        <w:spacing w:before="0" w:after="0" w:line="240" w:lineRule="auto"/>
        <w:ind w:firstLine="709"/>
        <w:rPr>
          <w:rFonts w:ascii="Times New Roman" w:hAnsi="Times New Roman" w:cs="Times New Roman"/>
          <w:b/>
          <w:sz w:val="28"/>
          <w:szCs w:val="28"/>
        </w:rPr>
      </w:pPr>
      <w:r w:rsidRPr="00A068D3">
        <w:rPr>
          <w:rFonts w:ascii="Times New Roman" w:hAnsi="Times New Roman" w:cs="Times New Roman"/>
          <w:b/>
          <w:sz w:val="28"/>
          <w:szCs w:val="28"/>
        </w:rPr>
        <w:t xml:space="preserve">10. Физическая культура </w:t>
      </w:r>
    </w:p>
    <w:p w:rsidR="000E16FB" w:rsidRPr="00A068D3" w:rsidRDefault="000E16FB" w:rsidP="00AA58DB">
      <w:pPr>
        <w:pStyle w:val="af"/>
        <w:spacing w:line="240" w:lineRule="auto"/>
        <w:ind w:firstLine="709"/>
        <w:rPr>
          <w:rFonts w:ascii="Times New Roman" w:hAnsi="Times New Roman" w:cs="Times New Roman"/>
          <w:b/>
          <w:bCs/>
          <w:i/>
          <w:iCs/>
          <w:color w:val="auto"/>
          <w:sz w:val="28"/>
          <w:szCs w:val="28"/>
        </w:rPr>
      </w:pPr>
      <w:r w:rsidRPr="00A068D3">
        <w:rPr>
          <w:rFonts w:ascii="Times New Roman" w:hAnsi="Times New Roman" w:cs="Times New Roman"/>
          <w:b/>
          <w:bCs/>
          <w:i/>
          <w:iCs/>
          <w:sz w:val="28"/>
          <w:szCs w:val="28"/>
        </w:rPr>
        <w:t xml:space="preserve">Знания </w:t>
      </w:r>
      <w:r w:rsidRPr="00A068D3">
        <w:rPr>
          <w:rFonts w:ascii="Times New Roman" w:hAnsi="Times New Roman" w:cs="Times New Roman"/>
          <w:b/>
          <w:bCs/>
          <w:i/>
          <w:iCs/>
          <w:color w:val="auto"/>
          <w:sz w:val="28"/>
          <w:szCs w:val="28"/>
        </w:rPr>
        <w:t>по физической культуре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Физическая культура. </w:t>
      </w:r>
      <w:r w:rsidRPr="00A068D3">
        <w:rPr>
          <w:rFonts w:ascii="Times New Roman" w:hAnsi="Times New Roman" w:cs="Times New Roman"/>
          <w:spacing w:val="2"/>
          <w:sz w:val="28"/>
          <w:szCs w:val="28"/>
        </w:rPr>
        <w:t xml:space="preserve">Правила предупреждения травматизма во время занятий </w:t>
      </w:r>
      <w:r w:rsidRPr="00A068D3">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4"/>
          <w:sz w:val="28"/>
          <w:szCs w:val="28"/>
        </w:rPr>
        <w:t xml:space="preserve">Физические упражнения. </w:t>
      </w:r>
      <w:r w:rsidRPr="00A068D3">
        <w:rPr>
          <w:rFonts w:ascii="Times New Roman" w:hAnsi="Times New Roman" w:cs="Times New Roman"/>
          <w:spacing w:val="-4"/>
          <w:sz w:val="28"/>
          <w:szCs w:val="28"/>
        </w:rPr>
        <w:t>Физические упражнения, их вли</w:t>
      </w:r>
      <w:r w:rsidRPr="00A068D3">
        <w:rPr>
          <w:rFonts w:ascii="Times New Roman" w:hAnsi="Times New Roman" w:cs="Times New Roman"/>
          <w:spacing w:val="-2"/>
          <w:sz w:val="28"/>
          <w:szCs w:val="28"/>
        </w:rPr>
        <w:t xml:space="preserve">яние на физическое развитие и развитие физических качеств, </w:t>
      </w:r>
      <w:r w:rsidRPr="00A068D3">
        <w:rPr>
          <w:rFonts w:ascii="Times New Roman" w:hAnsi="Times New Roman" w:cs="Times New Roman"/>
          <w:color w:val="auto"/>
          <w:spacing w:val="-2"/>
          <w:sz w:val="28"/>
          <w:szCs w:val="28"/>
        </w:rPr>
        <w:t>основы спортивной техники изучаемых упражнений</w:t>
      </w:r>
      <w:r w:rsidRPr="00A068D3">
        <w:rPr>
          <w:rFonts w:ascii="Times New Roman" w:hAnsi="Times New Roman" w:cs="Times New Roman"/>
          <w:spacing w:val="-2"/>
          <w:sz w:val="28"/>
          <w:szCs w:val="28"/>
        </w:rPr>
        <w:t xml:space="preserve">. </w:t>
      </w:r>
      <w:r w:rsidRPr="00A068D3">
        <w:rPr>
          <w:rFonts w:ascii="Times New Roman" w:hAnsi="Times New Roman" w:cs="Times New Roman"/>
          <w:spacing w:val="-4"/>
          <w:sz w:val="28"/>
          <w:szCs w:val="28"/>
        </w:rPr>
        <w:t>Физическая подготовка и её связь с развитием основных физи</w:t>
      </w:r>
      <w:r w:rsidRPr="00A068D3">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Способы физкультурной деятельности</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b/>
          <w:bCs/>
          <w:spacing w:val="2"/>
          <w:sz w:val="28"/>
          <w:szCs w:val="28"/>
        </w:rPr>
        <w:t xml:space="preserve">Самостоятельные занятия. </w:t>
      </w:r>
      <w:r w:rsidRPr="00A068D3">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Самостоятельные игры и развлечения. </w:t>
      </w:r>
      <w:r w:rsidRPr="00A068D3">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
          <w:iCs/>
          <w:sz w:val="28"/>
          <w:szCs w:val="28"/>
        </w:rPr>
        <w:t>Физическое совершенствование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b/>
          <w:bCs/>
          <w:sz w:val="28"/>
          <w:szCs w:val="28"/>
        </w:rPr>
        <w:t xml:space="preserve">Физкультурно­оздоровительная деятельность. </w:t>
      </w:r>
      <w:r w:rsidRPr="00A068D3">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z w:val="28"/>
          <w:szCs w:val="28"/>
        </w:rPr>
        <w:t>Комплексы упражнений на развитие физических качеств.</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spacing w:val="-2"/>
          <w:sz w:val="28"/>
          <w:szCs w:val="28"/>
        </w:rPr>
        <w:t xml:space="preserve">Комплексы дыхательных упражнений. Гимнастика для </w:t>
      </w:r>
      <w:r w:rsidRPr="00A068D3">
        <w:rPr>
          <w:rFonts w:ascii="Times New Roman" w:hAnsi="Times New Roman" w:cs="Times New Roman"/>
          <w:sz w:val="28"/>
          <w:szCs w:val="28"/>
        </w:rPr>
        <w:t>глаз.</w:t>
      </w:r>
    </w:p>
    <w:p w:rsidR="000E16FB" w:rsidRPr="00A068D3" w:rsidRDefault="000E16FB" w:rsidP="00AA58DB">
      <w:pPr>
        <w:pStyle w:val="af"/>
        <w:spacing w:line="240" w:lineRule="auto"/>
        <w:ind w:firstLine="709"/>
        <w:rPr>
          <w:rFonts w:ascii="Times New Roman" w:hAnsi="Times New Roman" w:cs="Times New Roman"/>
          <w:b/>
          <w:bCs/>
          <w:sz w:val="28"/>
          <w:szCs w:val="28"/>
        </w:rPr>
      </w:pPr>
      <w:r w:rsidRPr="00A068D3">
        <w:rPr>
          <w:rFonts w:ascii="Times New Roman" w:hAnsi="Times New Roman" w:cs="Times New Roman"/>
          <w:b/>
          <w:bCs/>
          <w:sz w:val="28"/>
          <w:szCs w:val="28"/>
        </w:rPr>
        <w:t>Спортивно­оздоровительная деятельность.</w:t>
      </w:r>
    </w:p>
    <w:p w:rsidR="000E16FB" w:rsidRPr="00A068D3" w:rsidRDefault="000E16FB" w:rsidP="00AA58DB">
      <w:pPr>
        <w:pStyle w:val="af"/>
        <w:spacing w:line="240" w:lineRule="auto"/>
        <w:ind w:firstLine="709"/>
        <w:rPr>
          <w:rFonts w:ascii="Times New Roman" w:hAnsi="Times New Roman" w:cs="Times New Roman"/>
          <w:b/>
          <w:bCs/>
          <w:iCs/>
          <w:spacing w:val="2"/>
          <w:sz w:val="28"/>
          <w:szCs w:val="28"/>
        </w:rPr>
      </w:pPr>
      <w:r w:rsidRPr="00A068D3">
        <w:rPr>
          <w:rFonts w:ascii="Times New Roman" w:hAnsi="Times New Roman" w:cs="Times New Roman"/>
          <w:b/>
          <w:bCs/>
          <w:iCs/>
          <w:spacing w:val="2"/>
          <w:sz w:val="28"/>
          <w:szCs w:val="28"/>
        </w:rPr>
        <w:t xml:space="preserve">Гимнастика. </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pacing w:val="2"/>
          <w:sz w:val="28"/>
          <w:szCs w:val="28"/>
        </w:rPr>
        <w:t xml:space="preserve">Организующие </w:t>
      </w:r>
      <w:r w:rsidRPr="00A068D3">
        <w:rPr>
          <w:rFonts w:ascii="Times New Roman" w:hAnsi="Times New Roman" w:cs="Times New Roman"/>
          <w:i/>
          <w:iCs/>
          <w:sz w:val="28"/>
          <w:szCs w:val="28"/>
        </w:rPr>
        <w:t xml:space="preserve">команды и приёмы. </w:t>
      </w:r>
      <w:r w:rsidRPr="00A068D3">
        <w:rPr>
          <w:rFonts w:ascii="Times New Roman" w:hAnsi="Times New Roman" w:cs="Times New Roman"/>
          <w:iCs/>
          <w:sz w:val="28"/>
          <w:szCs w:val="28"/>
        </w:rPr>
        <w:t>Простейшие виды построений.</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sz w:val="28"/>
          <w:szCs w:val="28"/>
        </w:rPr>
        <w:lastRenderedPageBreak/>
        <w:t xml:space="preserve">Упражнения </w:t>
      </w:r>
      <w:r w:rsidRPr="00A068D3">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Опорный прыжок:</w:t>
      </w:r>
      <w:r w:rsidRPr="00A068D3">
        <w:rPr>
          <w:rFonts w:ascii="Times New Roman" w:hAnsi="Times New Roman" w:cs="Times New Roman"/>
          <w:iCs/>
          <w:sz w:val="28"/>
          <w:szCs w:val="28"/>
        </w:rPr>
        <w:t xml:space="preserve"> имитационные упражнения, подводящие упражнения к прыжкам </w:t>
      </w:r>
      <w:r w:rsidRPr="00A068D3">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pacing w:val="2"/>
          <w:sz w:val="28"/>
          <w:szCs w:val="28"/>
        </w:rPr>
        <w:t xml:space="preserve">Гимнастические упражнения прикладного характера. </w:t>
      </w:r>
      <w:r w:rsidRPr="00A068D3">
        <w:rPr>
          <w:rFonts w:ascii="Times New Roman" w:hAnsi="Times New Roman" w:cs="Times New Roman"/>
          <w:iCs/>
          <w:spacing w:val="2"/>
          <w:sz w:val="28"/>
          <w:szCs w:val="28"/>
        </w:rPr>
        <w:t xml:space="preserve">Ходьба, бег, метания. </w:t>
      </w:r>
      <w:r w:rsidRPr="00A068D3">
        <w:rPr>
          <w:rFonts w:ascii="Times New Roman" w:hAnsi="Times New Roman" w:cs="Times New Roman"/>
          <w:spacing w:val="2"/>
          <w:sz w:val="28"/>
          <w:szCs w:val="28"/>
        </w:rPr>
        <w:t xml:space="preserve">Прыжки со скакалкой. Передвижение по гимнастической </w:t>
      </w:r>
      <w:r w:rsidRPr="00A068D3">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sz w:val="28"/>
          <w:szCs w:val="28"/>
        </w:rPr>
        <w:t>Упражнения в поднимании и переноске грузов</w:t>
      </w:r>
      <w:r w:rsidRPr="00A068D3">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0E16FB" w:rsidRPr="00A068D3" w:rsidRDefault="000E16FB" w:rsidP="00AA58DB">
      <w:pPr>
        <w:pStyle w:val="af"/>
        <w:spacing w:line="240" w:lineRule="auto"/>
        <w:ind w:firstLine="709"/>
        <w:rPr>
          <w:rFonts w:ascii="Times New Roman" w:hAnsi="Times New Roman" w:cs="Times New Roman"/>
          <w:b/>
          <w:bCs/>
          <w:iCs/>
          <w:sz w:val="28"/>
          <w:szCs w:val="28"/>
        </w:rPr>
      </w:pPr>
      <w:r w:rsidRPr="00A068D3">
        <w:rPr>
          <w:rFonts w:ascii="Times New Roman" w:hAnsi="Times New Roman" w:cs="Times New Roman"/>
          <w:b/>
          <w:bCs/>
          <w:iCs/>
          <w:sz w:val="28"/>
          <w:szCs w:val="28"/>
        </w:rPr>
        <w:t xml:space="preserve">Лёгкая атлетика. </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Ходьба:  </w:t>
      </w:r>
      <w:r w:rsidRPr="00A068D3">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Беговые упражнения: </w:t>
      </w:r>
      <w:r w:rsidRPr="00A068D3">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Прыжковые упражнения: </w:t>
      </w:r>
      <w:r w:rsidRPr="00A068D3">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Броски: </w:t>
      </w:r>
      <w:r w:rsidRPr="00A068D3">
        <w:rPr>
          <w:rFonts w:ascii="Times New Roman" w:hAnsi="Times New Roman" w:cs="Times New Roman"/>
          <w:sz w:val="28"/>
          <w:szCs w:val="28"/>
        </w:rPr>
        <w:t>большого мяча (</w:t>
      </w:r>
      <w:smartTag w:uri="urn:schemas-microsoft-com:office:smarttags" w:element="metricconverter">
        <w:smartTagPr>
          <w:attr w:name="ProductID" w:val="1 кг"/>
        </w:smartTagPr>
        <w:r w:rsidRPr="00A068D3">
          <w:rPr>
            <w:rFonts w:ascii="Times New Roman" w:hAnsi="Times New Roman" w:cs="Times New Roman"/>
            <w:sz w:val="28"/>
            <w:szCs w:val="28"/>
          </w:rPr>
          <w:t>1 кг</w:t>
        </w:r>
      </w:smartTag>
      <w:r w:rsidRPr="00A068D3">
        <w:rPr>
          <w:rFonts w:ascii="Times New Roman" w:hAnsi="Times New Roman" w:cs="Times New Roman"/>
          <w:sz w:val="28"/>
          <w:szCs w:val="28"/>
        </w:rPr>
        <w:t>) на дальность разными способами.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Метание: </w:t>
      </w:r>
      <w:r w:rsidRPr="00A068D3">
        <w:rPr>
          <w:rFonts w:ascii="Times New Roman" w:hAnsi="Times New Roman" w:cs="Times New Roman"/>
          <w:sz w:val="28"/>
          <w:szCs w:val="28"/>
        </w:rPr>
        <w:t>малого мяча в вертикальную и горизонтальную цель и на дальность.</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bCs/>
          <w:iCs/>
          <w:sz w:val="28"/>
          <w:szCs w:val="28"/>
        </w:rPr>
        <w:t>Лыжная подготовка.</w:t>
      </w:r>
      <w:r w:rsidRPr="00A068D3">
        <w:rPr>
          <w:rFonts w:ascii="Times New Roman" w:hAnsi="Times New Roman" w:cs="Times New Roman"/>
          <w:b/>
          <w:bCs/>
          <w:i/>
          <w:iCs/>
          <w:sz w:val="28"/>
          <w:szCs w:val="28"/>
        </w:rPr>
        <w:t xml:space="preserve"> </w:t>
      </w:r>
      <w:r w:rsidRPr="00A068D3">
        <w:rPr>
          <w:rFonts w:ascii="Times New Roman" w:hAnsi="Times New Roman" w:cs="Times New Roman"/>
          <w:sz w:val="28"/>
          <w:szCs w:val="28"/>
        </w:rPr>
        <w:t>Передвижение на лыжах; повороты; спуски; подъёмы; торможение.</w:t>
      </w:r>
    </w:p>
    <w:p w:rsidR="000E16FB" w:rsidRPr="00A068D3" w:rsidRDefault="000E16FB" w:rsidP="00AA58DB">
      <w:pPr>
        <w:pStyle w:val="af"/>
        <w:spacing w:line="240" w:lineRule="auto"/>
        <w:ind w:firstLine="709"/>
        <w:rPr>
          <w:rFonts w:ascii="Times New Roman" w:hAnsi="Times New Roman" w:cs="Times New Roman"/>
          <w:b/>
          <w:bCs/>
          <w:iCs/>
          <w:sz w:val="28"/>
          <w:szCs w:val="28"/>
        </w:rPr>
      </w:pPr>
      <w:r w:rsidRPr="00A068D3">
        <w:rPr>
          <w:rFonts w:ascii="Times New Roman" w:hAnsi="Times New Roman" w:cs="Times New Roman"/>
          <w:b/>
          <w:bCs/>
          <w:iCs/>
          <w:sz w:val="28"/>
          <w:szCs w:val="28"/>
        </w:rPr>
        <w:t xml:space="preserve">Плавание.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Подводящие упражнения: </w:t>
      </w:r>
      <w:r w:rsidRPr="00A068D3">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Fonts w:ascii="Times New Roman" w:hAnsi="Times New Roman" w:cs="Times New Roman"/>
          <w:b/>
          <w:i/>
          <w:sz w:val="28"/>
          <w:szCs w:val="28"/>
        </w:rPr>
        <w:t xml:space="preserve">Подвижные игры и </w:t>
      </w:r>
      <w:r w:rsidRPr="00A068D3">
        <w:rPr>
          <w:rStyle w:val="c12"/>
          <w:rFonts w:ascii="Times New Roman" w:hAnsi="Times New Roman" w:cs="Times New Roman"/>
          <w:b/>
          <w:i/>
          <w:sz w:val="28"/>
          <w:szCs w:val="28"/>
        </w:rPr>
        <w:t>элементы спортивных игр</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На материале гимнастики: </w:t>
      </w:r>
      <w:r w:rsidRPr="00A068D3">
        <w:rPr>
          <w:rFonts w:ascii="Times New Roman" w:hAnsi="Times New Roman" w:cs="Times New Roman"/>
          <w:sz w:val="28"/>
          <w:szCs w:val="28"/>
        </w:rPr>
        <w:t>игровые задания с исполь</w:t>
      </w:r>
      <w:r w:rsidRPr="00A068D3">
        <w:rPr>
          <w:rFonts w:ascii="Times New Roman" w:hAnsi="Times New Roman" w:cs="Times New Roman"/>
          <w:spacing w:val="2"/>
          <w:sz w:val="28"/>
          <w:szCs w:val="28"/>
        </w:rPr>
        <w:t xml:space="preserve">зованием строевых упражнений, упражнений на внимание, </w:t>
      </w:r>
      <w:r w:rsidRPr="00A068D3">
        <w:rPr>
          <w:rFonts w:ascii="Times New Roman" w:hAnsi="Times New Roman" w:cs="Times New Roman"/>
          <w:sz w:val="28"/>
          <w:szCs w:val="28"/>
        </w:rPr>
        <w:t>силу, ловкость и координацию.</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На материале лёгкой атлетики: </w:t>
      </w:r>
      <w:r w:rsidRPr="00A068D3">
        <w:rPr>
          <w:rFonts w:ascii="Times New Roman" w:hAnsi="Times New Roman" w:cs="Times New Roman"/>
          <w:sz w:val="28"/>
          <w:szCs w:val="28"/>
        </w:rPr>
        <w:t>прыжки, бег, метания и броски; упражнения на координацию, выносливость и быстроту.</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pacing w:val="2"/>
          <w:sz w:val="28"/>
          <w:szCs w:val="28"/>
        </w:rPr>
        <w:t xml:space="preserve">На материале лыжной подготовки: </w:t>
      </w:r>
      <w:r w:rsidRPr="00A068D3">
        <w:rPr>
          <w:rFonts w:ascii="Times New Roman" w:hAnsi="Times New Roman" w:cs="Times New Roman"/>
          <w:spacing w:val="2"/>
          <w:sz w:val="28"/>
          <w:szCs w:val="28"/>
        </w:rPr>
        <w:t>эстафеты в пере</w:t>
      </w:r>
      <w:r w:rsidRPr="00A068D3">
        <w:rPr>
          <w:rFonts w:ascii="Times New Roman" w:hAnsi="Times New Roman" w:cs="Times New Roman"/>
          <w:sz w:val="28"/>
          <w:szCs w:val="28"/>
        </w:rPr>
        <w:t>движении на лыжах, упражнения на выносливость и координацию.</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На материале спортивных игр:</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Футбол: </w:t>
      </w:r>
      <w:r w:rsidRPr="00A068D3">
        <w:rPr>
          <w:rFonts w:ascii="Times New Roman" w:hAnsi="Times New Roman" w:cs="Times New Roman"/>
          <w:sz w:val="28"/>
          <w:szCs w:val="28"/>
        </w:rPr>
        <w:t>удар по неподвижному и катящемуся мячу; оста</w:t>
      </w:r>
      <w:r w:rsidRPr="00A068D3">
        <w:rPr>
          <w:rFonts w:ascii="Times New Roman" w:hAnsi="Times New Roman" w:cs="Times New Roman"/>
          <w:spacing w:val="2"/>
          <w:sz w:val="28"/>
          <w:szCs w:val="28"/>
        </w:rPr>
        <w:t xml:space="preserve">новка мяча; ведение мяча; подвижные игры на материале </w:t>
      </w:r>
      <w:r w:rsidRPr="00A068D3">
        <w:rPr>
          <w:rFonts w:ascii="Times New Roman" w:hAnsi="Times New Roman" w:cs="Times New Roman"/>
          <w:sz w:val="28"/>
          <w:szCs w:val="28"/>
        </w:rPr>
        <w:t>футбола.</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Баскетбол: </w:t>
      </w:r>
      <w:r w:rsidRPr="00A068D3">
        <w:rPr>
          <w:rFonts w:ascii="Times New Roman" w:hAnsi="Times New Roman" w:cs="Times New Roman"/>
          <w:iCs/>
          <w:sz w:val="28"/>
          <w:szCs w:val="28"/>
        </w:rPr>
        <w:t>с</w:t>
      </w:r>
      <w:r w:rsidRPr="00A068D3">
        <w:rPr>
          <w:rStyle w:val="c12"/>
          <w:rFonts w:ascii="Times New Roman" w:hAnsi="Times New Roman" w:cs="Times New Roman"/>
          <w:sz w:val="28"/>
          <w:szCs w:val="28"/>
        </w:rPr>
        <w:t>тойка баскетболиста;</w:t>
      </w:r>
      <w:r w:rsidRPr="00A068D3">
        <w:rPr>
          <w:rFonts w:ascii="Times New Roman" w:hAnsi="Times New Roman" w:cs="Times New Roman"/>
          <w:sz w:val="28"/>
          <w:szCs w:val="28"/>
        </w:rPr>
        <w:t xml:space="preserve"> специальные передвижения без мяча; х</w:t>
      </w:r>
      <w:r w:rsidRPr="00A068D3">
        <w:rPr>
          <w:rStyle w:val="c12"/>
          <w:rFonts w:ascii="Times New Roman" w:hAnsi="Times New Roman" w:cs="Times New Roman"/>
          <w:sz w:val="28"/>
          <w:szCs w:val="28"/>
        </w:rPr>
        <w:t>ват мяча;</w:t>
      </w:r>
      <w:r w:rsidRPr="00A068D3">
        <w:rPr>
          <w:rFonts w:ascii="Times New Roman" w:hAnsi="Times New Roman" w:cs="Times New Roman"/>
          <w:sz w:val="28"/>
          <w:szCs w:val="28"/>
        </w:rPr>
        <w:t xml:space="preserve"> в</w:t>
      </w:r>
      <w:r w:rsidRPr="00A068D3">
        <w:rPr>
          <w:rStyle w:val="c12"/>
          <w:rFonts w:ascii="Times New Roman" w:hAnsi="Times New Roman" w:cs="Times New Roman"/>
          <w:sz w:val="28"/>
          <w:szCs w:val="28"/>
        </w:rPr>
        <w:t>едение мяча на месте</w:t>
      </w:r>
      <w:r w:rsidRPr="00A068D3">
        <w:rPr>
          <w:rFonts w:ascii="Times New Roman" w:hAnsi="Times New Roman" w:cs="Times New Roman"/>
          <w:sz w:val="28"/>
          <w:szCs w:val="28"/>
        </w:rPr>
        <w:t>; б</w:t>
      </w:r>
      <w:r w:rsidRPr="00A068D3">
        <w:rPr>
          <w:rStyle w:val="c12"/>
          <w:rFonts w:ascii="Times New Roman" w:hAnsi="Times New Roman" w:cs="Times New Roman"/>
          <w:sz w:val="28"/>
          <w:szCs w:val="28"/>
        </w:rPr>
        <w:t>роски мяча с места двумя руками снизу из-под кольца</w:t>
      </w:r>
      <w:r w:rsidRPr="00A068D3">
        <w:rPr>
          <w:rFonts w:ascii="Times New Roman" w:hAnsi="Times New Roman" w:cs="Times New Roman"/>
          <w:sz w:val="28"/>
          <w:szCs w:val="28"/>
        </w:rPr>
        <w:t>; п</w:t>
      </w:r>
      <w:r w:rsidRPr="00A068D3">
        <w:rPr>
          <w:rStyle w:val="c12"/>
          <w:rFonts w:ascii="Times New Roman" w:hAnsi="Times New Roman" w:cs="Times New Roman"/>
          <w:sz w:val="28"/>
          <w:szCs w:val="28"/>
        </w:rPr>
        <w:t>ередача и ловля мяча на месте двумя руками от груди в паре с учителем;</w:t>
      </w:r>
      <w:r w:rsidRPr="00A068D3">
        <w:rPr>
          <w:rFonts w:ascii="Times New Roman" w:hAnsi="Times New Roman" w:cs="Times New Roman"/>
          <w:sz w:val="28"/>
          <w:szCs w:val="28"/>
        </w:rPr>
        <w:t xml:space="preserve"> подвижные игры на материале баскетбола.</w:t>
      </w:r>
    </w:p>
    <w:p w:rsidR="000E16FB" w:rsidRPr="00A068D3" w:rsidRDefault="000E16FB" w:rsidP="00AA58DB">
      <w:pPr>
        <w:pStyle w:val="c11"/>
        <w:spacing w:before="0" w:beforeAutospacing="0" w:after="0" w:afterAutospacing="0"/>
        <w:ind w:firstLine="709"/>
        <w:jc w:val="both"/>
        <w:rPr>
          <w:sz w:val="28"/>
          <w:szCs w:val="28"/>
        </w:rPr>
      </w:pPr>
      <w:r w:rsidRPr="00A068D3">
        <w:rPr>
          <w:rStyle w:val="c12"/>
          <w:i/>
          <w:sz w:val="28"/>
          <w:szCs w:val="28"/>
        </w:rPr>
        <w:t>Пионербол</w:t>
      </w:r>
      <w:r w:rsidRPr="00A068D3">
        <w:rPr>
          <w:rStyle w:val="c12"/>
          <w:sz w:val="28"/>
          <w:szCs w:val="28"/>
        </w:rPr>
        <w:t>: броски и ловля мяча в парах через сетку двумя руками снизу и сверху; нижняя подача мяча (одной рукой снизу).</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lastRenderedPageBreak/>
        <w:t xml:space="preserve">Волейбол: </w:t>
      </w:r>
      <w:r w:rsidRPr="00A068D3">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sz w:val="28"/>
          <w:szCs w:val="28"/>
        </w:rPr>
        <w:t>Подвижные игры разных народов</w:t>
      </w:r>
      <w:r w:rsidRPr="00A068D3">
        <w:rPr>
          <w:rFonts w:ascii="Times New Roman" w:hAnsi="Times New Roman" w:cs="Times New Roman"/>
          <w:sz w:val="28"/>
          <w:szCs w:val="28"/>
        </w:rPr>
        <w:t>.</w:t>
      </w:r>
    </w:p>
    <w:p w:rsidR="000E16FB" w:rsidRPr="00A068D3" w:rsidRDefault="000E16FB" w:rsidP="00AA58DB">
      <w:pPr>
        <w:pStyle w:val="c11"/>
        <w:spacing w:before="0" w:beforeAutospacing="0" w:after="0" w:afterAutospacing="0"/>
        <w:ind w:firstLine="709"/>
        <w:jc w:val="both"/>
        <w:rPr>
          <w:sz w:val="28"/>
          <w:szCs w:val="28"/>
        </w:rPr>
      </w:pPr>
      <w:r w:rsidRPr="00A068D3">
        <w:rPr>
          <w:rStyle w:val="c12"/>
          <w:i/>
          <w:sz w:val="28"/>
          <w:szCs w:val="28"/>
        </w:rPr>
        <w:t>Коррекционно-развивающие игры</w:t>
      </w:r>
      <w:r w:rsidRPr="00A068D3">
        <w:rPr>
          <w:rStyle w:val="c12"/>
          <w:sz w:val="28"/>
          <w:szCs w:val="28"/>
        </w:rPr>
        <w:t>: «Порядок и беспорядок», «Узнай, где звонили», «Собери урожай».</w:t>
      </w:r>
    </w:p>
    <w:p w:rsidR="000E16FB" w:rsidRPr="00A068D3" w:rsidRDefault="000E16FB" w:rsidP="00AA58DB">
      <w:pPr>
        <w:pStyle w:val="c11"/>
        <w:spacing w:before="0" w:beforeAutospacing="0" w:after="0" w:afterAutospacing="0"/>
        <w:ind w:firstLine="709"/>
        <w:jc w:val="both"/>
        <w:rPr>
          <w:sz w:val="28"/>
          <w:szCs w:val="28"/>
        </w:rPr>
      </w:pPr>
      <w:r w:rsidRPr="00A068D3">
        <w:rPr>
          <w:rStyle w:val="c12"/>
          <w:i/>
          <w:sz w:val="28"/>
          <w:szCs w:val="28"/>
        </w:rPr>
        <w:t>Игры с бегом и прыжками</w:t>
      </w:r>
      <w:r w:rsidRPr="00A068D3">
        <w:rPr>
          <w:rStyle w:val="c12"/>
          <w:sz w:val="28"/>
          <w:szCs w:val="28"/>
        </w:rPr>
        <w:t>: «Сорви шишку», «У медведя во бору», «Подбеги к своему предмету», «День и ночь», «Кот и мыши», «Пятнашки»; «Прыжки по кочкам».</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Игры с мячом</w:t>
      </w:r>
      <w:r w:rsidRPr="00A068D3">
        <w:rPr>
          <w:rStyle w:val="c12"/>
          <w:sz w:val="28"/>
          <w:szCs w:val="28"/>
        </w:rPr>
        <w:t>: «Метание мячей и мешочков»; «Кого назвали – тот и ловит», «Мяч по кругу», «Не урони мяч».</w:t>
      </w:r>
    </w:p>
    <w:p w:rsidR="000E16FB" w:rsidRPr="00A068D3" w:rsidRDefault="000E16FB" w:rsidP="00AA58DB">
      <w:pPr>
        <w:pStyle w:val="af"/>
        <w:spacing w:line="240" w:lineRule="auto"/>
        <w:ind w:firstLine="709"/>
        <w:rPr>
          <w:rStyle w:val="c12"/>
          <w:rFonts w:ascii="Times New Roman" w:hAnsi="Times New Roman" w:cs="Times New Roman"/>
          <w:b/>
          <w:i/>
          <w:sz w:val="28"/>
          <w:szCs w:val="28"/>
        </w:rPr>
      </w:pPr>
      <w:r w:rsidRPr="00A068D3">
        <w:rPr>
          <w:rStyle w:val="c12"/>
          <w:rFonts w:ascii="Times New Roman" w:hAnsi="Times New Roman" w:cs="Times New Roman"/>
          <w:b/>
          <w:i/>
          <w:sz w:val="28"/>
          <w:szCs w:val="28"/>
        </w:rPr>
        <w:t>Адаптивная физическая реабилитация</w:t>
      </w:r>
    </w:p>
    <w:p w:rsidR="000E16FB" w:rsidRPr="00A068D3" w:rsidRDefault="000E16FB" w:rsidP="00AA58DB">
      <w:pPr>
        <w:pStyle w:val="af"/>
        <w:spacing w:line="240" w:lineRule="auto"/>
        <w:ind w:firstLine="709"/>
        <w:rPr>
          <w:rFonts w:ascii="Times New Roman" w:hAnsi="Times New Roman" w:cs="Times New Roman"/>
          <w:b/>
          <w:bCs/>
          <w:i/>
          <w:iCs/>
          <w:sz w:val="28"/>
          <w:szCs w:val="28"/>
        </w:rPr>
      </w:pPr>
      <w:r w:rsidRPr="00A068D3">
        <w:rPr>
          <w:rStyle w:val="c12"/>
          <w:rFonts w:ascii="Times New Roman" w:hAnsi="Times New Roman" w:cs="Times New Roman"/>
          <w:b/>
          <w:i/>
          <w:sz w:val="28"/>
          <w:szCs w:val="28"/>
        </w:rPr>
        <w:t>Общеразвивающие упражнения</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b/>
          <w:bCs/>
          <w:sz w:val="28"/>
          <w:szCs w:val="28"/>
        </w:rPr>
        <w:t xml:space="preserve">На материале гимнастики </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pacing w:val="2"/>
          <w:sz w:val="28"/>
          <w:szCs w:val="28"/>
        </w:rPr>
        <w:t xml:space="preserve">Развитие гибкости: </w:t>
      </w:r>
      <w:r w:rsidRPr="00A068D3">
        <w:rPr>
          <w:rFonts w:ascii="Times New Roman" w:hAnsi="Times New Roman" w:cs="Times New Roman"/>
          <w:spacing w:val="2"/>
          <w:sz w:val="28"/>
          <w:szCs w:val="28"/>
        </w:rPr>
        <w:t xml:space="preserve">широкие стойки на ногах; ходьба </w:t>
      </w:r>
      <w:r w:rsidRPr="00A068D3">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A068D3">
        <w:rPr>
          <w:rFonts w:ascii="Times New Roman" w:hAnsi="Times New Roman" w:cs="Times New Roman"/>
          <w:spacing w:val="2"/>
          <w:sz w:val="28"/>
          <w:szCs w:val="28"/>
        </w:rPr>
        <w:t xml:space="preserve">индивидуальные </w:t>
      </w:r>
      <w:r w:rsidRPr="00A068D3">
        <w:rPr>
          <w:rFonts w:ascii="Times New Roman" w:hAnsi="Times New Roman" w:cs="Times New Roman"/>
          <w:sz w:val="28"/>
          <w:szCs w:val="28"/>
        </w:rPr>
        <w:t>комплексы по развитию гибкости.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Развитие координации: </w:t>
      </w:r>
      <w:r w:rsidRPr="00A068D3">
        <w:rPr>
          <w:rFonts w:ascii="Times New Roman" w:hAnsi="Times New Roman" w:cs="Times New Roman"/>
          <w:sz w:val="28"/>
          <w:szCs w:val="28"/>
        </w:rPr>
        <w:t>преодоление простых препятствий; ходьба по гим</w:t>
      </w:r>
      <w:r w:rsidRPr="00A068D3">
        <w:rPr>
          <w:rFonts w:ascii="Times New Roman" w:hAnsi="Times New Roman" w:cs="Times New Roman"/>
          <w:spacing w:val="2"/>
          <w:sz w:val="28"/>
          <w:szCs w:val="28"/>
        </w:rPr>
        <w:t>настической скамейке, низкому гимнастическому бревну</w:t>
      </w:r>
      <w:r w:rsidRPr="00A068D3">
        <w:rPr>
          <w:rFonts w:ascii="Times New Roman" w:hAnsi="Times New Roman" w:cs="Times New Roman"/>
          <w:sz w:val="28"/>
          <w:szCs w:val="28"/>
        </w:rPr>
        <w:t xml:space="preserve">; воспроизведение заданной игровой позы; игры на </w:t>
      </w:r>
      <w:r w:rsidRPr="00A068D3">
        <w:rPr>
          <w:rFonts w:ascii="Times New Roman" w:hAnsi="Times New Roman" w:cs="Times New Roman"/>
          <w:spacing w:val="2"/>
          <w:sz w:val="28"/>
          <w:szCs w:val="28"/>
        </w:rPr>
        <w:t xml:space="preserve">переключение внимания, на расслабление мышц рук, ног, </w:t>
      </w:r>
      <w:r w:rsidRPr="00A068D3">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A068D3">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A068D3">
        <w:rPr>
          <w:rFonts w:ascii="Times New Roman" w:hAnsi="Times New Roman" w:cs="Times New Roman"/>
          <w:sz w:val="28"/>
          <w:szCs w:val="28"/>
        </w:rPr>
        <w:t>прыжками в разных направлениях по намеченным ориентирам и по сигналу.</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Формирование осанки: </w:t>
      </w:r>
      <w:r w:rsidRPr="00A068D3">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i/>
          <w:iCs/>
          <w:sz w:val="28"/>
          <w:szCs w:val="28"/>
        </w:rPr>
        <w:t xml:space="preserve">Развитие силовых способностей: </w:t>
      </w:r>
      <w:r w:rsidRPr="00A068D3">
        <w:rPr>
          <w:rFonts w:ascii="Times New Roman" w:hAnsi="Times New Roman" w:cs="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A068D3">
          <w:rPr>
            <w:rFonts w:ascii="Times New Roman" w:hAnsi="Times New Roman" w:cs="Times New Roman"/>
            <w:sz w:val="28"/>
            <w:szCs w:val="28"/>
          </w:rPr>
          <w:t>1 кг</w:t>
        </w:r>
      </w:smartTag>
      <w:r w:rsidRPr="00A068D3">
        <w:rPr>
          <w:rFonts w:ascii="Times New Roman" w:hAnsi="Times New Roman" w:cs="Times New Roman"/>
          <w:sz w:val="28"/>
          <w:szCs w:val="28"/>
        </w:rPr>
        <w:t xml:space="preserve">, гантели или мешочки с песком до </w:t>
      </w:r>
      <w:smartTag w:uri="urn:schemas-microsoft-com:office:smarttags" w:element="metricconverter">
        <w:smartTagPr>
          <w:attr w:name="ProductID" w:val="100 г"/>
        </w:smartTagPr>
        <w:r w:rsidRPr="00A068D3">
          <w:rPr>
            <w:rFonts w:ascii="Times New Roman" w:hAnsi="Times New Roman" w:cs="Times New Roman"/>
            <w:sz w:val="28"/>
            <w:szCs w:val="28"/>
          </w:rPr>
          <w:t>100 г</w:t>
        </w:r>
      </w:smartTag>
      <w:r w:rsidRPr="00A068D3">
        <w:rPr>
          <w:rFonts w:ascii="Times New Roman" w:hAnsi="Times New Roman" w:cs="Times New Roman"/>
          <w:sz w:val="28"/>
          <w:szCs w:val="28"/>
        </w:rPr>
        <w:t>, гимнастические палки и булавы), преодоление сопротивления партнера (парные упражнения)</w:t>
      </w:r>
      <w:r w:rsidRPr="00A068D3">
        <w:rPr>
          <w:rFonts w:ascii="Times New Roman" w:hAnsi="Times New Roman" w:cs="Times New Roman"/>
          <w:spacing w:val="2"/>
          <w:sz w:val="28"/>
          <w:szCs w:val="28"/>
        </w:rPr>
        <w:t xml:space="preserve">; </w:t>
      </w:r>
      <w:r w:rsidRPr="00A068D3">
        <w:rPr>
          <w:rFonts w:ascii="Times New Roman" w:hAnsi="Times New Roman" w:cs="Times New Roman"/>
          <w:spacing w:val="-2"/>
          <w:sz w:val="28"/>
          <w:szCs w:val="28"/>
        </w:rPr>
        <w:t>отжимания от повышенной опоры (гимнастическая скамейка).</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b/>
          <w:bCs/>
          <w:sz w:val="28"/>
          <w:szCs w:val="28"/>
        </w:rPr>
        <w:t>На материале лёгкой атлетики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pacing w:val="2"/>
          <w:sz w:val="28"/>
          <w:szCs w:val="28"/>
        </w:rPr>
        <w:t xml:space="preserve">Развитие координации: </w:t>
      </w:r>
      <w:r w:rsidRPr="00A068D3">
        <w:rPr>
          <w:rFonts w:ascii="Times New Roman" w:hAnsi="Times New Roman" w:cs="Times New Roman"/>
          <w:spacing w:val="2"/>
          <w:sz w:val="28"/>
          <w:szCs w:val="28"/>
        </w:rPr>
        <w:t>бег с изменяющимся направле</w:t>
      </w:r>
      <w:r w:rsidRPr="00A068D3">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E16FB" w:rsidRPr="00A068D3" w:rsidRDefault="000E16FB" w:rsidP="00AA58DB">
      <w:pPr>
        <w:pStyle w:val="af"/>
        <w:spacing w:line="240" w:lineRule="auto"/>
        <w:ind w:firstLine="709"/>
        <w:rPr>
          <w:rFonts w:ascii="Times New Roman" w:hAnsi="Times New Roman" w:cs="Times New Roman"/>
          <w:spacing w:val="2"/>
          <w:sz w:val="28"/>
          <w:szCs w:val="28"/>
        </w:rPr>
      </w:pPr>
      <w:r w:rsidRPr="00A068D3">
        <w:rPr>
          <w:rFonts w:ascii="Times New Roman" w:hAnsi="Times New Roman" w:cs="Times New Roman"/>
          <w:i/>
          <w:iCs/>
          <w:spacing w:val="2"/>
          <w:sz w:val="28"/>
          <w:szCs w:val="28"/>
        </w:rPr>
        <w:t xml:space="preserve">Развитие быстроты: </w:t>
      </w:r>
      <w:r w:rsidRPr="00A068D3">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A068D3">
        <w:rPr>
          <w:rFonts w:ascii="Times New Roman" w:hAnsi="Times New Roman" w:cs="Times New Roman"/>
          <w:sz w:val="28"/>
          <w:szCs w:val="28"/>
        </w:rPr>
        <w:t>в стенку и ловля теннисного мяча</w:t>
      </w:r>
      <w:r w:rsidRPr="00A068D3">
        <w:rPr>
          <w:rFonts w:ascii="Times New Roman" w:hAnsi="Times New Roman" w:cs="Times New Roman"/>
          <w:spacing w:val="2"/>
          <w:sz w:val="28"/>
          <w:szCs w:val="28"/>
        </w:rPr>
        <w:t xml:space="preserve">, </w:t>
      </w:r>
      <w:r w:rsidRPr="00A068D3">
        <w:rPr>
          <w:rFonts w:ascii="Times New Roman" w:hAnsi="Times New Roman" w:cs="Times New Roman"/>
          <w:sz w:val="28"/>
          <w:szCs w:val="28"/>
        </w:rPr>
        <w:t>стоя у стены</w:t>
      </w:r>
      <w:r w:rsidRPr="00A068D3">
        <w:rPr>
          <w:rFonts w:ascii="Times New Roman" w:hAnsi="Times New Roman" w:cs="Times New Roman"/>
          <w:spacing w:val="2"/>
          <w:sz w:val="28"/>
          <w:szCs w:val="28"/>
        </w:rPr>
        <w:t>, из разных исходных положений, с поворотами.</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Развитие выносливости: </w:t>
      </w:r>
      <w:r w:rsidRPr="00A068D3">
        <w:rPr>
          <w:rFonts w:ascii="Times New Roman" w:hAnsi="Times New Roman" w:cs="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A068D3">
        <w:rPr>
          <w:rFonts w:ascii="Times New Roman" w:hAnsi="Times New Roman" w:cs="Times New Roman"/>
          <w:sz w:val="28"/>
          <w:szCs w:val="28"/>
        </w:rPr>
        <w:lastRenderedPageBreak/>
        <w:t xml:space="preserve">дистанцию </w:t>
      </w:r>
      <w:smartTag w:uri="urn:schemas-microsoft-com:office:smarttags" w:element="metricconverter">
        <w:smartTagPr>
          <w:attr w:name="ProductID" w:val="30 м"/>
        </w:smartTagPr>
        <w:r w:rsidRPr="00A068D3">
          <w:rPr>
            <w:rFonts w:ascii="Times New Roman" w:hAnsi="Times New Roman" w:cs="Times New Roman"/>
            <w:sz w:val="28"/>
            <w:szCs w:val="28"/>
          </w:rPr>
          <w:t>30 м</w:t>
        </w:r>
      </w:smartTag>
      <w:r w:rsidRPr="00A068D3">
        <w:rPr>
          <w:rFonts w:ascii="Times New Roman" w:hAnsi="Times New Roman" w:cs="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068D3">
          <w:rPr>
            <w:rFonts w:ascii="Times New Roman" w:hAnsi="Times New Roman" w:cs="Times New Roman"/>
            <w:sz w:val="28"/>
            <w:szCs w:val="28"/>
          </w:rPr>
          <w:t>400 м</w:t>
        </w:r>
      </w:smartTag>
      <w:r w:rsidRPr="00A068D3">
        <w:rPr>
          <w:rFonts w:ascii="Times New Roman" w:hAnsi="Times New Roman" w:cs="Times New Roman"/>
          <w:sz w:val="28"/>
          <w:szCs w:val="28"/>
        </w:rPr>
        <w:t>; равномерный 6</w:t>
      </w:r>
      <w:r w:rsidRPr="00A068D3">
        <w:rPr>
          <w:rFonts w:ascii="Times New Roman" w:hAnsi="Times New Roman" w:cs="Times New Roman"/>
          <w:sz w:val="28"/>
          <w:szCs w:val="28"/>
        </w:rPr>
        <w:noBreakHyphen/>
        <w:t>минутный бег.</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Развитие силовых способностей: </w:t>
      </w:r>
      <w:r w:rsidRPr="00A068D3">
        <w:rPr>
          <w:rFonts w:ascii="Times New Roman" w:hAnsi="Times New Roman" w:cs="Times New Roman"/>
          <w:sz w:val="28"/>
          <w:szCs w:val="28"/>
        </w:rPr>
        <w:t xml:space="preserve">повторное выполнение </w:t>
      </w:r>
      <w:r w:rsidRPr="00A068D3">
        <w:rPr>
          <w:rFonts w:ascii="Times New Roman" w:hAnsi="Times New Roman" w:cs="Times New Roman"/>
          <w:spacing w:val="-2"/>
          <w:sz w:val="28"/>
          <w:szCs w:val="28"/>
        </w:rPr>
        <w:t xml:space="preserve">многоскоков; повторное преодоление препятствий (15—20 см); </w:t>
      </w:r>
      <w:r w:rsidRPr="00A068D3">
        <w:rPr>
          <w:rFonts w:ascii="Times New Roman" w:hAnsi="Times New Roman" w:cs="Times New Roman"/>
          <w:sz w:val="28"/>
          <w:szCs w:val="28"/>
        </w:rPr>
        <w:t>передача набивного мяча (</w:t>
      </w:r>
      <w:smartTag w:uri="urn:schemas-microsoft-com:office:smarttags" w:element="metricconverter">
        <w:smartTagPr>
          <w:attr w:name="ProductID" w:val="1 кг"/>
        </w:smartTagPr>
        <w:r w:rsidRPr="00A068D3">
          <w:rPr>
            <w:rFonts w:ascii="Times New Roman" w:hAnsi="Times New Roman" w:cs="Times New Roman"/>
            <w:sz w:val="28"/>
            <w:szCs w:val="28"/>
          </w:rPr>
          <w:t>1 кг</w:t>
        </w:r>
      </w:smartTag>
      <w:r w:rsidRPr="00A068D3">
        <w:rPr>
          <w:rFonts w:ascii="Times New Roman" w:hAnsi="Times New Roman" w:cs="Times New Roman"/>
          <w:sz w:val="28"/>
          <w:szCs w:val="28"/>
        </w:rPr>
        <w:t xml:space="preserve">) в максимальном темпе, по </w:t>
      </w:r>
      <w:r w:rsidRPr="00A068D3">
        <w:rPr>
          <w:rFonts w:ascii="Times New Roman" w:hAnsi="Times New Roman" w:cs="Times New Roman"/>
          <w:spacing w:val="2"/>
          <w:sz w:val="28"/>
          <w:szCs w:val="28"/>
        </w:rPr>
        <w:t xml:space="preserve">кругу, из разных исходных положений; метание набивных </w:t>
      </w:r>
      <w:r w:rsidRPr="00A068D3">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A068D3">
        <w:rPr>
          <w:rFonts w:ascii="Times New Roman" w:hAnsi="Times New Roman" w:cs="Times New Roman"/>
          <w:spacing w:val="2"/>
          <w:sz w:val="28"/>
          <w:szCs w:val="28"/>
        </w:rPr>
        <w:t xml:space="preserve">снизу, от груди); повторное выполнение беговых нагрузок </w:t>
      </w:r>
      <w:r w:rsidRPr="00A068D3">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b/>
          <w:bCs/>
          <w:sz w:val="28"/>
          <w:szCs w:val="28"/>
        </w:rPr>
        <w:t>На материале лыжных гонок</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i/>
          <w:iCs/>
          <w:sz w:val="28"/>
          <w:szCs w:val="28"/>
        </w:rPr>
        <w:t xml:space="preserve">Развитие координации: </w:t>
      </w:r>
      <w:r w:rsidRPr="00A068D3">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068D3">
        <w:rPr>
          <w:rFonts w:ascii="Times New Roman" w:hAnsi="Times New Roman" w:cs="Times New Roman"/>
          <w:spacing w:val="2"/>
          <w:sz w:val="28"/>
          <w:szCs w:val="28"/>
        </w:rPr>
        <w:t xml:space="preserve">ками на лыжах; подбирание предметов во время спуска в </w:t>
      </w:r>
      <w:r w:rsidRPr="00A068D3">
        <w:rPr>
          <w:rFonts w:ascii="Times New Roman" w:hAnsi="Times New Roman" w:cs="Times New Roman"/>
          <w:sz w:val="28"/>
          <w:szCs w:val="28"/>
        </w:rPr>
        <w:t>низкой стойке.</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Развитие выносливости: </w:t>
      </w:r>
      <w:r w:rsidRPr="00A068D3">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E16FB" w:rsidRPr="00A068D3" w:rsidRDefault="000E16FB" w:rsidP="00AA58DB">
      <w:pPr>
        <w:pStyle w:val="af"/>
        <w:spacing w:line="240" w:lineRule="auto"/>
        <w:ind w:firstLine="709"/>
        <w:rPr>
          <w:rFonts w:ascii="Times New Roman" w:hAnsi="Times New Roman" w:cs="Times New Roman"/>
          <w:i/>
          <w:iCs/>
          <w:sz w:val="28"/>
          <w:szCs w:val="28"/>
        </w:rPr>
      </w:pPr>
      <w:r w:rsidRPr="00A068D3">
        <w:rPr>
          <w:rFonts w:ascii="Times New Roman" w:hAnsi="Times New Roman" w:cs="Times New Roman"/>
          <w:b/>
          <w:bCs/>
          <w:sz w:val="28"/>
          <w:szCs w:val="28"/>
        </w:rPr>
        <w:t>На материале плавания</w:t>
      </w:r>
    </w:p>
    <w:p w:rsidR="000E16FB" w:rsidRPr="00A068D3" w:rsidRDefault="000E16FB"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 xml:space="preserve">Развитие выносливости: </w:t>
      </w:r>
      <w:r w:rsidRPr="00A068D3">
        <w:rPr>
          <w:rFonts w:ascii="Times New Roman" w:hAnsi="Times New Roman" w:cs="Times New Roman"/>
          <w:iCs/>
          <w:sz w:val="28"/>
          <w:szCs w:val="28"/>
        </w:rPr>
        <w:t>работа ног у вертикальной</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поверхности, проплывание отрез</w:t>
      </w:r>
      <w:r w:rsidRPr="00A068D3">
        <w:rPr>
          <w:rFonts w:ascii="Times New Roman" w:hAnsi="Times New Roman" w:cs="Times New Roman"/>
          <w:spacing w:val="2"/>
          <w:sz w:val="28"/>
          <w:szCs w:val="28"/>
        </w:rPr>
        <w:t xml:space="preserve">ков на ногах, держась за доску; скольжение на </w:t>
      </w:r>
      <w:r w:rsidRPr="00A068D3">
        <w:rPr>
          <w:rFonts w:ascii="Times New Roman" w:hAnsi="Times New Roman" w:cs="Times New Roman"/>
          <w:sz w:val="28"/>
          <w:szCs w:val="28"/>
        </w:rPr>
        <w:t>груди и спине с задержкой дыхания (стрелочкой.</w:t>
      </w:r>
    </w:p>
    <w:p w:rsidR="000E16FB" w:rsidRPr="00A068D3" w:rsidRDefault="000E16FB" w:rsidP="00AA58DB">
      <w:pPr>
        <w:pStyle w:val="af"/>
        <w:spacing w:line="240" w:lineRule="auto"/>
        <w:ind w:firstLine="709"/>
        <w:rPr>
          <w:rStyle w:val="c12"/>
          <w:rFonts w:ascii="Times New Roman" w:hAnsi="Times New Roman" w:cs="Times New Roman"/>
          <w:b/>
          <w:i/>
          <w:sz w:val="28"/>
          <w:szCs w:val="28"/>
        </w:rPr>
      </w:pPr>
      <w:r w:rsidRPr="00A068D3">
        <w:rPr>
          <w:rStyle w:val="c12"/>
          <w:rFonts w:ascii="Times New Roman" w:hAnsi="Times New Roman" w:cs="Times New Roman"/>
          <w:b/>
          <w:i/>
          <w:sz w:val="28"/>
          <w:szCs w:val="28"/>
        </w:rPr>
        <w:t>Коррекционно-развивающие упражнения</w:t>
      </w:r>
    </w:p>
    <w:p w:rsidR="000E16FB" w:rsidRPr="00A068D3" w:rsidRDefault="000E16FB" w:rsidP="00AA58DB">
      <w:pPr>
        <w:pStyle w:val="af"/>
        <w:spacing w:line="240" w:lineRule="auto"/>
        <w:ind w:firstLine="709"/>
        <w:rPr>
          <w:rStyle w:val="c12"/>
          <w:rFonts w:ascii="Times New Roman" w:hAnsi="Times New Roman" w:cs="Times New Roman"/>
          <w:sz w:val="28"/>
          <w:szCs w:val="28"/>
        </w:rPr>
      </w:pPr>
      <w:r w:rsidRPr="00A068D3">
        <w:rPr>
          <w:rStyle w:val="c12"/>
          <w:rFonts w:ascii="Times New Roman" w:hAnsi="Times New Roman" w:cs="Times New Roman"/>
          <w:i/>
          <w:sz w:val="28"/>
          <w:szCs w:val="28"/>
        </w:rPr>
        <w:t>Основные положения и движения головы, конечностей и туловища</w:t>
      </w:r>
      <w:r w:rsidRPr="00A068D3">
        <w:rPr>
          <w:rStyle w:val="c12"/>
          <w:rFonts w:ascii="Times New Roman" w:hAnsi="Times New Roman" w:cs="Times New Roman"/>
          <w:sz w:val="28"/>
          <w:szCs w:val="28"/>
        </w:rPr>
        <w:t xml:space="preserve">, </w:t>
      </w:r>
      <w:r w:rsidRPr="00A068D3">
        <w:rPr>
          <w:rStyle w:val="c12"/>
          <w:rFonts w:ascii="Times New Roman" w:hAnsi="Times New Roman" w:cs="Times New Roman"/>
          <w:i/>
          <w:sz w:val="28"/>
          <w:szCs w:val="28"/>
        </w:rPr>
        <w:t>выполняемые на месте</w:t>
      </w:r>
      <w:r w:rsidRPr="00A068D3">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Упражнения на дыхание</w:t>
      </w:r>
      <w:r w:rsidRPr="00A068D3">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E16FB" w:rsidRPr="00A068D3" w:rsidRDefault="000E16FB" w:rsidP="00AA58DB">
      <w:pPr>
        <w:pStyle w:val="af"/>
        <w:spacing w:line="240" w:lineRule="auto"/>
        <w:ind w:firstLine="709"/>
        <w:rPr>
          <w:rStyle w:val="c12"/>
          <w:rFonts w:ascii="Times New Roman" w:hAnsi="Times New Roman" w:cs="Times New Roman"/>
          <w:sz w:val="28"/>
          <w:szCs w:val="28"/>
        </w:rPr>
      </w:pPr>
      <w:r w:rsidRPr="00A068D3">
        <w:rPr>
          <w:rStyle w:val="c12"/>
          <w:rFonts w:ascii="Times New Roman" w:hAnsi="Times New Roman" w:cs="Times New Roman"/>
          <w:i/>
          <w:sz w:val="28"/>
          <w:szCs w:val="28"/>
        </w:rPr>
        <w:t>Упражнения на коррекцию и формирование правильной осанки</w:t>
      </w:r>
      <w:r w:rsidRPr="00A068D3">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w:t>
      </w:r>
      <w:r w:rsidRPr="00A068D3">
        <w:rPr>
          <w:rStyle w:val="c12"/>
          <w:rFonts w:ascii="Times New Roman" w:hAnsi="Times New Roman" w:cs="Times New Roman"/>
          <w:sz w:val="28"/>
          <w:szCs w:val="28"/>
        </w:rPr>
        <w:lastRenderedPageBreak/>
        <w:t>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E16FB" w:rsidRPr="00A068D3" w:rsidRDefault="000E16FB" w:rsidP="00AA58DB">
      <w:pPr>
        <w:pStyle w:val="af"/>
        <w:spacing w:line="240" w:lineRule="auto"/>
        <w:ind w:firstLine="709"/>
        <w:rPr>
          <w:rStyle w:val="c12"/>
          <w:rFonts w:ascii="Times New Roman" w:hAnsi="Times New Roman" w:cs="Times New Roman"/>
          <w:sz w:val="28"/>
          <w:szCs w:val="28"/>
        </w:rPr>
      </w:pPr>
      <w:r w:rsidRPr="00A068D3">
        <w:rPr>
          <w:rStyle w:val="c12"/>
          <w:rFonts w:ascii="Times New Roman" w:hAnsi="Times New Roman" w:cs="Times New Roman"/>
          <w:i/>
          <w:sz w:val="28"/>
          <w:szCs w:val="28"/>
        </w:rPr>
        <w:t>Упражнения на коррекцию и профилактику плоскостопия:</w:t>
      </w:r>
      <w:r w:rsidRPr="00A068D3">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E16FB" w:rsidRPr="00A068D3" w:rsidRDefault="000E16FB" w:rsidP="00AA58DB">
      <w:pPr>
        <w:pStyle w:val="af"/>
        <w:spacing w:line="240" w:lineRule="auto"/>
        <w:ind w:firstLine="709"/>
        <w:rPr>
          <w:rStyle w:val="c12"/>
          <w:rFonts w:ascii="Times New Roman" w:hAnsi="Times New Roman" w:cs="Times New Roman"/>
          <w:sz w:val="28"/>
          <w:szCs w:val="28"/>
        </w:rPr>
      </w:pPr>
      <w:r w:rsidRPr="00A068D3">
        <w:rPr>
          <w:rStyle w:val="c12"/>
          <w:rFonts w:ascii="Times New Roman" w:hAnsi="Times New Roman" w:cs="Times New Roman"/>
          <w:i/>
          <w:sz w:val="28"/>
          <w:szCs w:val="28"/>
        </w:rPr>
        <w:t>Упражнения на развитие общей и мелкой моторики:</w:t>
      </w:r>
      <w:r w:rsidRPr="00A068D3">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E16FB" w:rsidRPr="00A068D3" w:rsidRDefault="000E16FB" w:rsidP="00AA58DB">
      <w:pPr>
        <w:pStyle w:val="af"/>
        <w:spacing w:line="240" w:lineRule="auto"/>
        <w:ind w:firstLine="709"/>
        <w:rPr>
          <w:rStyle w:val="c12"/>
          <w:rFonts w:ascii="Times New Roman" w:hAnsi="Times New Roman" w:cs="Times New Roman"/>
          <w:sz w:val="28"/>
          <w:szCs w:val="28"/>
        </w:rPr>
      </w:pPr>
      <w:r w:rsidRPr="00A068D3">
        <w:rPr>
          <w:rStyle w:val="c12"/>
          <w:rFonts w:ascii="Times New Roman" w:hAnsi="Times New Roman" w:cs="Times New Roman"/>
          <w:i/>
          <w:sz w:val="28"/>
          <w:szCs w:val="28"/>
        </w:rPr>
        <w:t>Упражнения на развитие точности и координации движений</w:t>
      </w:r>
      <w:r w:rsidRPr="00A068D3">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E16FB" w:rsidRPr="00A068D3" w:rsidRDefault="000E16FB" w:rsidP="00AA58DB">
      <w:pPr>
        <w:pStyle w:val="af"/>
        <w:spacing w:line="240" w:lineRule="auto"/>
        <w:ind w:firstLine="709"/>
        <w:rPr>
          <w:rStyle w:val="c12"/>
          <w:rFonts w:ascii="Times New Roman" w:hAnsi="Times New Roman" w:cs="Times New Roman"/>
          <w:i/>
          <w:sz w:val="28"/>
          <w:szCs w:val="28"/>
        </w:rPr>
      </w:pPr>
      <w:r w:rsidRPr="00A068D3">
        <w:rPr>
          <w:rStyle w:val="c12"/>
          <w:rFonts w:ascii="Times New Roman" w:hAnsi="Times New Roman" w:cs="Times New Roman"/>
          <w:i/>
          <w:sz w:val="28"/>
          <w:szCs w:val="28"/>
        </w:rPr>
        <w:t>Упражнения на развитие двигательных умений и навыков</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Построения и перестроения</w:t>
      </w:r>
      <w:r w:rsidRPr="00A068D3">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Ходьба и бег</w:t>
      </w:r>
      <w:r w:rsidRPr="00A068D3">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A068D3">
          <w:rPr>
            <w:rStyle w:val="c12"/>
            <w:sz w:val="28"/>
            <w:szCs w:val="28"/>
          </w:rPr>
          <w:t>10 метров</w:t>
        </w:r>
      </w:smartTag>
      <w:r w:rsidRPr="00A068D3">
        <w:rPr>
          <w:rStyle w:val="c12"/>
          <w:sz w:val="28"/>
          <w:szCs w:val="28"/>
        </w:rPr>
        <w:t xml:space="preserve">; высокий старт; бег на </w:t>
      </w:r>
      <w:smartTag w:uri="urn:schemas-microsoft-com:office:smarttags" w:element="metricconverter">
        <w:smartTagPr>
          <w:attr w:name="ProductID" w:val="30 метров"/>
        </w:smartTagPr>
        <w:r w:rsidRPr="00A068D3">
          <w:rPr>
            <w:rStyle w:val="c12"/>
            <w:sz w:val="28"/>
            <w:szCs w:val="28"/>
          </w:rPr>
          <w:t>30 метров</w:t>
        </w:r>
      </w:smartTag>
      <w:r w:rsidRPr="00A068D3">
        <w:rPr>
          <w:rStyle w:val="c12"/>
          <w:sz w:val="28"/>
          <w:szCs w:val="28"/>
        </w:rPr>
        <w:t xml:space="preserve"> с высокого старта на скорость.</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Прыжки</w:t>
      </w:r>
      <w:r w:rsidRPr="00A068D3">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A068D3">
          <w:rPr>
            <w:rStyle w:val="c12"/>
            <w:sz w:val="28"/>
            <w:szCs w:val="28"/>
          </w:rPr>
          <w:t>50 см</w:t>
        </w:r>
      </w:smartTag>
      <w:r w:rsidRPr="00A068D3">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Броски, ловля, метание мяча и передача предметов</w:t>
      </w:r>
      <w:r w:rsidRPr="00A068D3">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A068D3">
          <w:rPr>
            <w:rStyle w:val="c12"/>
            <w:sz w:val="28"/>
            <w:szCs w:val="28"/>
          </w:rPr>
          <w:t>1 кг</w:t>
        </w:r>
      </w:smartTag>
      <w:r w:rsidRPr="00A068D3">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A068D3">
          <w:rPr>
            <w:rStyle w:val="c12"/>
            <w:sz w:val="28"/>
            <w:szCs w:val="28"/>
          </w:rPr>
          <w:t>20 метров</w:t>
        </w:r>
      </w:smartTag>
      <w:r w:rsidRPr="00A068D3">
        <w:rPr>
          <w:rStyle w:val="c12"/>
          <w:sz w:val="28"/>
          <w:szCs w:val="28"/>
        </w:rPr>
        <w:t xml:space="preserve"> (набивных мячей </w:t>
      </w:r>
      <w:smartTag w:uri="urn:schemas-microsoft-com:office:smarttags" w:element="metricconverter">
        <w:smartTagPr>
          <w:attr w:name="ProductID" w:val="-1 кг"/>
        </w:smartTagPr>
        <w:r w:rsidRPr="00A068D3">
          <w:rPr>
            <w:rStyle w:val="c12"/>
            <w:sz w:val="28"/>
            <w:szCs w:val="28"/>
          </w:rPr>
          <w:t>-1 кг</w:t>
        </w:r>
      </w:smartTag>
      <w:r w:rsidRPr="00A068D3">
        <w:rPr>
          <w:rStyle w:val="c12"/>
          <w:sz w:val="28"/>
          <w:szCs w:val="28"/>
        </w:rPr>
        <w:t>, г/палок, больших мячей и т.д.).</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lastRenderedPageBreak/>
        <w:t>Равновесие</w:t>
      </w:r>
      <w:r w:rsidRPr="00A068D3">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A068D3">
          <w:rPr>
            <w:rStyle w:val="c12"/>
            <w:sz w:val="28"/>
            <w:szCs w:val="28"/>
          </w:rPr>
          <w:t>20 см</w:t>
        </w:r>
      </w:smartTag>
      <w:r w:rsidRPr="00A068D3">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0E16FB" w:rsidRPr="00A068D3" w:rsidRDefault="000E16FB" w:rsidP="00AA58DB">
      <w:pPr>
        <w:pStyle w:val="c11"/>
        <w:spacing w:before="0" w:beforeAutospacing="0" w:after="0" w:afterAutospacing="0"/>
        <w:ind w:firstLine="709"/>
        <w:jc w:val="both"/>
        <w:rPr>
          <w:rStyle w:val="c12"/>
          <w:sz w:val="28"/>
          <w:szCs w:val="28"/>
        </w:rPr>
      </w:pPr>
      <w:r w:rsidRPr="00A068D3">
        <w:rPr>
          <w:rStyle w:val="c12"/>
          <w:i/>
          <w:sz w:val="28"/>
          <w:szCs w:val="28"/>
        </w:rPr>
        <w:t>Лазание, перелезание, подлезание</w:t>
      </w:r>
      <w:r w:rsidRPr="00A068D3">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3076E" w:rsidRDefault="0043076E" w:rsidP="00AA58DB">
      <w:pPr>
        <w:autoSpaceDE w:val="0"/>
        <w:spacing w:after="0" w:line="240" w:lineRule="auto"/>
        <w:ind w:firstLine="709"/>
        <w:jc w:val="center"/>
        <w:rPr>
          <w:rFonts w:ascii="Times New Roman" w:hAnsi="Times New Roman" w:cs="Times New Roman"/>
          <w:b/>
          <w:bCs/>
          <w:i/>
          <w:sz w:val="28"/>
          <w:szCs w:val="28"/>
          <w:lang w:eastAsia="ru-RU"/>
        </w:rPr>
      </w:pPr>
    </w:p>
    <w:p w:rsidR="0087484F" w:rsidRPr="00A068D3" w:rsidRDefault="0087484F" w:rsidP="0043076E">
      <w:pPr>
        <w:autoSpaceDE w:val="0"/>
        <w:spacing w:after="0" w:line="240" w:lineRule="auto"/>
        <w:jc w:val="center"/>
        <w:rPr>
          <w:rFonts w:ascii="Times New Roman" w:hAnsi="Times New Roman" w:cs="Times New Roman"/>
          <w:sz w:val="28"/>
          <w:szCs w:val="28"/>
        </w:rPr>
      </w:pPr>
      <w:r w:rsidRPr="00A068D3">
        <w:rPr>
          <w:rFonts w:ascii="Times New Roman" w:hAnsi="Times New Roman" w:cs="Times New Roman"/>
          <w:b/>
          <w:bCs/>
          <w:i/>
          <w:sz w:val="28"/>
          <w:szCs w:val="28"/>
          <w:lang w:eastAsia="ru-RU"/>
        </w:rPr>
        <w:t>Коррекционный курс</w:t>
      </w:r>
      <w:r w:rsidRPr="00A068D3">
        <w:rPr>
          <w:rFonts w:ascii="Times New Roman" w:hAnsi="Times New Roman" w:cs="Times New Roman"/>
          <w:b/>
          <w:bCs/>
          <w:sz w:val="28"/>
          <w:szCs w:val="28"/>
          <w:lang w:eastAsia="ru-RU"/>
        </w:rPr>
        <w:t xml:space="preserve"> </w:t>
      </w:r>
      <w:r w:rsidRPr="00A068D3">
        <w:rPr>
          <w:rFonts w:ascii="Times New Roman" w:hAnsi="Times New Roman" w:cs="Times New Roman"/>
          <w:sz w:val="28"/>
          <w:szCs w:val="28"/>
        </w:rPr>
        <w:t>«</w:t>
      </w:r>
      <w:r w:rsidRPr="00A068D3">
        <w:rPr>
          <w:rFonts w:ascii="Times New Roman" w:hAnsi="Times New Roman" w:cs="Times New Roman"/>
          <w:b/>
          <w:i/>
          <w:sz w:val="28"/>
          <w:szCs w:val="28"/>
        </w:rPr>
        <w:t xml:space="preserve">Коррекционно-развивающие занятия </w:t>
      </w:r>
      <w:r w:rsidRPr="00A068D3">
        <w:rPr>
          <w:rFonts w:ascii="Times New Roman" w:hAnsi="Times New Roman" w:cs="Times New Roman"/>
          <w:b/>
          <w:i/>
          <w:sz w:val="28"/>
          <w:szCs w:val="28"/>
        </w:rPr>
        <w:br/>
        <w:t>(логопедические и психокоррекционные)».</w:t>
      </w:r>
    </w:p>
    <w:p w:rsidR="0087484F" w:rsidRPr="00A068D3" w:rsidRDefault="0087484F" w:rsidP="0043076E">
      <w:pPr>
        <w:spacing w:after="0" w:line="240" w:lineRule="auto"/>
        <w:jc w:val="center"/>
        <w:rPr>
          <w:rFonts w:ascii="Times New Roman" w:hAnsi="Times New Roman" w:cs="Times New Roman"/>
          <w:b/>
          <w:color w:val="auto"/>
          <w:sz w:val="28"/>
          <w:szCs w:val="28"/>
        </w:rPr>
      </w:pPr>
      <w:r w:rsidRPr="00A068D3">
        <w:rPr>
          <w:rFonts w:ascii="Times New Roman" w:hAnsi="Times New Roman" w:cs="Times New Roman"/>
          <w:b/>
          <w:color w:val="auto"/>
          <w:sz w:val="28"/>
          <w:szCs w:val="28"/>
        </w:rPr>
        <w:t>Логопедические занятия</w:t>
      </w:r>
    </w:p>
    <w:p w:rsidR="0087484F" w:rsidRPr="0043076E" w:rsidRDefault="0087484F" w:rsidP="00AA58DB">
      <w:pPr>
        <w:pStyle w:val="ae"/>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 xml:space="preserve">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87484F" w:rsidRPr="0043076E" w:rsidRDefault="0087484F" w:rsidP="00AA58DB">
      <w:pPr>
        <w:pStyle w:val="ae"/>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Основными направлениями логопедической работы является:</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 xml:space="preserve">диагностика и коррекция звукопроизношения (постановка, автоматизация и дифференциация звуков речи); </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диагностика и коррекция лексической стороны речи (обогащение словаря, его расширение и уточнение);</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caps/>
          <w:sz w:val="28"/>
          <w:szCs w:val="28"/>
        </w:rPr>
      </w:pPr>
      <w:r w:rsidRPr="0043076E">
        <w:rPr>
          <w:rFonts w:ascii="Times New Roman" w:hAnsi="Times New Roman" w:cs="Times New Roman"/>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 xml:space="preserve">коррекция нарушений чтения и письма; </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 xml:space="preserve">расширение представлений об окружающей действительности; </w:t>
      </w:r>
    </w:p>
    <w:p w:rsidR="0087484F" w:rsidRPr="0043076E" w:rsidRDefault="0087484F" w:rsidP="0043076E">
      <w:pPr>
        <w:pStyle w:val="ae"/>
        <w:numPr>
          <w:ilvl w:val="0"/>
          <w:numId w:val="67"/>
        </w:numPr>
        <w:shd w:val="clear" w:color="auto" w:fill="FFFFFF"/>
        <w:spacing w:after="0" w:line="240" w:lineRule="auto"/>
        <w:ind w:left="0" w:firstLine="709"/>
        <w:contextualSpacing w:val="0"/>
        <w:jc w:val="both"/>
        <w:rPr>
          <w:rFonts w:ascii="Times New Roman" w:hAnsi="Times New Roman" w:cs="Times New Roman"/>
          <w:sz w:val="28"/>
          <w:szCs w:val="28"/>
        </w:rPr>
      </w:pPr>
      <w:r w:rsidRPr="0043076E">
        <w:rPr>
          <w:rFonts w:ascii="Times New Roman" w:hAnsi="Times New Roman" w:cs="Times New Roman"/>
          <w:sz w:val="28"/>
          <w:szCs w:val="28"/>
        </w:rPr>
        <w:t>развитие познавательной сферы (мышления, памяти, внимания и др. познавательных процессов).</w:t>
      </w:r>
    </w:p>
    <w:p w:rsidR="0087484F" w:rsidRPr="00A068D3" w:rsidRDefault="0087484F" w:rsidP="00AA58DB">
      <w:pPr>
        <w:pStyle w:val="Default"/>
        <w:ind w:firstLine="709"/>
        <w:jc w:val="center"/>
        <w:rPr>
          <w:b/>
          <w:color w:val="auto"/>
          <w:sz w:val="28"/>
          <w:szCs w:val="28"/>
        </w:rPr>
      </w:pPr>
      <w:r w:rsidRPr="00A068D3">
        <w:rPr>
          <w:b/>
          <w:color w:val="auto"/>
          <w:sz w:val="28"/>
          <w:szCs w:val="28"/>
        </w:rPr>
        <w:t>Психокоррекционные занятия</w:t>
      </w:r>
    </w:p>
    <w:p w:rsidR="0087484F" w:rsidRPr="0043076E" w:rsidRDefault="0087484F" w:rsidP="00AA58DB">
      <w:pPr>
        <w:pStyle w:val="Default"/>
        <w:ind w:firstLine="709"/>
        <w:jc w:val="both"/>
        <w:rPr>
          <w:color w:val="auto"/>
          <w:sz w:val="28"/>
          <w:szCs w:val="28"/>
        </w:rPr>
      </w:pPr>
      <w:r w:rsidRPr="0043076E">
        <w:rPr>
          <w:color w:val="auto"/>
          <w:sz w:val="28"/>
          <w:szCs w:val="28"/>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7484F" w:rsidRPr="0043076E" w:rsidRDefault="0087484F" w:rsidP="00AA58DB">
      <w:pPr>
        <w:pStyle w:val="Default"/>
        <w:ind w:firstLine="709"/>
        <w:jc w:val="both"/>
        <w:rPr>
          <w:color w:val="auto"/>
          <w:sz w:val="28"/>
          <w:szCs w:val="28"/>
        </w:rPr>
      </w:pPr>
      <w:r w:rsidRPr="0043076E">
        <w:rPr>
          <w:color w:val="auto"/>
          <w:sz w:val="28"/>
          <w:szCs w:val="28"/>
        </w:rPr>
        <w:t xml:space="preserve">Основные направления работы: </w:t>
      </w:r>
    </w:p>
    <w:p w:rsidR="0087484F" w:rsidRPr="0043076E" w:rsidRDefault="0087484F" w:rsidP="0043076E">
      <w:pPr>
        <w:pStyle w:val="Default"/>
        <w:numPr>
          <w:ilvl w:val="0"/>
          <w:numId w:val="68"/>
        </w:numPr>
        <w:ind w:left="0" w:firstLine="709"/>
        <w:jc w:val="both"/>
        <w:rPr>
          <w:color w:val="auto"/>
          <w:sz w:val="28"/>
          <w:szCs w:val="28"/>
        </w:rPr>
      </w:pPr>
      <w:r w:rsidRPr="0043076E">
        <w:rPr>
          <w:color w:val="auto"/>
          <w:sz w:val="28"/>
          <w:szCs w:val="28"/>
        </w:rPr>
        <w:t xml:space="preserve">диагностика и развитие познавательной сферы </w:t>
      </w:r>
      <w:r w:rsidRPr="0043076E">
        <w:rPr>
          <w:sz w:val="28"/>
          <w:szCs w:val="28"/>
        </w:rPr>
        <w:t>и целенаправленное формирование высших психических функций</w:t>
      </w:r>
      <w:r w:rsidRPr="0043076E">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sidRPr="0043076E">
        <w:rPr>
          <w:rStyle w:val="submenu-table"/>
          <w:bCs/>
          <w:iCs/>
          <w:sz w:val="28"/>
          <w:szCs w:val="28"/>
        </w:rPr>
        <w:t>развития пространственно-временных представлений</w:t>
      </w:r>
      <w:r w:rsidRPr="0043076E">
        <w:rPr>
          <w:color w:val="auto"/>
          <w:sz w:val="28"/>
          <w:szCs w:val="28"/>
        </w:rPr>
        <w:t xml:space="preserve">); </w:t>
      </w:r>
    </w:p>
    <w:p w:rsidR="0087484F" w:rsidRPr="0043076E" w:rsidRDefault="0087484F" w:rsidP="0043076E">
      <w:pPr>
        <w:pStyle w:val="Default"/>
        <w:numPr>
          <w:ilvl w:val="0"/>
          <w:numId w:val="68"/>
        </w:numPr>
        <w:ind w:left="0" w:firstLine="709"/>
        <w:jc w:val="both"/>
        <w:rPr>
          <w:color w:val="auto"/>
          <w:sz w:val="28"/>
          <w:szCs w:val="28"/>
        </w:rPr>
      </w:pPr>
      <w:r w:rsidRPr="0043076E">
        <w:rPr>
          <w:color w:val="auto"/>
          <w:sz w:val="28"/>
          <w:szCs w:val="28"/>
        </w:rPr>
        <w:lastRenderedPageBreak/>
        <w:t xml:space="preserve">диагностика и развитие эмоционально-личностной сферы </w:t>
      </w:r>
      <w:r w:rsidRPr="0043076E">
        <w:rPr>
          <w:sz w:val="28"/>
          <w:szCs w:val="28"/>
        </w:rPr>
        <w:t>и коррекция ее недостатков</w:t>
      </w:r>
      <w:r w:rsidRPr="0043076E">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43076E">
        <w:rPr>
          <w:sz w:val="28"/>
          <w:szCs w:val="28"/>
        </w:rPr>
        <w:t>создание ситуации успешной деятельности</w:t>
      </w:r>
      <w:r w:rsidRPr="0043076E">
        <w:rPr>
          <w:color w:val="auto"/>
          <w:sz w:val="28"/>
          <w:szCs w:val="28"/>
        </w:rPr>
        <w:t xml:space="preserve">); </w:t>
      </w:r>
    </w:p>
    <w:p w:rsidR="0087484F" w:rsidRPr="0043076E" w:rsidRDefault="0087484F" w:rsidP="0043076E">
      <w:pPr>
        <w:pStyle w:val="Default"/>
        <w:numPr>
          <w:ilvl w:val="0"/>
          <w:numId w:val="68"/>
        </w:numPr>
        <w:ind w:left="0" w:firstLine="709"/>
        <w:jc w:val="both"/>
        <w:rPr>
          <w:color w:val="auto"/>
          <w:sz w:val="28"/>
          <w:szCs w:val="28"/>
        </w:rPr>
      </w:pPr>
      <w:r w:rsidRPr="0043076E">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87484F" w:rsidRPr="0043076E" w:rsidRDefault="0087484F" w:rsidP="0043076E">
      <w:pPr>
        <w:pStyle w:val="Default"/>
        <w:numPr>
          <w:ilvl w:val="0"/>
          <w:numId w:val="68"/>
        </w:numPr>
        <w:ind w:left="0" w:firstLine="709"/>
        <w:jc w:val="both"/>
        <w:rPr>
          <w:color w:val="auto"/>
          <w:sz w:val="28"/>
          <w:szCs w:val="28"/>
        </w:rPr>
      </w:pPr>
      <w:r w:rsidRPr="0043076E">
        <w:rPr>
          <w:color w:val="auto"/>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43076E">
        <w:rPr>
          <w:sz w:val="28"/>
          <w:szCs w:val="28"/>
        </w:rPr>
        <w:t>формирование правил и норм поведения в группе, адекватное понимание социальных ролей в значимых ситуациях</w:t>
      </w:r>
      <w:r w:rsidRPr="0043076E">
        <w:rPr>
          <w:color w:val="auto"/>
          <w:sz w:val="28"/>
          <w:szCs w:val="28"/>
        </w:rPr>
        <w:t xml:space="preserve">); </w:t>
      </w:r>
    </w:p>
    <w:p w:rsidR="0087484F" w:rsidRPr="0043076E" w:rsidRDefault="0087484F" w:rsidP="0043076E">
      <w:pPr>
        <w:pStyle w:val="Default"/>
        <w:numPr>
          <w:ilvl w:val="0"/>
          <w:numId w:val="68"/>
        </w:numPr>
        <w:ind w:left="0" w:firstLine="709"/>
        <w:jc w:val="both"/>
        <w:rPr>
          <w:sz w:val="28"/>
          <w:szCs w:val="28"/>
        </w:rPr>
      </w:pPr>
      <w:r w:rsidRPr="0043076E">
        <w:rPr>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296C2A" w:rsidRPr="0043076E" w:rsidRDefault="00296C2A" w:rsidP="00AA58DB">
      <w:pPr>
        <w:spacing w:after="0" w:line="240" w:lineRule="auto"/>
        <w:ind w:firstLine="709"/>
        <w:jc w:val="both"/>
        <w:rPr>
          <w:rFonts w:ascii="Times New Roman" w:hAnsi="Times New Roman" w:cs="Times New Roman"/>
          <w:color w:val="auto"/>
          <w:sz w:val="28"/>
          <w:szCs w:val="28"/>
          <w:lang w:eastAsia="ru-RU"/>
        </w:rPr>
      </w:pPr>
      <w:r w:rsidRPr="0043076E">
        <w:rPr>
          <w:rFonts w:ascii="Times New Roman" w:hAnsi="Times New Roman" w:cs="Times New Roman"/>
          <w:bCs/>
          <w:color w:val="auto"/>
          <w:sz w:val="28"/>
          <w:szCs w:val="28"/>
          <w:lang w:eastAsia="ru-RU"/>
        </w:rPr>
        <w:t>Коррекционный курс</w:t>
      </w:r>
      <w:r w:rsidRPr="0043076E">
        <w:rPr>
          <w:rFonts w:ascii="Times New Roman" w:hAnsi="Times New Roman" w:cs="Times New Roman"/>
          <w:bCs/>
          <w:i/>
          <w:iCs/>
          <w:color w:val="auto"/>
          <w:sz w:val="28"/>
          <w:szCs w:val="28"/>
          <w:lang w:eastAsia="ru-RU"/>
        </w:rPr>
        <w:t xml:space="preserve"> «</w:t>
      </w:r>
      <w:r w:rsidRPr="0043076E">
        <w:rPr>
          <w:rFonts w:ascii="Times New Roman" w:hAnsi="Times New Roman" w:cs="Times New Roman"/>
          <w:bCs/>
          <w:i/>
          <w:iCs/>
          <w:color w:val="auto"/>
          <w:sz w:val="28"/>
          <w:szCs w:val="28"/>
        </w:rPr>
        <w:t>Формирование коммуникативного поведения</w:t>
      </w:r>
      <w:r w:rsidRPr="0043076E">
        <w:rPr>
          <w:rFonts w:ascii="Times New Roman" w:hAnsi="Times New Roman" w:cs="Times New Roman"/>
          <w:bCs/>
          <w:i/>
          <w:iCs/>
          <w:color w:val="auto"/>
          <w:sz w:val="28"/>
          <w:szCs w:val="28"/>
          <w:lang w:eastAsia="ru-RU"/>
        </w:rPr>
        <w:t>»</w:t>
      </w:r>
      <w:r w:rsidRPr="0043076E">
        <w:rPr>
          <w:rFonts w:ascii="Times New Roman" w:hAnsi="Times New Roman" w:cs="Times New Roman"/>
          <w:color w:val="auto"/>
          <w:sz w:val="28"/>
          <w:szCs w:val="28"/>
          <w:lang w:eastAsia="ru-RU"/>
        </w:rPr>
        <w:t xml:space="preserve"> (фронтальные и индивидуальные занятия). </w:t>
      </w:r>
    </w:p>
    <w:p w:rsidR="00296C2A" w:rsidRPr="0043076E" w:rsidRDefault="00296C2A" w:rsidP="00AA58DB">
      <w:pPr>
        <w:spacing w:after="0" w:line="240" w:lineRule="auto"/>
        <w:ind w:firstLine="709"/>
        <w:jc w:val="both"/>
        <w:rPr>
          <w:rFonts w:ascii="Times New Roman" w:hAnsi="Times New Roman" w:cs="Times New Roman"/>
          <w:color w:val="auto"/>
          <w:sz w:val="28"/>
          <w:szCs w:val="28"/>
          <w:lang w:eastAsia="ru-RU"/>
        </w:rPr>
      </w:pPr>
      <w:r w:rsidRPr="0043076E">
        <w:rPr>
          <w:rFonts w:ascii="Times New Roman" w:hAnsi="Times New Roman" w:cs="Times New Roman"/>
          <w:iCs/>
          <w:color w:val="auto"/>
          <w:sz w:val="28"/>
          <w:szCs w:val="28"/>
          <w:lang w:eastAsia="ru-RU"/>
        </w:rPr>
        <w:t>Основные задачи реализации  содержания:</w:t>
      </w:r>
      <w:r w:rsidRPr="0043076E">
        <w:rPr>
          <w:rFonts w:ascii="Times New Roman" w:hAnsi="Times New Roman" w:cs="Times New Roman"/>
          <w:color w:val="auto"/>
          <w:sz w:val="28"/>
          <w:szCs w:val="28"/>
          <w:lang w:eastAsia="ru-RU"/>
        </w:rPr>
        <w:t xml:space="preserve"> Формирование мотивации к взаимодействию со сверстниками и взрослыми. </w:t>
      </w:r>
      <w:r w:rsidRPr="0043076E">
        <w:rPr>
          <w:rFonts w:ascii="Times New Roman" w:hAnsi="Times New Roman" w:cs="Times New Roman"/>
          <w:color w:val="auto"/>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43076E">
        <w:rPr>
          <w:rFonts w:ascii="Times New Roman" w:hAnsi="Times New Roman" w:cs="Times New Roman"/>
          <w:color w:val="auto"/>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296C2A" w:rsidRPr="0043076E" w:rsidRDefault="00296C2A" w:rsidP="00AA58DB">
      <w:pPr>
        <w:shd w:val="clear" w:color="auto" w:fill="FFFFFF"/>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43076E">
        <w:rPr>
          <w:rFonts w:ascii="Times New Roman" w:hAnsi="Times New Roman" w:cs="Times New Roman"/>
          <w:bCs/>
          <w:color w:val="auto"/>
          <w:sz w:val="28"/>
          <w:szCs w:val="28"/>
          <w:lang w:eastAsia="ru-RU"/>
        </w:rPr>
        <w:t>Коррекционный курс</w:t>
      </w:r>
      <w:r w:rsidRPr="0043076E">
        <w:rPr>
          <w:rFonts w:ascii="Times New Roman" w:hAnsi="Times New Roman" w:cs="Times New Roman"/>
          <w:bCs/>
          <w:i/>
          <w:iCs/>
          <w:color w:val="auto"/>
          <w:sz w:val="28"/>
          <w:szCs w:val="28"/>
          <w:lang w:eastAsia="ru-RU"/>
        </w:rPr>
        <w:t xml:space="preserve"> «Музыкально-ритмические занятия (логоритмика)»</w:t>
      </w:r>
      <w:r w:rsidRPr="0043076E">
        <w:rPr>
          <w:rFonts w:ascii="Times New Roman" w:hAnsi="Times New Roman" w:cs="Times New Roman"/>
          <w:color w:val="auto"/>
          <w:sz w:val="28"/>
          <w:szCs w:val="28"/>
          <w:lang w:eastAsia="ru-RU"/>
        </w:rPr>
        <w:t xml:space="preserve"> (фронтальные занятия). </w:t>
      </w:r>
    </w:p>
    <w:p w:rsidR="00296C2A" w:rsidRPr="00A068D3" w:rsidRDefault="00296C2A" w:rsidP="00AA58DB">
      <w:pPr>
        <w:shd w:val="clear" w:color="auto" w:fill="FFFFFF"/>
        <w:autoSpaceDE w:val="0"/>
        <w:autoSpaceDN w:val="0"/>
        <w:adjustRightInd w:val="0"/>
        <w:spacing w:after="0" w:line="240" w:lineRule="auto"/>
        <w:ind w:firstLine="709"/>
        <w:jc w:val="both"/>
        <w:rPr>
          <w:rFonts w:ascii="Times New Roman" w:hAnsi="Times New Roman" w:cs="Times New Roman"/>
          <w:b/>
          <w:bCs/>
          <w:i/>
          <w:iCs/>
          <w:color w:val="auto"/>
          <w:sz w:val="28"/>
          <w:szCs w:val="28"/>
          <w:lang w:eastAsia="ru-RU"/>
        </w:rPr>
      </w:pPr>
      <w:r w:rsidRPr="00A068D3">
        <w:rPr>
          <w:rFonts w:ascii="Times New Roman" w:hAnsi="Times New Roman" w:cs="Times New Roman"/>
          <w:iCs/>
          <w:color w:val="auto"/>
          <w:sz w:val="28"/>
          <w:szCs w:val="28"/>
          <w:lang w:eastAsia="ru-RU"/>
        </w:rPr>
        <w:t>Основные задачи реализации  содержания:</w:t>
      </w:r>
      <w:r w:rsidRPr="00A068D3">
        <w:rPr>
          <w:rFonts w:ascii="Times New Roman" w:hAnsi="Times New Roman" w:cs="Times New Roman"/>
          <w:i/>
          <w:iCs/>
          <w:color w:val="auto"/>
          <w:sz w:val="28"/>
          <w:szCs w:val="28"/>
          <w:lang w:eastAsia="ru-RU"/>
        </w:rPr>
        <w:t xml:space="preserve"> </w:t>
      </w:r>
      <w:r w:rsidRPr="00A068D3">
        <w:rPr>
          <w:rFonts w:ascii="Times New Roman" w:hAnsi="Times New Roman" w:cs="Times New Roman"/>
          <w:color w:val="auto"/>
          <w:sz w:val="28"/>
          <w:szCs w:val="28"/>
          <w:lang w:eastAsia="ru-RU"/>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w:t>
      </w:r>
      <w:r w:rsidR="00CB31B0">
        <w:rPr>
          <w:rFonts w:ascii="Times New Roman" w:hAnsi="Times New Roman" w:cs="Times New Roman"/>
          <w:color w:val="auto"/>
          <w:sz w:val="28"/>
          <w:szCs w:val="28"/>
          <w:lang w:eastAsia="ru-RU"/>
        </w:rPr>
        <w:t>рас</w:t>
      </w:r>
      <w:r w:rsidRPr="00A068D3">
        <w:rPr>
          <w:rFonts w:ascii="Times New Roman" w:hAnsi="Times New Roman" w:cs="Times New Roman"/>
          <w:color w:val="auto"/>
          <w:sz w:val="28"/>
          <w:szCs w:val="28"/>
          <w:lang w:eastAsia="ru-RU"/>
        </w:rPr>
        <w:t>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41650" w:rsidRPr="00A068D3" w:rsidRDefault="00941650" w:rsidP="00AA58DB">
      <w:pPr>
        <w:tabs>
          <w:tab w:val="left" w:pos="0"/>
          <w:tab w:val="right" w:leader="dot" w:pos="9639"/>
        </w:tabs>
        <w:spacing w:after="0" w:line="240" w:lineRule="auto"/>
        <w:ind w:firstLine="709"/>
        <w:jc w:val="both"/>
        <w:rPr>
          <w:rFonts w:ascii="Times New Roman" w:hAnsi="Times New Roman" w:cs="Times New Roman"/>
          <w:color w:val="FF0000"/>
          <w:sz w:val="28"/>
          <w:szCs w:val="28"/>
        </w:rPr>
      </w:pPr>
    </w:p>
    <w:p w:rsidR="00941650" w:rsidRPr="00A068D3" w:rsidRDefault="00941650" w:rsidP="00AA58DB">
      <w:pPr>
        <w:pStyle w:val="14TexstOSNOVA1012"/>
        <w:spacing w:line="240" w:lineRule="auto"/>
        <w:ind w:firstLine="709"/>
        <w:jc w:val="center"/>
        <w:outlineLvl w:val="2"/>
        <w:rPr>
          <w:rFonts w:ascii="Times New Roman" w:hAnsi="Times New Roman" w:cs="Times New Roman"/>
          <w:color w:val="auto"/>
          <w:spacing w:val="2"/>
          <w:sz w:val="28"/>
          <w:szCs w:val="28"/>
        </w:rPr>
      </w:pPr>
      <w:r w:rsidRPr="00A068D3">
        <w:rPr>
          <w:rFonts w:ascii="Times New Roman" w:hAnsi="Times New Roman" w:cs="Times New Roman"/>
          <w:b/>
          <w:color w:val="auto"/>
          <w:spacing w:val="2"/>
          <w:sz w:val="28"/>
          <w:szCs w:val="28"/>
        </w:rPr>
        <w:t>3.1.3 Программа духовно-нравственного развития, воспитания</w:t>
      </w:r>
    </w:p>
    <w:p w:rsidR="00941650" w:rsidRPr="00A068D3" w:rsidRDefault="00941650" w:rsidP="00AA58DB">
      <w:pPr>
        <w:suppressAutoHyphens w:val="0"/>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A068D3">
        <w:rPr>
          <w:rFonts w:ascii="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уровне начального общего образования в МБОУ «СОШ №83» являются Закон Российской Федерации «Об образовании в Российской Федерации», ФГОС НОО, ФГОС НОО для обучающихся с </w:t>
      </w:r>
      <w:r w:rsidR="00CB31B0">
        <w:rPr>
          <w:rFonts w:ascii="Times New Roman" w:hAnsi="Times New Roman" w:cs="Times New Roman"/>
          <w:color w:val="auto"/>
          <w:kern w:val="0"/>
          <w:sz w:val="28"/>
          <w:szCs w:val="28"/>
          <w:lang w:eastAsia="ru-RU"/>
        </w:rPr>
        <w:t>ЗПР</w:t>
      </w:r>
      <w:r w:rsidRPr="00A068D3">
        <w:rPr>
          <w:rFonts w:ascii="Times New Roman" w:hAnsi="Times New Roman" w:cs="Times New Roman"/>
          <w:color w:val="auto"/>
          <w:kern w:val="0"/>
          <w:sz w:val="28"/>
          <w:szCs w:val="28"/>
          <w:lang w:eastAsia="ru-RU"/>
        </w:rPr>
        <w:t>, Концепция духовно-нравственного развития и воспитания личности гражданина России.</w:t>
      </w:r>
    </w:p>
    <w:p w:rsidR="00941650" w:rsidRPr="00A068D3" w:rsidRDefault="00941650" w:rsidP="00AA58DB">
      <w:pPr>
        <w:pStyle w:val="14TexstOSNOVA1012"/>
        <w:spacing w:line="240" w:lineRule="auto"/>
        <w:ind w:firstLine="709"/>
        <w:rPr>
          <w:rFonts w:ascii="Times New Roman" w:hAnsi="Times New Roman" w:cs="Times New Roman"/>
          <w:kern w:val="2"/>
          <w:sz w:val="28"/>
          <w:szCs w:val="28"/>
        </w:rPr>
      </w:pPr>
      <w:r w:rsidRPr="00A068D3">
        <w:rPr>
          <w:rFonts w:ascii="Times New Roman" w:hAnsi="Times New Roman" w:cs="Times New Roman"/>
          <w:color w:val="auto"/>
          <w:spacing w:val="2"/>
          <w:sz w:val="28"/>
          <w:szCs w:val="28"/>
        </w:rPr>
        <w:lastRenderedPageBreak/>
        <w:t xml:space="preserve">Программа духовно-нравственного развития </w:t>
      </w:r>
      <w:r w:rsidR="002260E6" w:rsidRPr="00A068D3">
        <w:rPr>
          <w:rFonts w:ascii="Times New Roman" w:hAnsi="Times New Roman" w:cs="Times New Roman"/>
          <w:color w:val="auto"/>
          <w:sz w:val="28"/>
          <w:szCs w:val="28"/>
        </w:rPr>
        <w:t>направл</w:t>
      </w:r>
      <w:r w:rsidR="002260E6">
        <w:rPr>
          <w:rFonts w:ascii="Times New Roman" w:hAnsi="Times New Roman" w:cs="Times New Roman"/>
          <w:color w:val="auto"/>
          <w:sz w:val="28"/>
          <w:szCs w:val="28"/>
        </w:rPr>
        <w:t xml:space="preserve">ена </w:t>
      </w:r>
      <w:r w:rsidRPr="00A068D3">
        <w:rPr>
          <w:rFonts w:ascii="Times New Roman" w:hAnsi="Times New Roman" w:cs="Times New Roman"/>
          <w:color w:val="auto"/>
          <w:sz w:val="28"/>
          <w:szCs w:val="28"/>
        </w:rPr>
        <w:t xml:space="preserve"> на воспитание обучающихся с </w:t>
      </w:r>
      <w:r w:rsidR="008874CD">
        <w:rPr>
          <w:rFonts w:ascii="Times New Roman" w:hAnsi="Times New Roman" w:cs="Times New Roman"/>
          <w:color w:val="auto"/>
          <w:sz w:val="28"/>
          <w:szCs w:val="28"/>
        </w:rPr>
        <w:t>ЗПР</w:t>
      </w:r>
      <w:r w:rsidR="002260E6">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 xml:space="preserve">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A068D3">
        <w:rPr>
          <w:rFonts w:ascii="Times New Roman" w:hAnsi="Times New Roman" w:cs="Times New Roman"/>
          <w:kern w:val="2"/>
          <w:sz w:val="28"/>
          <w:szCs w:val="28"/>
        </w:rPr>
        <w:t xml:space="preserve">Программа должна предусматривать приобщение обучающихся с </w:t>
      </w:r>
      <w:r w:rsidR="008874CD">
        <w:rPr>
          <w:rFonts w:ascii="Times New Roman" w:hAnsi="Times New Roman" w:cs="Times New Roman"/>
          <w:kern w:val="2"/>
          <w:sz w:val="28"/>
          <w:szCs w:val="28"/>
        </w:rPr>
        <w:t>ЗПР</w:t>
      </w:r>
      <w:r w:rsidR="002260E6">
        <w:rPr>
          <w:rFonts w:ascii="Times New Roman" w:hAnsi="Times New Roman" w:cs="Times New Roman"/>
          <w:kern w:val="2"/>
          <w:sz w:val="28"/>
          <w:szCs w:val="28"/>
        </w:rPr>
        <w:t xml:space="preserve"> </w:t>
      </w:r>
      <w:r w:rsidRPr="00A068D3">
        <w:rPr>
          <w:rFonts w:ascii="Times New Roman" w:hAnsi="Times New Roman" w:cs="Times New Roman"/>
          <w:kern w:val="2"/>
          <w:sz w:val="28"/>
          <w:szCs w:val="28"/>
        </w:rPr>
        <w:t xml:space="preserve">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w:t>
      </w:r>
      <w:r w:rsidRPr="00A068D3">
        <w:rPr>
          <w:rFonts w:ascii="Times New Roman" w:hAnsi="Times New Roman" w:cs="Times New Roman"/>
          <w:sz w:val="28"/>
          <w:szCs w:val="28"/>
        </w:rPr>
        <w:t>совместную деятельность на основе эмоционального осмысления происходящего.</w:t>
      </w:r>
    </w:p>
    <w:p w:rsidR="00941650" w:rsidRPr="00A068D3" w:rsidRDefault="00941650" w:rsidP="00AA58DB">
      <w:pPr>
        <w:spacing w:after="0" w:line="240" w:lineRule="auto"/>
        <w:ind w:firstLine="709"/>
        <w:jc w:val="both"/>
        <w:rPr>
          <w:rFonts w:ascii="Times New Roman" w:hAnsi="Times New Roman" w:cs="Times New Roman"/>
          <w:kern w:val="2"/>
          <w:sz w:val="28"/>
          <w:szCs w:val="28"/>
        </w:rPr>
      </w:pPr>
      <w:r w:rsidRPr="00A068D3">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941650" w:rsidRPr="00A068D3" w:rsidRDefault="00941650" w:rsidP="00AA58DB">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A068D3">
        <w:rPr>
          <w:rFonts w:ascii="Times New Roman" w:hAnsi="Times New Roman" w:cs="Times New Roman"/>
          <w:color w:val="auto"/>
          <w:sz w:val="28"/>
          <w:szCs w:val="28"/>
        </w:rPr>
        <w:t>Целью</w:t>
      </w:r>
      <w:r w:rsidRPr="00A068D3">
        <w:rPr>
          <w:rFonts w:ascii="Times New Roman" w:hAnsi="Times New Roman" w:cs="Times New Roman"/>
          <w:b/>
          <w:color w:val="auto"/>
          <w:sz w:val="28"/>
          <w:szCs w:val="28"/>
        </w:rPr>
        <w:t xml:space="preserve"> </w:t>
      </w:r>
      <w:r w:rsidRPr="00A068D3">
        <w:rPr>
          <w:rFonts w:ascii="Times New Roman" w:hAnsi="Times New Roman" w:cs="Times New Roman"/>
          <w:color w:val="auto"/>
          <w:sz w:val="28"/>
          <w:szCs w:val="28"/>
        </w:rPr>
        <w:t>духовно</w:t>
      </w:r>
      <w:r w:rsidRPr="00A068D3">
        <w:rPr>
          <w:rFonts w:ascii="Times New Roman" w:hAnsi="Times New Roman" w:cs="Times New Roman"/>
          <w:b/>
          <w:color w:val="auto"/>
          <w:sz w:val="28"/>
          <w:szCs w:val="28"/>
        </w:rPr>
        <w:t>-</w:t>
      </w:r>
      <w:r w:rsidRPr="00A068D3">
        <w:rPr>
          <w:rFonts w:ascii="Times New Roman" w:hAnsi="Times New Roman" w:cs="Times New Roman"/>
          <w:color w:val="auto"/>
          <w:sz w:val="28"/>
          <w:szCs w:val="28"/>
        </w:rPr>
        <w:t xml:space="preserve">нравственного развития и воспитания обучающихся с </w:t>
      </w:r>
      <w:r w:rsidR="008874CD">
        <w:rPr>
          <w:rFonts w:ascii="Times New Roman" w:hAnsi="Times New Roman" w:cs="Times New Roman"/>
          <w:color w:val="auto"/>
          <w:sz w:val="28"/>
          <w:szCs w:val="28"/>
        </w:rPr>
        <w:t>ЗПР</w:t>
      </w:r>
      <w:r w:rsidR="002260E6">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 xml:space="preserve">на уровне начального общего образования является социально-педагогическая поддержка и </w:t>
      </w:r>
      <w:r w:rsidRPr="00A068D3">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941650" w:rsidRPr="00A068D3" w:rsidRDefault="00941650" w:rsidP="00AA58D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Задачи духовно-нравственного развития обучающихся с </w:t>
      </w:r>
      <w:r w:rsidR="008874CD">
        <w:rPr>
          <w:rFonts w:ascii="Times New Roman" w:hAnsi="Times New Roman" w:cs="Times New Roman"/>
          <w:color w:val="auto"/>
          <w:sz w:val="28"/>
          <w:szCs w:val="28"/>
        </w:rPr>
        <w:t>ЗПР</w:t>
      </w:r>
      <w:r w:rsidR="002260E6">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на уровне начального общего образования:</w:t>
      </w:r>
    </w:p>
    <w:p w:rsidR="00941650" w:rsidRPr="00A068D3" w:rsidRDefault="00941650" w:rsidP="00AA58DB">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A068D3">
        <w:rPr>
          <w:rFonts w:ascii="Times New Roman" w:hAnsi="Times New Roman" w:cs="Times New Roman"/>
          <w:i/>
          <w:iCs/>
          <w:color w:val="auto"/>
          <w:sz w:val="28"/>
          <w:szCs w:val="28"/>
        </w:rPr>
        <w:t>в области формирования личностной культуры:</w:t>
      </w:r>
    </w:p>
    <w:p w:rsidR="00941650" w:rsidRPr="002260E6" w:rsidRDefault="00941650" w:rsidP="002260E6">
      <w:pPr>
        <w:pStyle w:val="ae"/>
        <w:widowControl w:val="0"/>
        <w:numPr>
          <w:ilvl w:val="0"/>
          <w:numId w:val="69"/>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мотивации универсальной нравственной компетенции </w:t>
      </w:r>
      <w:r w:rsidR="002260E6">
        <w:rPr>
          <w:rFonts w:ascii="Times New Roman" w:hAnsi="Times New Roman" w:cs="Times New Roman"/>
          <w:color w:val="auto"/>
          <w:sz w:val="28"/>
          <w:szCs w:val="28"/>
        </w:rPr>
        <w:t xml:space="preserve">– </w:t>
      </w:r>
      <w:r w:rsidR="002260E6">
        <w:rPr>
          <w:rFonts w:ascii="Times New Roman" w:hAnsi="Times New Roman" w:cs="Times New Roman"/>
          <w:color w:val="auto"/>
          <w:sz w:val="28"/>
          <w:szCs w:val="28"/>
        </w:rPr>
        <w:tab/>
      </w:r>
      <w:r w:rsidRPr="002260E6">
        <w:rPr>
          <w:rFonts w:ascii="Times New Roman" w:hAnsi="Times New Roman" w:cs="Times New Roman"/>
          <w:color w:val="auto"/>
          <w:sz w:val="28"/>
          <w:szCs w:val="28"/>
        </w:rPr>
        <w:t xml:space="preserve"> «становиться лучше», активности в учебно-игровой, предметно</w:t>
      </w:r>
      <w:r w:rsidRPr="002260E6">
        <w:rPr>
          <w:rFonts w:ascii="Times New Roman" w:eastAsia="PMingLiU" w:hAnsi="Times New Roman" w:cs="Times New Roman"/>
          <w:color w:val="auto"/>
          <w:sz w:val="28"/>
          <w:szCs w:val="28"/>
        </w:rPr>
        <w:t>-</w:t>
      </w:r>
      <w:r w:rsidRPr="002260E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941650" w:rsidRPr="002260E6" w:rsidRDefault="00941650" w:rsidP="002260E6">
      <w:pPr>
        <w:pStyle w:val="ae"/>
        <w:widowControl w:val="0"/>
        <w:numPr>
          <w:ilvl w:val="0"/>
          <w:numId w:val="69"/>
        </w:numPr>
        <w:tabs>
          <w:tab w:val="left" w:pos="144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941650" w:rsidRPr="002260E6" w:rsidRDefault="00941650" w:rsidP="002260E6">
      <w:pPr>
        <w:pStyle w:val="ae"/>
        <w:widowControl w:val="0"/>
        <w:numPr>
          <w:ilvl w:val="0"/>
          <w:numId w:val="69"/>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941650" w:rsidRPr="002260E6" w:rsidRDefault="00941650" w:rsidP="002260E6">
      <w:pPr>
        <w:pStyle w:val="ae"/>
        <w:widowControl w:val="0"/>
        <w:numPr>
          <w:ilvl w:val="0"/>
          <w:numId w:val="69"/>
        </w:numPr>
        <w:tabs>
          <w:tab w:val="left" w:pos="144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941650" w:rsidRPr="002260E6" w:rsidRDefault="00941650" w:rsidP="002260E6">
      <w:pPr>
        <w:pStyle w:val="ae"/>
        <w:widowControl w:val="0"/>
        <w:numPr>
          <w:ilvl w:val="0"/>
          <w:numId w:val="69"/>
        </w:numPr>
        <w:tabs>
          <w:tab w:val="num" w:pos="72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41650" w:rsidRPr="002260E6" w:rsidRDefault="00941650" w:rsidP="002260E6">
      <w:pPr>
        <w:pStyle w:val="ae"/>
        <w:widowControl w:val="0"/>
        <w:numPr>
          <w:ilvl w:val="0"/>
          <w:numId w:val="69"/>
        </w:numPr>
        <w:tabs>
          <w:tab w:val="left" w:pos="144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941650" w:rsidRPr="002260E6" w:rsidRDefault="00941650" w:rsidP="002260E6">
      <w:pPr>
        <w:pStyle w:val="ae"/>
        <w:widowControl w:val="0"/>
        <w:numPr>
          <w:ilvl w:val="0"/>
          <w:numId w:val="69"/>
        </w:numPr>
        <w:tabs>
          <w:tab w:val="num" w:pos="720"/>
          <w:tab w:val="left" w:pos="144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эстетических потребностей, ценностей и чувств; </w:t>
      </w:r>
    </w:p>
    <w:p w:rsidR="00941650" w:rsidRPr="002260E6" w:rsidRDefault="00941650" w:rsidP="002260E6">
      <w:pPr>
        <w:pStyle w:val="ae"/>
        <w:widowControl w:val="0"/>
        <w:numPr>
          <w:ilvl w:val="0"/>
          <w:numId w:val="69"/>
        </w:numPr>
        <w:tabs>
          <w:tab w:val="num" w:pos="72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941650" w:rsidRPr="002260E6" w:rsidRDefault="00941650" w:rsidP="002260E6">
      <w:pPr>
        <w:pStyle w:val="ae"/>
        <w:widowControl w:val="0"/>
        <w:numPr>
          <w:ilvl w:val="0"/>
          <w:numId w:val="69"/>
        </w:numPr>
        <w:tabs>
          <w:tab w:val="num" w:pos="72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1650" w:rsidRPr="002260E6" w:rsidRDefault="00941650" w:rsidP="002260E6">
      <w:pPr>
        <w:pStyle w:val="ae"/>
        <w:widowControl w:val="0"/>
        <w:numPr>
          <w:ilvl w:val="0"/>
          <w:numId w:val="69"/>
        </w:numPr>
        <w:tabs>
          <w:tab w:val="num" w:pos="720"/>
          <w:tab w:val="left" w:pos="1440"/>
        </w:tabs>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941650" w:rsidRPr="00A068D3" w:rsidRDefault="00941650"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в области формирования социальной культуры:</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w:t>
      </w:r>
      <w:r w:rsidRPr="002260E6">
        <w:rPr>
          <w:rFonts w:ascii="Times New Roman" w:hAnsi="Times New Roman" w:cs="Times New Roman"/>
          <w:color w:val="auto"/>
          <w:sz w:val="28"/>
          <w:szCs w:val="28"/>
        </w:rPr>
        <w:lastRenderedPageBreak/>
        <w:t xml:space="preserve">гражданина России;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укрепление доверия к другим людям;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развитие доброжелательности и эмоциональной отзывчивости, понимания </w:t>
      </w:r>
      <w:r w:rsidR="002260E6">
        <w:rPr>
          <w:rFonts w:ascii="Times New Roman" w:hAnsi="Times New Roman" w:cs="Times New Roman"/>
          <w:color w:val="auto"/>
          <w:sz w:val="28"/>
          <w:szCs w:val="28"/>
        </w:rPr>
        <w:t>других людей и сопереживания им;</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41650" w:rsidRPr="002260E6" w:rsidRDefault="00941650" w:rsidP="002260E6">
      <w:pPr>
        <w:pStyle w:val="ae"/>
        <w:widowControl w:val="0"/>
        <w:numPr>
          <w:ilvl w:val="0"/>
          <w:numId w:val="70"/>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41650" w:rsidRPr="00A068D3" w:rsidRDefault="00941650" w:rsidP="00AA58DB">
      <w:pPr>
        <w:pStyle w:val="af"/>
        <w:spacing w:line="240" w:lineRule="auto"/>
        <w:ind w:firstLine="709"/>
        <w:rPr>
          <w:rFonts w:ascii="Times New Roman" w:hAnsi="Times New Roman" w:cs="Times New Roman"/>
          <w:sz w:val="28"/>
          <w:szCs w:val="28"/>
        </w:rPr>
      </w:pPr>
      <w:r w:rsidRPr="00A068D3">
        <w:rPr>
          <w:rFonts w:ascii="Times New Roman" w:hAnsi="Times New Roman" w:cs="Times New Roman"/>
          <w:i/>
          <w:iCs/>
          <w:sz w:val="28"/>
          <w:szCs w:val="28"/>
        </w:rPr>
        <w:t>в области формирования семейной культуры:</w:t>
      </w:r>
    </w:p>
    <w:p w:rsidR="00941650" w:rsidRPr="002260E6" w:rsidRDefault="00941650" w:rsidP="002260E6">
      <w:pPr>
        <w:pStyle w:val="ae"/>
        <w:widowControl w:val="0"/>
        <w:numPr>
          <w:ilvl w:val="0"/>
          <w:numId w:val="71"/>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отношения к семье как основе российского общества; </w:t>
      </w:r>
    </w:p>
    <w:p w:rsidR="00941650" w:rsidRPr="002260E6" w:rsidRDefault="00941650" w:rsidP="002260E6">
      <w:pPr>
        <w:pStyle w:val="ae"/>
        <w:widowControl w:val="0"/>
        <w:numPr>
          <w:ilvl w:val="0"/>
          <w:numId w:val="71"/>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941650" w:rsidRPr="002260E6" w:rsidRDefault="00941650" w:rsidP="002260E6">
      <w:pPr>
        <w:pStyle w:val="ae"/>
        <w:widowControl w:val="0"/>
        <w:numPr>
          <w:ilvl w:val="0"/>
          <w:numId w:val="71"/>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941650" w:rsidRPr="002260E6" w:rsidRDefault="00941650" w:rsidP="002260E6">
      <w:pPr>
        <w:pStyle w:val="ae"/>
        <w:widowControl w:val="0"/>
        <w:numPr>
          <w:ilvl w:val="0"/>
          <w:numId w:val="71"/>
        </w:numPr>
        <w:suppressAutoHyphens w:val="0"/>
        <w:overflowPunct w:val="0"/>
        <w:autoSpaceDE w:val="0"/>
        <w:autoSpaceDN w:val="0"/>
        <w:adjustRightInd w:val="0"/>
        <w:spacing w:after="0" w:line="240" w:lineRule="auto"/>
        <w:ind w:left="0" w:firstLine="709"/>
        <w:jc w:val="both"/>
        <w:rPr>
          <w:rFonts w:ascii="Times New Roman" w:hAnsi="Times New Roman" w:cs="Times New Roman"/>
          <w:color w:val="auto"/>
          <w:sz w:val="28"/>
          <w:szCs w:val="28"/>
        </w:rPr>
      </w:pPr>
      <w:r w:rsidRPr="002260E6">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941650" w:rsidRPr="00A068D3" w:rsidRDefault="00941650" w:rsidP="00AA58DB">
      <w:pPr>
        <w:pStyle w:val="14TexstOSNOVA1012"/>
        <w:spacing w:line="240" w:lineRule="auto"/>
        <w:ind w:firstLine="709"/>
        <w:rPr>
          <w:rFonts w:ascii="Times New Roman" w:hAnsi="Times New Roman" w:cs="Times New Roman"/>
          <w:sz w:val="28"/>
          <w:szCs w:val="28"/>
        </w:rPr>
      </w:pPr>
      <w:r w:rsidRPr="00A068D3">
        <w:rPr>
          <w:rFonts w:ascii="Times New Roman" w:hAnsi="Times New Roman" w:cs="Times New Roman"/>
          <w:color w:val="auto"/>
          <w:sz w:val="28"/>
          <w:szCs w:val="28"/>
        </w:rPr>
        <w:t>Реализация программы проходить в единстве урочной</w:t>
      </w:r>
      <w:r w:rsidRPr="00A068D3">
        <w:rPr>
          <w:rFonts w:ascii="Times New Roman" w:hAnsi="Times New Roman" w:cs="Times New Roman"/>
          <w:sz w:val="28"/>
          <w:szCs w:val="28"/>
        </w:rPr>
        <w:t>, внеурочной и внешкольной деятельности, в совместной педагогической работе, семьи и других институтов общества.</w:t>
      </w:r>
    </w:p>
    <w:p w:rsidR="00941650" w:rsidRPr="00A068D3" w:rsidRDefault="00941650" w:rsidP="00AA58DB">
      <w:pPr>
        <w:spacing w:after="0" w:line="240" w:lineRule="auto"/>
        <w:ind w:firstLine="709"/>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 xml:space="preserve">в содержании и построении уроков; </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в характере общения и сотрудничества взрослого и ребенка;</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941650" w:rsidRPr="00A068D3" w:rsidRDefault="00941650" w:rsidP="00AA58DB">
      <w:pPr>
        <w:pStyle w:val="ae"/>
        <w:numPr>
          <w:ilvl w:val="0"/>
          <w:numId w:val="54"/>
        </w:numPr>
        <w:spacing w:after="0" w:line="240" w:lineRule="auto"/>
        <w:ind w:left="0" w:firstLine="709"/>
        <w:contextualSpacing w:val="0"/>
        <w:jc w:val="both"/>
        <w:rPr>
          <w:rFonts w:ascii="Times New Roman" w:eastAsia="Calibri" w:hAnsi="Times New Roman" w:cs="Times New Roman"/>
          <w:sz w:val="28"/>
          <w:szCs w:val="28"/>
        </w:rPr>
      </w:pPr>
      <w:r w:rsidRPr="00A068D3">
        <w:rPr>
          <w:rFonts w:ascii="Times New Roman" w:eastAsia="Calibri" w:hAnsi="Times New Roman" w:cs="Times New Roman"/>
          <w:sz w:val="28"/>
          <w:szCs w:val="28"/>
        </w:rPr>
        <w:t xml:space="preserve">в личном  примере ученикам. </w:t>
      </w:r>
    </w:p>
    <w:p w:rsidR="00941650" w:rsidRPr="00A068D3" w:rsidRDefault="00941650" w:rsidP="00AA58DB">
      <w:pPr>
        <w:spacing w:after="0" w:line="240" w:lineRule="auto"/>
        <w:ind w:firstLine="709"/>
        <w:jc w:val="both"/>
        <w:rPr>
          <w:rFonts w:ascii="Times New Roman" w:hAnsi="Times New Roman" w:cs="Times New Roman"/>
          <w:sz w:val="28"/>
          <w:szCs w:val="28"/>
        </w:rPr>
      </w:pPr>
      <w:r w:rsidRPr="00A068D3">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A068D3">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A068D3">
        <w:rPr>
          <w:rFonts w:ascii="Times New Roman" w:eastAsia="Calibri" w:hAnsi="Times New Roman" w:cs="Times New Roman"/>
          <w:sz w:val="28"/>
          <w:szCs w:val="28"/>
        </w:rPr>
        <w:t xml:space="preserve">ых организаций, включая и детско-юношеские </w:t>
      </w:r>
      <w:r w:rsidRPr="00A068D3">
        <w:rPr>
          <w:rFonts w:ascii="Times New Roman" w:eastAsia="Calibri" w:hAnsi="Times New Roman" w:cs="Times New Roman"/>
          <w:sz w:val="28"/>
          <w:szCs w:val="28"/>
        </w:rPr>
        <w:lastRenderedPageBreak/>
        <w:t>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941650" w:rsidRPr="00A068D3" w:rsidRDefault="00941650" w:rsidP="00AA58DB">
      <w:pPr>
        <w:spacing w:after="0" w:line="240" w:lineRule="auto"/>
        <w:ind w:firstLine="709"/>
        <w:jc w:val="both"/>
        <w:rPr>
          <w:rFonts w:ascii="Times New Roman" w:hAnsi="Times New Roman" w:cs="Times New Roman"/>
          <w:kern w:val="2"/>
          <w:sz w:val="28"/>
          <w:szCs w:val="28"/>
        </w:rPr>
      </w:pPr>
      <w:r w:rsidRPr="00A068D3">
        <w:rPr>
          <w:rFonts w:ascii="Times New Roman" w:hAnsi="Times New Roman" w:cs="Times New Roman"/>
          <w:kern w:val="2"/>
          <w:sz w:val="28"/>
          <w:szCs w:val="28"/>
        </w:rPr>
        <w:t>Программа обеспечивает:</w:t>
      </w:r>
    </w:p>
    <w:p w:rsidR="00941650" w:rsidRPr="00A068D3" w:rsidRDefault="00941650" w:rsidP="00AA58DB">
      <w:pPr>
        <w:pStyle w:val="ae"/>
        <w:numPr>
          <w:ilvl w:val="0"/>
          <w:numId w:val="55"/>
        </w:numPr>
        <w:spacing w:after="0" w:line="240" w:lineRule="auto"/>
        <w:ind w:left="0" w:firstLine="709"/>
        <w:contextualSpacing w:val="0"/>
        <w:jc w:val="both"/>
        <w:rPr>
          <w:rFonts w:ascii="Times New Roman" w:hAnsi="Times New Roman" w:cs="Times New Roman"/>
          <w:kern w:val="2"/>
          <w:sz w:val="28"/>
          <w:szCs w:val="28"/>
        </w:rPr>
      </w:pPr>
      <w:r w:rsidRPr="00A068D3">
        <w:rPr>
          <w:rFonts w:ascii="Times New Roman" w:hAnsi="Times New Roman" w:cs="Times New Roman"/>
          <w:kern w:val="2"/>
          <w:sz w:val="28"/>
          <w:szCs w:val="28"/>
        </w:rPr>
        <w:t xml:space="preserve">организацию системы воспитательных мероприятий, позволяющих </w:t>
      </w:r>
      <w:r w:rsidRPr="00A068D3">
        <w:rPr>
          <w:rFonts w:ascii="Times New Roman" w:hAnsi="Times New Roman" w:cs="Times New Roman"/>
          <w:color w:val="auto"/>
          <w:kern w:val="2"/>
          <w:sz w:val="28"/>
          <w:szCs w:val="28"/>
        </w:rPr>
        <w:t>каждому обучающемуся</w:t>
      </w:r>
      <w:r w:rsidRPr="00A068D3">
        <w:rPr>
          <w:rFonts w:ascii="Times New Roman" w:hAnsi="Times New Roman" w:cs="Times New Roman"/>
          <w:kern w:val="2"/>
          <w:sz w:val="28"/>
          <w:szCs w:val="28"/>
        </w:rPr>
        <w:t xml:space="preserve"> с </w:t>
      </w:r>
      <w:r w:rsidR="008874CD">
        <w:rPr>
          <w:rFonts w:ascii="Times New Roman" w:hAnsi="Times New Roman" w:cs="Times New Roman"/>
          <w:kern w:val="2"/>
          <w:sz w:val="28"/>
          <w:szCs w:val="28"/>
        </w:rPr>
        <w:t>ЗПР</w:t>
      </w:r>
      <w:r w:rsidRPr="00A068D3">
        <w:rPr>
          <w:rFonts w:ascii="Times New Roman" w:hAnsi="Times New Roman" w:cs="Times New Roman"/>
          <w:kern w:val="2"/>
          <w:sz w:val="28"/>
          <w:szCs w:val="28"/>
        </w:rPr>
        <w:t xml:space="preserve"> использовать на практике полученные знания, усвоенные модели и нормы поведения;</w:t>
      </w:r>
    </w:p>
    <w:p w:rsidR="00941650" w:rsidRPr="00A068D3" w:rsidRDefault="00941650" w:rsidP="00AA58DB">
      <w:pPr>
        <w:pStyle w:val="ae"/>
        <w:numPr>
          <w:ilvl w:val="0"/>
          <w:numId w:val="55"/>
        </w:numPr>
        <w:spacing w:after="0" w:line="240" w:lineRule="auto"/>
        <w:ind w:left="0" w:firstLine="709"/>
        <w:contextualSpacing w:val="0"/>
        <w:jc w:val="both"/>
        <w:rPr>
          <w:rFonts w:ascii="Times New Roman" w:hAnsi="Times New Roman" w:cs="Times New Roman"/>
          <w:kern w:val="2"/>
          <w:sz w:val="28"/>
          <w:szCs w:val="28"/>
        </w:rPr>
      </w:pPr>
      <w:r w:rsidRPr="00A068D3">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941650" w:rsidRPr="00A068D3" w:rsidRDefault="00941650" w:rsidP="00AA58DB">
      <w:pPr>
        <w:spacing w:after="0" w:line="240" w:lineRule="auto"/>
        <w:ind w:firstLine="709"/>
        <w:jc w:val="both"/>
        <w:rPr>
          <w:rFonts w:ascii="Times New Roman" w:hAnsi="Times New Roman" w:cs="Times New Roman"/>
          <w:kern w:val="2"/>
          <w:sz w:val="28"/>
          <w:szCs w:val="28"/>
        </w:rPr>
      </w:pPr>
      <w:r w:rsidRPr="00A068D3">
        <w:rPr>
          <w:rFonts w:ascii="Times New Roman" w:hAnsi="Times New Roman" w:cs="Times New Roman"/>
          <w:color w:val="auto"/>
          <w:kern w:val="2"/>
          <w:sz w:val="28"/>
          <w:szCs w:val="28"/>
        </w:rPr>
        <w:t xml:space="preserve">Программа </w:t>
      </w:r>
      <w:r w:rsidRPr="00A068D3">
        <w:rPr>
          <w:rFonts w:ascii="Times New Roman" w:hAnsi="Times New Roman" w:cs="Times New Roman"/>
          <w:color w:val="auto"/>
          <w:sz w:val="28"/>
          <w:szCs w:val="28"/>
        </w:rPr>
        <w:t xml:space="preserve">духовно-нравственного развития </w:t>
      </w:r>
      <w:r w:rsidRPr="00A068D3">
        <w:rPr>
          <w:rFonts w:ascii="Times New Roman" w:hAnsi="Times New Roman" w:cs="Times New Roman"/>
          <w:kern w:val="2"/>
          <w:sz w:val="28"/>
          <w:szCs w:val="28"/>
        </w:rPr>
        <w:t xml:space="preserve">включает </w:t>
      </w:r>
      <w:r w:rsidRPr="00A068D3">
        <w:rPr>
          <w:rFonts w:ascii="Times New Roman" w:hAnsi="Times New Roman" w:cs="Times New Roman"/>
          <w:color w:val="auto"/>
          <w:kern w:val="2"/>
          <w:sz w:val="28"/>
          <w:szCs w:val="28"/>
        </w:rPr>
        <w:t>описание: цели и задач, основных направлений</w:t>
      </w:r>
      <w:r w:rsidRPr="00A068D3">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sidR="008874CD">
        <w:rPr>
          <w:rFonts w:ascii="Times New Roman" w:hAnsi="Times New Roman" w:cs="Times New Roman"/>
          <w:kern w:val="2"/>
          <w:sz w:val="28"/>
          <w:szCs w:val="28"/>
        </w:rPr>
        <w:t>ЗПР</w:t>
      </w:r>
      <w:r w:rsidRPr="00A068D3">
        <w:rPr>
          <w:rFonts w:ascii="Times New Roman" w:hAnsi="Times New Roman" w:cs="Times New Roman"/>
          <w:kern w:val="2"/>
          <w:sz w:val="28"/>
          <w:szCs w:val="28"/>
        </w:rPr>
        <w:t xml:space="preserve">), формы организации работы. </w:t>
      </w:r>
    </w:p>
    <w:p w:rsidR="00941650" w:rsidRPr="00A068D3" w:rsidRDefault="00941650"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pacing w:val="2"/>
          <w:sz w:val="28"/>
          <w:szCs w:val="28"/>
        </w:rPr>
        <w:t xml:space="preserve">Программа духовно-нравственного развития МБОУ «СОШ №83» разработана на основе программы, разработанной для общеобразовательной школы, с учетом специфики образовательных потребностей </w:t>
      </w:r>
      <w:r w:rsidRPr="00A068D3">
        <w:rPr>
          <w:rFonts w:ascii="Times New Roman" w:hAnsi="Times New Roman" w:cs="Times New Roman"/>
          <w:color w:val="auto"/>
          <w:sz w:val="28"/>
          <w:szCs w:val="28"/>
        </w:rPr>
        <w:t xml:space="preserve">обучающихся с </w:t>
      </w:r>
      <w:r w:rsidR="008874CD">
        <w:rPr>
          <w:rFonts w:ascii="Times New Roman" w:hAnsi="Times New Roman" w:cs="Times New Roman"/>
          <w:color w:val="auto"/>
          <w:sz w:val="28"/>
          <w:szCs w:val="28"/>
        </w:rPr>
        <w:t>ЗПР</w:t>
      </w:r>
      <w:r w:rsidRPr="00A068D3">
        <w:rPr>
          <w:rFonts w:ascii="Times New Roman" w:hAnsi="Times New Roman" w:cs="Times New Roman"/>
          <w:color w:val="auto"/>
          <w:sz w:val="28"/>
          <w:szCs w:val="28"/>
        </w:rPr>
        <w:t>.</w:t>
      </w:r>
    </w:p>
    <w:p w:rsidR="00941650" w:rsidRPr="00A068D3" w:rsidRDefault="00941650" w:rsidP="00AA58DB">
      <w:pPr>
        <w:pStyle w:val="14TexstOSNOVA1012"/>
        <w:spacing w:line="240" w:lineRule="auto"/>
        <w:ind w:firstLine="709"/>
        <w:rPr>
          <w:rFonts w:ascii="Times New Roman" w:hAnsi="Times New Roman" w:cs="Times New Roman"/>
          <w:color w:val="auto"/>
          <w:kern w:val="2"/>
          <w:sz w:val="28"/>
          <w:szCs w:val="28"/>
        </w:rPr>
      </w:pPr>
    </w:p>
    <w:p w:rsidR="00941650" w:rsidRPr="00A068D3" w:rsidRDefault="00941650" w:rsidP="00AA58DB">
      <w:pPr>
        <w:pStyle w:val="14TexstOSNOVA1012"/>
        <w:spacing w:line="240" w:lineRule="auto"/>
        <w:ind w:firstLine="709"/>
        <w:jc w:val="center"/>
        <w:outlineLvl w:val="2"/>
        <w:rPr>
          <w:rFonts w:ascii="Times New Roman" w:hAnsi="Times New Roman" w:cs="Times New Roman"/>
          <w:sz w:val="28"/>
          <w:szCs w:val="28"/>
        </w:rPr>
      </w:pPr>
      <w:bookmarkStart w:id="12" w:name="_Toc413974310"/>
      <w:bookmarkStart w:id="13" w:name="_Toc494026331"/>
      <w:bookmarkStart w:id="14" w:name="_Toc494037101"/>
      <w:r w:rsidRPr="00A068D3">
        <w:rPr>
          <w:rFonts w:ascii="Times New Roman" w:hAnsi="Times New Roman" w:cs="Times New Roman"/>
          <w:b/>
          <w:sz w:val="28"/>
          <w:szCs w:val="28"/>
        </w:rPr>
        <w:t xml:space="preserve">3.1.4. Программа формирования экологической культуры, здорового </w:t>
      </w:r>
      <w:r w:rsidRPr="00A068D3">
        <w:rPr>
          <w:rFonts w:ascii="Times New Roman" w:hAnsi="Times New Roman" w:cs="Times New Roman"/>
          <w:b/>
          <w:sz w:val="28"/>
          <w:szCs w:val="28"/>
        </w:rPr>
        <w:br/>
        <w:t>и безопасного образа жизни</w:t>
      </w:r>
      <w:bookmarkEnd w:id="12"/>
      <w:bookmarkEnd w:id="13"/>
      <w:bookmarkEnd w:id="14"/>
    </w:p>
    <w:p w:rsidR="00941650" w:rsidRPr="00A068D3" w:rsidRDefault="00941650"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w:t>
      </w:r>
      <w:r w:rsidR="008874CD">
        <w:rPr>
          <w:rFonts w:ascii="Times New Roman" w:hAnsi="Times New Roman"/>
          <w:sz w:val="28"/>
          <w:szCs w:val="28"/>
        </w:rPr>
        <w:t>ЗПР</w:t>
      </w:r>
      <w:r w:rsidR="002260E6">
        <w:rPr>
          <w:rFonts w:ascii="Times New Roman" w:hAnsi="Times New Roman"/>
          <w:sz w:val="28"/>
          <w:szCs w:val="28"/>
        </w:rPr>
        <w:t xml:space="preserve"> </w:t>
      </w:r>
      <w:r w:rsidRPr="00A068D3">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941650" w:rsidRPr="00A068D3" w:rsidRDefault="00941650" w:rsidP="00AA58D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Программа формирования экологической культуры разработана </w:t>
      </w:r>
      <w:r w:rsidRPr="00A068D3">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A068D3">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941650" w:rsidRPr="00A068D3" w:rsidRDefault="00941650"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при </w:t>
      </w:r>
      <w:r w:rsidRPr="00A068D3">
        <w:rPr>
          <w:rFonts w:ascii="Times New Roman" w:hAnsi="Times New Roman" w:cs="Times New Roman"/>
          <w:sz w:val="28"/>
          <w:szCs w:val="28"/>
        </w:rPr>
        <w:t>вовлечении ученика в совместную деятельность на основе эмоционального осмысления происходящих событий.</w:t>
      </w:r>
      <w:r w:rsidRPr="00A068D3">
        <w:rPr>
          <w:rFonts w:ascii="Times New Roman" w:hAnsi="Times New Roman" w:cs="Times New Roman"/>
          <w:spacing w:val="-4"/>
          <w:sz w:val="28"/>
          <w:szCs w:val="28"/>
        </w:rPr>
        <w:t>.</w:t>
      </w:r>
    </w:p>
    <w:p w:rsidR="00941650" w:rsidRPr="00A068D3" w:rsidRDefault="00941650"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обеспечивает: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формирование установок на использование здорового питания;</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развитие потребности в занятиях физической культурой и спортом;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соблюдение здоровьесозидающих режимов дня;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941650" w:rsidRPr="00A068D3" w:rsidRDefault="00941650" w:rsidP="00AA58DB">
      <w:pPr>
        <w:pStyle w:val="ae"/>
        <w:numPr>
          <w:ilvl w:val="0"/>
          <w:numId w:val="56"/>
        </w:numPr>
        <w:autoSpaceDE w:val="0"/>
        <w:autoSpaceDN w:val="0"/>
        <w:adjustRightInd w:val="0"/>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941650" w:rsidRPr="00A068D3" w:rsidRDefault="009416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 xml:space="preserve">Программа формирования экологической культуры, здорового и безопасного образа жизни обучающихся с </w:t>
      </w:r>
      <w:r w:rsidR="008874CD">
        <w:rPr>
          <w:rFonts w:ascii="Times New Roman" w:hAnsi="Times New Roman" w:cs="Times New Roman"/>
          <w:bCs/>
          <w:sz w:val="28"/>
          <w:szCs w:val="28"/>
        </w:rPr>
        <w:t xml:space="preserve">ЗПР </w:t>
      </w:r>
      <w:r w:rsidRPr="00A068D3">
        <w:rPr>
          <w:rFonts w:ascii="Times New Roman" w:hAnsi="Times New Roman" w:cs="Times New Roman"/>
          <w:bCs/>
          <w:sz w:val="28"/>
          <w:szCs w:val="28"/>
        </w:rPr>
        <w:t>реализуется по следующим направлениям</w:t>
      </w:r>
      <w:r w:rsidRPr="00A068D3">
        <w:rPr>
          <w:rFonts w:ascii="Times New Roman" w:hAnsi="Times New Roman" w:cs="Times New Roman"/>
          <w:sz w:val="28"/>
          <w:szCs w:val="28"/>
        </w:rPr>
        <w:t>:</w:t>
      </w:r>
    </w:p>
    <w:p w:rsidR="00941650" w:rsidRPr="00A068D3" w:rsidRDefault="00941650" w:rsidP="00AA58DB">
      <w:pPr>
        <w:pStyle w:val="ae"/>
        <w:numPr>
          <w:ilvl w:val="0"/>
          <w:numId w:val="57"/>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bCs/>
          <w:sz w:val="28"/>
          <w:szCs w:val="28"/>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w:t>
      </w:r>
      <w:r w:rsidR="002260E6">
        <w:rPr>
          <w:rFonts w:ascii="Times New Roman" w:hAnsi="Times New Roman" w:cs="Times New Roman"/>
          <w:bCs/>
          <w:sz w:val="28"/>
          <w:szCs w:val="28"/>
        </w:rPr>
        <w:t>ЗПР</w:t>
      </w:r>
      <w:r w:rsidRPr="00A068D3">
        <w:rPr>
          <w:rFonts w:ascii="Times New Roman" w:hAnsi="Times New Roman" w:cs="Times New Roman"/>
          <w:bCs/>
          <w:sz w:val="28"/>
          <w:szCs w:val="28"/>
        </w:rPr>
        <w:t xml:space="preserve">. </w:t>
      </w:r>
    </w:p>
    <w:p w:rsidR="00941650" w:rsidRPr="00A068D3" w:rsidRDefault="00941650" w:rsidP="00AA58DB">
      <w:pPr>
        <w:pStyle w:val="ae"/>
        <w:numPr>
          <w:ilvl w:val="0"/>
          <w:numId w:val="57"/>
        </w:numPr>
        <w:spacing w:after="0" w:line="240" w:lineRule="auto"/>
        <w:ind w:left="0" w:firstLine="709"/>
        <w:contextualSpacing w:val="0"/>
        <w:jc w:val="both"/>
        <w:rPr>
          <w:rFonts w:ascii="Times New Roman" w:hAnsi="Times New Roman" w:cs="Times New Roman"/>
          <w:bCs/>
          <w:sz w:val="28"/>
          <w:szCs w:val="28"/>
        </w:rPr>
      </w:pPr>
      <w:r w:rsidRPr="00A068D3">
        <w:rPr>
          <w:rFonts w:ascii="Times New Roman" w:hAnsi="Times New Roman" w:cs="Times New Roman"/>
          <w:bCs/>
          <w:sz w:val="28"/>
          <w:szCs w:val="28"/>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w:t>
      </w:r>
      <w:r w:rsidR="008874CD">
        <w:rPr>
          <w:rFonts w:ascii="Times New Roman" w:hAnsi="Times New Roman" w:cs="Times New Roman"/>
          <w:bCs/>
          <w:sz w:val="28"/>
          <w:szCs w:val="28"/>
        </w:rPr>
        <w:t xml:space="preserve">ЗПР </w:t>
      </w:r>
      <w:r w:rsidRPr="00A068D3">
        <w:rPr>
          <w:rFonts w:ascii="Times New Roman" w:hAnsi="Times New Roman" w:cs="Times New Roman"/>
          <w:bCs/>
          <w:sz w:val="28"/>
          <w:szCs w:val="28"/>
        </w:rPr>
        <w:t>установку</w:t>
      </w:r>
      <w:r w:rsidRPr="00A068D3">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941650" w:rsidRPr="00A068D3" w:rsidRDefault="00941650" w:rsidP="00AA58DB">
      <w:pPr>
        <w:pStyle w:val="ae"/>
        <w:numPr>
          <w:ilvl w:val="0"/>
          <w:numId w:val="57"/>
        </w:numPr>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bCs/>
          <w:sz w:val="28"/>
          <w:szCs w:val="28"/>
        </w:rPr>
        <w:t xml:space="preserve">Организация физкультурно-оздоровительной работы, </w:t>
      </w:r>
      <w:r w:rsidRPr="00A068D3">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941650" w:rsidRPr="00A068D3" w:rsidRDefault="00941650" w:rsidP="00AA58DB">
      <w:pPr>
        <w:pStyle w:val="ae"/>
        <w:numPr>
          <w:ilvl w:val="0"/>
          <w:numId w:val="57"/>
        </w:numPr>
        <w:spacing w:after="0" w:line="240" w:lineRule="auto"/>
        <w:ind w:left="0" w:firstLine="709"/>
        <w:contextualSpacing w:val="0"/>
        <w:jc w:val="both"/>
        <w:rPr>
          <w:rFonts w:ascii="Times New Roman" w:eastAsia="Calibri" w:hAnsi="Times New Roman" w:cs="Times New Roman"/>
          <w:color w:val="000000"/>
          <w:sz w:val="28"/>
          <w:szCs w:val="28"/>
        </w:rPr>
      </w:pPr>
      <w:r w:rsidRPr="00A068D3">
        <w:rPr>
          <w:rFonts w:ascii="Times New Roman" w:eastAsia="Calibri" w:hAnsi="Times New Roman" w:cs="Times New Roman"/>
          <w:color w:val="000000"/>
          <w:sz w:val="28"/>
          <w:szCs w:val="28"/>
        </w:rPr>
        <w:t xml:space="preserve">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w:t>
      </w:r>
      <w:r w:rsidRPr="00A068D3">
        <w:rPr>
          <w:rFonts w:ascii="Times New Roman" w:eastAsia="Calibri" w:hAnsi="Times New Roman" w:cs="Times New Roman"/>
          <w:color w:val="000000"/>
          <w:sz w:val="28"/>
          <w:szCs w:val="28"/>
        </w:rPr>
        <w:lastRenderedPageBreak/>
        <w:t>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41650" w:rsidRPr="00A068D3" w:rsidRDefault="00941650" w:rsidP="00AA58DB">
      <w:pPr>
        <w:pStyle w:val="ae"/>
        <w:numPr>
          <w:ilvl w:val="0"/>
          <w:numId w:val="57"/>
        </w:numPr>
        <w:spacing w:after="0" w:line="240" w:lineRule="auto"/>
        <w:ind w:left="0" w:firstLine="709"/>
        <w:contextualSpacing w:val="0"/>
        <w:jc w:val="both"/>
        <w:rPr>
          <w:rFonts w:ascii="Times New Roman" w:eastAsia="Calibri" w:hAnsi="Times New Roman" w:cs="Times New Roman"/>
          <w:color w:val="000000"/>
          <w:sz w:val="28"/>
          <w:szCs w:val="28"/>
        </w:rPr>
      </w:pPr>
      <w:r w:rsidRPr="00A068D3">
        <w:rPr>
          <w:rFonts w:ascii="Times New Roman" w:eastAsia="Calibri" w:hAnsi="Times New Roman" w:cs="Times New Roman"/>
          <w:color w:val="000000"/>
          <w:sz w:val="28"/>
          <w:szCs w:val="28"/>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941650" w:rsidRPr="00A068D3" w:rsidRDefault="00941650"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941650" w:rsidRDefault="00941650" w:rsidP="00AA58DB">
      <w:pPr>
        <w:pStyle w:val="14TexstOSNOVA1012"/>
        <w:spacing w:line="240" w:lineRule="auto"/>
        <w:ind w:firstLine="709"/>
        <w:rPr>
          <w:rFonts w:ascii="Times New Roman" w:hAnsi="Times New Roman" w:cs="Times New Roman"/>
          <w:color w:val="auto"/>
          <w:sz w:val="28"/>
          <w:szCs w:val="28"/>
        </w:rPr>
      </w:pPr>
      <w:r w:rsidRPr="00A068D3">
        <w:rPr>
          <w:rFonts w:ascii="Times New Roman" w:hAnsi="Times New Roman" w:cs="Times New Roman"/>
          <w:color w:val="auto"/>
          <w:spacing w:val="2"/>
          <w:sz w:val="28"/>
          <w:szCs w:val="28"/>
        </w:rPr>
        <w:t>Программа</w:t>
      </w:r>
      <w:r w:rsidRPr="00A068D3">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A068D3">
        <w:rPr>
          <w:rFonts w:ascii="Times New Roman" w:hAnsi="Times New Roman" w:cs="Times New Roman"/>
          <w:color w:val="auto"/>
          <w:spacing w:val="2"/>
          <w:sz w:val="28"/>
          <w:szCs w:val="28"/>
        </w:rPr>
        <w:t xml:space="preserve">МБОУ «СОШ №83» разработана на основе программы, разработанной для общеобразовательной школы, с учетом специфики образовательных потребностей </w:t>
      </w:r>
      <w:r w:rsidRPr="00A068D3">
        <w:rPr>
          <w:rFonts w:ascii="Times New Roman" w:hAnsi="Times New Roman" w:cs="Times New Roman"/>
          <w:color w:val="auto"/>
          <w:sz w:val="28"/>
          <w:szCs w:val="28"/>
        </w:rPr>
        <w:t xml:space="preserve">обучающихся с расстройствами аутистического спектра.  </w:t>
      </w:r>
    </w:p>
    <w:p w:rsidR="002260E6" w:rsidRPr="00A068D3" w:rsidRDefault="002260E6" w:rsidP="00AA58DB">
      <w:pPr>
        <w:pStyle w:val="14TexstOSNOVA1012"/>
        <w:spacing w:line="240" w:lineRule="auto"/>
        <w:ind w:firstLine="709"/>
        <w:rPr>
          <w:rFonts w:ascii="Times New Roman" w:hAnsi="Times New Roman" w:cs="Times New Roman"/>
          <w:color w:val="auto"/>
          <w:sz w:val="28"/>
          <w:szCs w:val="28"/>
        </w:rPr>
      </w:pPr>
    </w:p>
    <w:p w:rsidR="00941650" w:rsidRPr="00A068D3" w:rsidRDefault="00941650" w:rsidP="00AA58DB">
      <w:pPr>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5" w:name="_Toc415833133"/>
      <w:r w:rsidRPr="00A068D3">
        <w:rPr>
          <w:rFonts w:ascii="Times New Roman" w:hAnsi="Times New Roman" w:cs="Times New Roman"/>
          <w:b/>
          <w:spacing w:val="2"/>
          <w:sz w:val="28"/>
          <w:szCs w:val="28"/>
        </w:rPr>
        <w:t>3.</w:t>
      </w:r>
      <w:r w:rsidR="002260E6">
        <w:rPr>
          <w:rFonts w:ascii="Times New Roman" w:hAnsi="Times New Roman" w:cs="Times New Roman"/>
          <w:b/>
          <w:spacing w:val="2"/>
          <w:sz w:val="28"/>
          <w:szCs w:val="28"/>
        </w:rPr>
        <w:t>1</w:t>
      </w:r>
      <w:r w:rsidRPr="00A068D3">
        <w:rPr>
          <w:rFonts w:ascii="Times New Roman" w:hAnsi="Times New Roman" w:cs="Times New Roman"/>
          <w:b/>
          <w:spacing w:val="2"/>
          <w:sz w:val="28"/>
          <w:szCs w:val="28"/>
        </w:rPr>
        <w:t>.5 Программа коррекционной работы</w:t>
      </w:r>
      <w:bookmarkEnd w:id="15"/>
    </w:p>
    <w:p w:rsidR="00E95D65" w:rsidRPr="00A068D3" w:rsidRDefault="00E95D65"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Коррекционно-развивающая область </w:t>
      </w:r>
      <w:r w:rsidRPr="00A068D3">
        <w:rPr>
          <w:rFonts w:ascii="Times New Roman" w:hAnsi="Times New Roman" w:cs="Times New Roman"/>
          <w:iCs/>
          <w:sz w:val="28"/>
          <w:szCs w:val="28"/>
        </w:rPr>
        <w:t>является обязательной частью внеурочной деятельности,</w:t>
      </w:r>
      <w:r w:rsidRPr="00A068D3">
        <w:rPr>
          <w:rFonts w:ascii="Times New Roman" w:hAnsi="Times New Roman" w:cs="Times New Roman"/>
          <w:sz w:val="28"/>
          <w:szCs w:val="28"/>
        </w:rPr>
        <w:t xml:space="preserve"> поддерживающей процесс освоения содержания АООП НОО.</w:t>
      </w:r>
      <w:bookmarkEnd w:id="11"/>
      <w:r w:rsidRPr="00A068D3">
        <w:rPr>
          <w:rFonts w:ascii="Times New Roman" w:hAnsi="Times New Roman" w:cs="Times New Roman"/>
          <w:sz w:val="28"/>
          <w:szCs w:val="28"/>
        </w:rPr>
        <w:t xml:space="preserve"> </w:t>
      </w:r>
    </w:p>
    <w:p w:rsidR="00E95D65" w:rsidRPr="00A068D3" w:rsidRDefault="00E95D65" w:rsidP="00AA58DB">
      <w:pPr>
        <w:tabs>
          <w:tab w:val="left" w:pos="0"/>
          <w:tab w:val="right" w:leader="dot" w:pos="9639"/>
        </w:tabs>
        <w:spacing w:after="0" w:line="240" w:lineRule="auto"/>
        <w:ind w:firstLine="709"/>
        <w:jc w:val="both"/>
        <w:rPr>
          <w:rFonts w:ascii="Times New Roman" w:hAnsi="Times New Roman" w:cs="Times New Roman"/>
          <w:sz w:val="28"/>
          <w:szCs w:val="28"/>
        </w:rPr>
      </w:pPr>
      <w:bookmarkStart w:id="16" w:name="_Toc470182585"/>
      <w:r w:rsidRPr="00A068D3">
        <w:rPr>
          <w:rFonts w:ascii="Times New Roman" w:hAnsi="Times New Roman" w:cs="Times New Roman"/>
          <w:bCs/>
          <w:iCs/>
          <w:sz w:val="28"/>
          <w:szCs w:val="28"/>
        </w:rPr>
        <w:t>Содержание коррекционно-развивающей работы для каждого обучающегося</w:t>
      </w:r>
      <w:r w:rsidRPr="00A068D3">
        <w:rPr>
          <w:rFonts w:ascii="Times New Roman" w:hAnsi="Times New Roman" w:cs="Times New Roman"/>
          <w:sz w:val="28"/>
          <w:szCs w:val="28"/>
        </w:rPr>
        <w:t xml:space="preserve">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bookmarkEnd w:id="16"/>
      <w:r w:rsidRPr="00A068D3">
        <w:rPr>
          <w:rFonts w:ascii="Times New Roman" w:hAnsi="Times New Roman" w:cs="Times New Roman"/>
          <w:sz w:val="28"/>
          <w:szCs w:val="28"/>
        </w:rPr>
        <w:t xml:space="preserve"> </w:t>
      </w:r>
    </w:p>
    <w:p w:rsidR="00E95D65" w:rsidRPr="00A068D3" w:rsidRDefault="00E95D65" w:rsidP="00AA58DB">
      <w:pPr>
        <w:tabs>
          <w:tab w:val="left" w:pos="0"/>
          <w:tab w:val="right" w:leader="dot" w:pos="9639"/>
        </w:tabs>
        <w:spacing w:after="0" w:line="240" w:lineRule="auto"/>
        <w:ind w:firstLine="709"/>
        <w:jc w:val="both"/>
        <w:rPr>
          <w:rFonts w:ascii="Times New Roman" w:hAnsi="Times New Roman" w:cs="Times New Roman"/>
          <w:sz w:val="28"/>
          <w:szCs w:val="28"/>
        </w:rPr>
      </w:pPr>
      <w:bookmarkStart w:id="17" w:name="_Toc470182586"/>
      <w:r w:rsidRPr="00A068D3">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bookmarkEnd w:id="17"/>
    </w:p>
    <w:p w:rsidR="00E95D65" w:rsidRPr="00A068D3" w:rsidRDefault="00E95D65" w:rsidP="00AA58DB">
      <w:pPr>
        <w:tabs>
          <w:tab w:val="left" w:pos="0"/>
          <w:tab w:val="right" w:leader="dot" w:pos="9639"/>
        </w:tabs>
        <w:spacing w:after="0" w:line="240" w:lineRule="auto"/>
        <w:ind w:firstLine="709"/>
        <w:jc w:val="both"/>
        <w:rPr>
          <w:rFonts w:ascii="Times New Roman" w:hAnsi="Times New Roman" w:cs="Times New Roman"/>
          <w:sz w:val="28"/>
          <w:szCs w:val="28"/>
        </w:rPr>
      </w:pPr>
      <w:bookmarkStart w:id="18" w:name="_Toc470182587"/>
      <w:r w:rsidRPr="00A068D3">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bookmarkEnd w:id="18"/>
    </w:p>
    <w:p w:rsidR="00E95D65" w:rsidRPr="00A068D3" w:rsidRDefault="00E95D65" w:rsidP="00AA58DB">
      <w:pPr>
        <w:tabs>
          <w:tab w:val="left" w:pos="0"/>
          <w:tab w:val="right" w:leader="dot" w:pos="9639"/>
        </w:tabs>
        <w:spacing w:after="0" w:line="240" w:lineRule="auto"/>
        <w:ind w:firstLine="709"/>
        <w:jc w:val="both"/>
        <w:rPr>
          <w:rFonts w:ascii="Times New Roman" w:hAnsi="Times New Roman" w:cs="Times New Roman"/>
          <w:sz w:val="28"/>
          <w:szCs w:val="28"/>
        </w:rPr>
      </w:pPr>
      <w:bookmarkStart w:id="19" w:name="_Toc470182588"/>
      <w:r w:rsidRPr="00A068D3">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bookmarkEnd w:id="19"/>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t>диагностика и коррекция звукопроизношения (постановка, автоматизация и дифференциация звуков речи);</w:t>
      </w:r>
      <w:r w:rsidRPr="00A068D3">
        <w:rPr>
          <w:sz w:val="28"/>
          <w:szCs w:val="28"/>
        </w:rPr>
        <w:t xml:space="preserve"> </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t>диагностика и коррекция лексической стороны речи (обогащение словаря, его расширение и уточнение)</w:t>
      </w:r>
      <w:r w:rsidRPr="00A068D3">
        <w:rPr>
          <w:sz w:val="28"/>
          <w:szCs w:val="28"/>
        </w:rPr>
        <w:t>;</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caps w:val="0"/>
          <w:sz w:val="28"/>
          <w:szCs w:val="28"/>
        </w:rPr>
      </w:pPr>
      <w:r w:rsidRPr="00A068D3">
        <w:rPr>
          <w:caps w:val="0"/>
          <w:sz w:val="28"/>
          <w:szCs w:val="28"/>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lastRenderedPageBreak/>
        <w:t>коррекция нарушений чтения и письма</w:t>
      </w:r>
      <w:r w:rsidRPr="00A068D3">
        <w:rPr>
          <w:sz w:val="28"/>
          <w:szCs w:val="28"/>
        </w:rPr>
        <w:t xml:space="preserve">; </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t>расширение представлений об окружающей действительности</w:t>
      </w:r>
      <w:r w:rsidRPr="00A068D3">
        <w:rPr>
          <w:sz w:val="28"/>
          <w:szCs w:val="28"/>
        </w:rPr>
        <w:t xml:space="preserve">; </w:t>
      </w:r>
    </w:p>
    <w:p w:rsidR="00E95D65" w:rsidRPr="00A068D3" w:rsidRDefault="00E95D65" w:rsidP="00AA58DB">
      <w:pPr>
        <w:pStyle w:val="14"/>
        <w:numPr>
          <w:ilvl w:val="0"/>
          <w:numId w:val="38"/>
        </w:numPr>
        <w:shd w:val="clear" w:color="auto" w:fill="FFFFFF"/>
        <w:spacing w:line="240" w:lineRule="auto"/>
        <w:ind w:left="0" w:firstLine="709"/>
        <w:contextualSpacing w:val="0"/>
        <w:jc w:val="both"/>
        <w:rPr>
          <w:sz w:val="28"/>
          <w:szCs w:val="28"/>
        </w:rPr>
      </w:pPr>
      <w:r w:rsidRPr="00A068D3">
        <w:rPr>
          <w:caps w:val="0"/>
          <w:sz w:val="28"/>
          <w:szCs w:val="28"/>
        </w:rPr>
        <w:t>развитие познавательной сферы (мышления, памяти, внимания и др. познавательных процессов)</w:t>
      </w:r>
      <w:r w:rsidRPr="00A068D3">
        <w:rPr>
          <w:sz w:val="28"/>
          <w:szCs w:val="28"/>
        </w:rPr>
        <w:t>;</w:t>
      </w:r>
    </w:p>
    <w:p w:rsidR="00E95D65" w:rsidRPr="00A068D3" w:rsidRDefault="00E95D65" w:rsidP="00AA58DB">
      <w:pPr>
        <w:pStyle w:val="Default"/>
        <w:numPr>
          <w:ilvl w:val="0"/>
          <w:numId w:val="38"/>
        </w:numPr>
        <w:ind w:left="0" w:firstLine="709"/>
        <w:jc w:val="both"/>
        <w:rPr>
          <w:color w:val="auto"/>
          <w:sz w:val="28"/>
          <w:szCs w:val="28"/>
        </w:rPr>
      </w:pPr>
      <w:r w:rsidRPr="00A068D3">
        <w:rPr>
          <w:color w:val="auto"/>
          <w:sz w:val="28"/>
          <w:szCs w:val="28"/>
        </w:rPr>
        <w:t xml:space="preserve">диагностика и развитие познавательной сферы </w:t>
      </w:r>
      <w:r w:rsidRPr="00A068D3">
        <w:rPr>
          <w:sz w:val="28"/>
          <w:szCs w:val="28"/>
        </w:rPr>
        <w:t>и целенаправленное формирование высших психических функций</w:t>
      </w:r>
      <w:r w:rsidRPr="00A068D3">
        <w:rPr>
          <w:color w:val="auto"/>
          <w:sz w:val="28"/>
          <w:szCs w:val="28"/>
        </w:rPr>
        <w:t xml:space="preserve"> (формирование учебной мотивации, активизация сенсорно-перцептивной, мнемической и мыслительной деятельности, </w:t>
      </w:r>
      <w:r w:rsidRPr="00A068D3">
        <w:rPr>
          <w:rStyle w:val="submenu-table"/>
          <w:bCs/>
          <w:iCs/>
          <w:sz w:val="28"/>
          <w:szCs w:val="28"/>
        </w:rPr>
        <w:t>развития пространственно-временных представлений</w:t>
      </w:r>
      <w:r w:rsidRPr="00A068D3">
        <w:rPr>
          <w:color w:val="auto"/>
          <w:sz w:val="28"/>
          <w:szCs w:val="28"/>
        </w:rPr>
        <w:t xml:space="preserve">); </w:t>
      </w:r>
    </w:p>
    <w:p w:rsidR="00E95D65" w:rsidRPr="00A068D3" w:rsidRDefault="00E95D65" w:rsidP="00AA58DB">
      <w:pPr>
        <w:pStyle w:val="Default"/>
        <w:numPr>
          <w:ilvl w:val="0"/>
          <w:numId w:val="38"/>
        </w:numPr>
        <w:ind w:left="0" w:firstLine="709"/>
        <w:jc w:val="both"/>
        <w:rPr>
          <w:color w:val="auto"/>
          <w:sz w:val="28"/>
          <w:szCs w:val="28"/>
        </w:rPr>
      </w:pPr>
      <w:r w:rsidRPr="00A068D3">
        <w:rPr>
          <w:color w:val="auto"/>
          <w:sz w:val="28"/>
          <w:szCs w:val="28"/>
        </w:rPr>
        <w:t xml:space="preserve">диагностика и развитие эмоционально-личностной сферы </w:t>
      </w:r>
      <w:r w:rsidRPr="00A068D3">
        <w:rPr>
          <w:sz w:val="28"/>
          <w:szCs w:val="28"/>
        </w:rPr>
        <w:t>и коррекция ее недостатков</w:t>
      </w:r>
      <w:r w:rsidRPr="00A068D3">
        <w:rPr>
          <w:color w:val="auto"/>
          <w:sz w:val="28"/>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A068D3">
        <w:rPr>
          <w:sz w:val="28"/>
          <w:szCs w:val="28"/>
        </w:rPr>
        <w:t>создание ситуации успешной деятельности</w:t>
      </w:r>
      <w:r w:rsidRPr="00A068D3">
        <w:rPr>
          <w:color w:val="auto"/>
          <w:sz w:val="28"/>
          <w:szCs w:val="28"/>
        </w:rPr>
        <w:t xml:space="preserve">); </w:t>
      </w:r>
    </w:p>
    <w:p w:rsidR="00E95D65" w:rsidRPr="00A068D3" w:rsidRDefault="00E95D65" w:rsidP="00AA58DB">
      <w:pPr>
        <w:pStyle w:val="Default"/>
        <w:numPr>
          <w:ilvl w:val="0"/>
          <w:numId w:val="38"/>
        </w:numPr>
        <w:ind w:left="0" w:firstLine="709"/>
        <w:jc w:val="both"/>
        <w:rPr>
          <w:color w:val="auto"/>
          <w:sz w:val="28"/>
          <w:szCs w:val="28"/>
        </w:rPr>
      </w:pPr>
      <w:r w:rsidRPr="00A068D3">
        <w:rPr>
          <w:color w:val="auto"/>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E95D65" w:rsidRPr="00A068D3" w:rsidRDefault="00E95D65" w:rsidP="00AA58DB">
      <w:pPr>
        <w:pStyle w:val="Default"/>
        <w:numPr>
          <w:ilvl w:val="0"/>
          <w:numId w:val="38"/>
        </w:numPr>
        <w:ind w:left="0" w:firstLine="709"/>
        <w:jc w:val="both"/>
        <w:rPr>
          <w:color w:val="auto"/>
          <w:sz w:val="28"/>
          <w:szCs w:val="28"/>
        </w:rPr>
      </w:pPr>
      <w:r w:rsidRPr="00A068D3">
        <w:rPr>
          <w:color w:val="auto"/>
          <w:sz w:val="28"/>
          <w:szCs w:val="28"/>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A068D3">
        <w:rPr>
          <w:sz w:val="28"/>
          <w:szCs w:val="28"/>
        </w:rPr>
        <w:t>формирование правил и норм поведения в группе, адекватное понимание социальных ролей в значимых ситуациях</w:t>
      </w:r>
      <w:r w:rsidRPr="00A068D3">
        <w:rPr>
          <w:color w:val="auto"/>
          <w:sz w:val="28"/>
          <w:szCs w:val="28"/>
        </w:rPr>
        <w:t xml:space="preserve">); </w:t>
      </w:r>
    </w:p>
    <w:p w:rsidR="00E95D65" w:rsidRPr="00A068D3" w:rsidRDefault="00E95D65" w:rsidP="00AA58DB">
      <w:pPr>
        <w:pStyle w:val="Default"/>
        <w:numPr>
          <w:ilvl w:val="0"/>
          <w:numId w:val="38"/>
        </w:numPr>
        <w:ind w:left="0" w:firstLine="709"/>
        <w:jc w:val="both"/>
        <w:rPr>
          <w:sz w:val="28"/>
          <w:szCs w:val="28"/>
        </w:rPr>
      </w:pPr>
      <w:r w:rsidRPr="00A068D3">
        <w:rPr>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674A28" w:rsidRPr="00A068D3" w:rsidRDefault="00674A28" w:rsidP="00AA58DB">
      <w:pPr>
        <w:pStyle w:val="14"/>
        <w:shd w:val="clear" w:color="auto" w:fill="FFFFFF"/>
        <w:spacing w:line="240" w:lineRule="auto"/>
        <w:ind w:left="0" w:firstLine="709"/>
        <w:contextualSpacing w:val="0"/>
        <w:jc w:val="both"/>
        <w:rPr>
          <w:b/>
          <w:bCs/>
          <w:i/>
          <w:iCs/>
          <w:sz w:val="28"/>
          <w:szCs w:val="28"/>
        </w:rPr>
      </w:pPr>
      <w:r w:rsidRPr="00A068D3">
        <w:rPr>
          <w:caps w:val="0"/>
          <w:sz w:val="28"/>
          <w:szCs w:val="28"/>
        </w:rPr>
        <w:t>Выбор коррекционно-развивающих курсов для индивидуальных и групповых занятий, их количественное соотношение определяется исходя из психофизических особенностей и особых образовательных потребностей обучающихся с ЗПР.</w:t>
      </w:r>
    </w:p>
    <w:p w:rsidR="00674A28" w:rsidRPr="00A068D3" w:rsidRDefault="00674A28" w:rsidP="00BC4D6E">
      <w:pPr>
        <w:tabs>
          <w:tab w:val="right" w:leader="dot" w:pos="9639"/>
        </w:tabs>
        <w:spacing w:after="0" w:line="240" w:lineRule="auto"/>
        <w:ind w:firstLine="709"/>
        <w:jc w:val="both"/>
        <w:rPr>
          <w:rFonts w:ascii="Times New Roman" w:hAnsi="Times New Roman" w:cs="Times New Roman"/>
          <w:b/>
          <w:i/>
          <w:sz w:val="28"/>
          <w:szCs w:val="28"/>
        </w:rPr>
      </w:pPr>
      <w:bookmarkStart w:id="20" w:name="_Toc470182595"/>
      <w:r w:rsidRPr="00A068D3">
        <w:rPr>
          <w:rFonts w:ascii="Times New Roman" w:hAnsi="Times New Roman" w:cs="Times New Roman"/>
          <w:b/>
          <w:sz w:val="28"/>
          <w:szCs w:val="28"/>
        </w:rPr>
        <w:t>Программа коррекционной работы</w:t>
      </w:r>
      <w:r w:rsidRPr="00A068D3">
        <w:rPr>
          <w:rFonts w:ascii="Times New Roman" w:hAnsi="Times New Roman" w:cs="Times New Roman"/>
          <w:sz w:val="28"/>
          <w:szCs w:val="28"/>
        </w:rPr>
        <w:t xml:space="preserve"> см. </w:t>
      </w:r>
      <w:r w:rsidRPr="00A068D3">
        <w:rPr>
          <w:rFonts w:ascii="Times New Roman" w:hAnsi="Times New Roman" w:cs="Times New Roman"/>
          <w:b/>
          <w:i/>
          <w:sz w:val="28"/>
          <w:szCs w:val="28"/>
        </w:rPr>
        <w:t>Приложение 3</w:t>
      </w:r>
      <w:bookmarkEnd w:id="20"/>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96C2A" w:rsidRPr="00A068D3" w:rsidRDefault="002260E6" w:rsidP="00AA58DB">
      <w:pPr>
        <w:pStyle w:val="14TexstOSNOVA1012"/>
        <w:spacing w:line="240" w:lineRule="auto"/>
        <w:ind w:firstLine="709"/>
        <w:jc w:val="center"/>
        <w:outlineLvl w:val="2"/>
        <w:rPr>
          <w:rFonts w:ascii="Times New Roman" w:hAnsi="Times New Roman" w:cs="Times New Roman"/>
          <w:b/>
          <w:color w:val="auto"/>
          <w:spacing w:val="2"/>
          <w:sz w:val="28"/>
          <w:szCs w:val="28"/>
        </w:rPr>
      </w:pPr>
      <w:bookmarkStart w:id="21" w:name="_Toc415833134"/>
      <w:r>
        <w:rPr>
          <w:rFonts w:ascii="Times New Roman" w:hAnsi="Times New Roman" w:cs="Times New Roman"/>
          <w:b/>
          <w:color w:val="auto"/>
          <w:spacing w:val="2"/>
          <w:sz w:val="28"/>
          <w:szCs w:val="28"/>
        </w:rPr>
        <w:t>3.1.6</w:t>
      </w:r>
      <w:r w:rsidR="00296C2A" w:rsidRPr="00A068D3">
        <w:rPr>
          <w:rFonts w:ascii="Times New Roman" w:hAnsi="Times New Roman" w:cs="Times New Roman"/>
          <w:b/>
          <w:color w:val="auto"/>
          <w:spacing w:val="2"/>
          <w:sz w:val="28"/>
          <w:szCs w:val="28"/>
        </w:rPr>
        <w:t xml:space="preserve"> Программа внеурочной деятельности</w:t>
      </w:r>
      <w:bookmarkEnd w:id="21"/>
    </w:p>
    <w:p w:rsidR="00296C2A" w:rsidRPr="00A068D3" w:rsidRDefault="00296C2A" w:rsidP="00AA58DB">
      <w:pPr>
        <w:pStyle w:val="western"/>
        <w:spacing w:before="0" w:beforeAutospacing="0"/>
        <w:ind w:firstLine="709"/>
        <w:jc w:val="both"/>
        <w:rPr>
          <w:sz w:val="28"/>
          <w:szCs w:val="28"/>
        </w:rPr>
      </w:pPr>
      <w:r w:rsidRPr="00A068D3">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296C2A" w:rsidRPr="00A068D3" w:rsidRDefault="00296C2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96C2A" w:rsidRPr="00A068D3" w:rsidRDefault="00296C2A" w:rsidP="00AA58DB">
      <w:pPr>
        <w:pStyle w:val="western"/>
        <w:spacing w:before="0" w:beforeAutospacing="0"/>
        <w:ind w:firstLine="709"/>
        <w:jc w:val="both"/>
        <w:rPr>
          <w:sz w:val="28"/>
          <w:szCs w:val="28"/>
        </w:rPr>
      </w:pPr>
      <w:r w:rsidRPr="00A068D3">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296C2A" w:rsidRPr="00A068D3" w:rsidRDefault="00296C2A" w:rsidP="00AA58DB">
      <w:pPr>
        <w:pStyle w:val="western"/>
        <w:spacing w:before="0" w:beforeAutospacing="0"/>
        <w:ind w:firstLine="709"/>
        <w:jc w:val="both"/>
        <w:rPr>
          <w:sz w:val="28"/>
          <w:szCs w:val="28"/>
        </w:rPr>
      </w:pPr>
      <w:r w:rsidRPr="00A068D3">
        <w:rPr>
          <w:sz w:val="28"/>
          <w:szCs w:val="28"/>
        </w:rPr>
        <w:t>Внеурочная деятельность ориентирована на создание условий для:</w:t>
      </w:r>
      <w:r w:rsidRPr="00A068D3">
        <w:rPr>
          <w:b/>
          <w:bCs/>
          <w:i/>
          <w:iCs/>
          <w:sz w:val="28"/>
          <w:szCs w:val="28"/>
        </w:rPr>
        <w:t xml:space="preserve"> </w:t>
      </w:r>
      <w:r w:rsidRPr="00A068D3">
        <w:rPr>
          <w:bCs/>
          <w:iCs/>
          <w:sz w:val="28"/>
          <w:szCs w:val="28"/>
        </w:rPr>
        <w:t>творческой самореализации обучающихся с ЗПР в комфортной р</w:t>
      </w:r>
      <w:r w:rsidRPr="00A068D3">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A068D3">
        <w:rPr>
          <w:bCs/>
          <w:iCs/>
          <w:sz w:val="28"/>
          <w:szCs w:val="28"/>
        </w:rPr>
        <w:t xml:space="preserve">социального становления обучающегося </w:t>
      </w:r>
      <w:r w:rsidRPr="00A068D3">
        <w:rPr>
          <w:sz w:val="28"/>
          <w:szCs w:val="28"/>
        </w:rPr>
        <w:t xml:space="preserve">в процессе общения и совместной </w:t>
      </w:r>
      <w:r w:rsidRPr="00A068D3">
        <w:rPr>
          <w:sz w:val="28"/>
          <w:szCs w:val="28"/>
        </w:rPr>
        <w:lastRenderedPageBreak/>
        <w:t>деятельности в детском сообществе, активного взаимодействия со сверстниками и педагогами.</w:t>
      </w:r>
    </w:p>
    <w:p w:rsidR="00296C2A" w:rsidRPr="00A068D3" w:rsidRDefault="00296C2A" w:rsidP="00AA58DB">
      <w:pPr>
        <w:pStyle w:val="western"/>
        <w:spacing w:before="0" w:beforeAutospacing="0"/>
        <w:ind w:firstLine="709"/>
        <w:jc w:val="both"/>
        <w:rPr>
          <w:sz w:val="28"/>
          <w:szCs w:val="28"/>
        </w:rPr>
      </w:pPr>
      <w:r w:rsidRPr="00A068D3">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296C2A" w:rsidRPr="00A068D3" w:rsidRDefault="00296C2A" w:rsidP="00AA58DB">
      <w:pPr>
        <w:pStyle w:val="western"/>
        <w:spacing w:before="0" w:beforeAutospacing="0"/>
        <w:ind w:firstLine="709"/>
        <w:jc w:val="both"/>
        <w:rPr>
          <w:sz w:val="28"/>
          <w:szCs w:val="28"/>
        </w:rPr>
      </w:pPr>
      <w:r w:rsidRPr="00A068D3">
        <w:rPr>
          <w:i/>
          <w:sz w:val="28"/>
          <w:szCs w:val="28"/>
        </w:rPr>
        <w:t>Основными целями</w:t>
      </w:r>
      <w:r w:rsidRPr="00A068D3">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296C2A" w:rsidRPr="00A068D3" w:rsidRDefault="00296C2A" w:rsidP="00AA58DB">
      <w:pPr>
        <w:shd w:val="clear" w:color="auto" w:fill="FFFFFF"/>
        <w:spacing w:after="0" w:line="240" w:lineRule="auto"/>
        <w:ind w:firstLine="709"/>
        <w:jc w:val="both"/>
        <w:rPr>
          <w:rFonts w:ascii="Times New Roman" w:hAnsi="Times New Roman" w:cs="Times New Roman"/>
          <w:i/>
          <w:color w:val="000000"/>
          <w:sz w:val="28"/>
          <w:szCs w:val="28"/>
        </w:rPr>
      </w:pPr>
      <w:r w:rsidRPr="00A068D3">
        <w:rPr>
          <w:rFonts w:ascii="Times New Roman" w:hAnsi="Times New Roman" w:cs="Times New Roman"/>
          <w:i/>
          <w:color w:val="000000"/>
          <w:sz w:val="28"/>
          <w:szCs w:val="28"/>
        </w:rPr>
        <w:t>Основные задачи:</w:t>
      </w:r>
    </w:p>
    <w:p w:rsidR="00296C2A" w:rsidRPr="00A068D3" w:rsidRDefault="00296C2A" w:rsidP="00BC4D6E">
      <w:pPr>
        <w:pStyle w:val="a8"/>
        <w:numPr>
          <w:ilvl w:val="0"/>
          <w:numId w:val="72"/>
        </w:numPr>
        <w:spacing w:before="0" w:after="0" w:line="240" w:lineRule="auto"/>
        <w:ind w:left="0" w:firstLine="709"/>
        <w:jc w:val="both"/>
        <w:rPr>
          <w:sz w:val="28"/>
          <w:szCs w:val="28"/>
        </w:rPr>
      </w:pPr>
      <w:r w:rsidRPr="00A068D3">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bCs/>
          <w:sz w:val="28"/>
          <w:szCs w:val="28"/>
        </w:rPr>
      </w:pPr>
      <w:r w:rsidRPr="00BC4D6E">
        <w:rPr>
          <w:rFonts w:ascii="Times New Roman" w:hAnsi="Times New Roman" w:cs="Times New Roman"/>
          <w:sz w:val="28"/>
          <w:szCs w:val="28"/>
        </w:rPr>
        <w:t>развитие активности, самостоятельности и независимости в повседневной жизни;</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bCs/>
          <w:sz w:val="28"/>
          <w:szCs w:val="28"/>
        </w:rPr>
      </w:pPr>
      <w:r w:rsidRPr="00BC4D6E">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296C2A" w:rsidRPr="00BC4D6E" w:rsidRDefault="00296C2A" w:rsidP="00BC4D6E">
      <w:pPr>
        <w:pStyle w:val="ae"/>
        <w:numPr>
          <w:ilvl w:val="0"/>
          <w:numId w:val="72"/>
        </w:numPr>
        <w:tabs>
          <w:tab w:val="num" w:pos="563"/>
        </w:tabs>
        <w:overflowPunct w:val="0"/>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 xml:space="preserve">формирование эстетических потребностей, ценностей и чувств; </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расширение представлений обучающегося о мире и о себе, его социального опыта;</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формирование положительного отношения к базовым общественным ценностям;</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BC4D6E">
        <w:rPr>
          <w:rFonts w:ascii="Times New Roman" w:hAnsi="Times New Roman" w:cs="Times New Roman"/>
          <w:sz w:val="28"/>
          <w:szCs w:val="28"/>
        </w:rPr>
        <w:t xml:space="preserve"> </w:t>
      </w:r>
    </w:p>
    <w:p w:rsidR="00296C2A" w:rsidRPr="00BC4D6E" w:rsidRDefault="00296C2A" w:rsidP="00BC4D6E">
      <w:pPr>
        <w:pStyle w:val="ae"/>
        <w:numPr>
          <w:ilvl w:val="0"/>
          <w:numId w:val="72"/>
        </w:numPr>
        <w:spacing w:after="0" w:line="240" w:lineRule="auto"/>
        <w:ind w:left="0" w:firstLine="709"/>
        <w:jc w:val="both"/>
        <w:rPr>
          <w:rFonts w:ascii="Times New Roman" w:hAnsi="Times New Roman" w:cs="Times New Roman"/>
          <w:bCs/>
          <w:sz w:val="28"/>
          <w:szCs w:val="28"/>
        </w:rPr>
      </w:pPr>
      <w:r w:rsidRPr="00BC4D6E">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296C2A" w:rsidRPr="00BC4D6E" w:rsidRDefault="00296C2A" w:rsidP="00BC4D6E">
      <w:pPr>
        <w:pStyle w:val="ae"/>
        <w:numPr>
          <w:ilvl w:val="0"/>
          <w:numId w:val="72"/>
        </w:numPr>
        <w:overflowPunct w:val="0"/>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296C2A" w:rsidRPr="00BC4D6E" w:rsidRDefault="00296C2A" w:rsidP="00BC4D6E">
      <w:pPr>
        <w:pStyle w:val="ae"/>
        <w:numPr>
          <w:ilvl w:val="0"/>
          <w:numId w:val="72"/>
        </w:numPr>
        <w:overflowPunct w:val="0"/>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 xml:space="preserve">укрепление доверия к другим людям; </w:t>
      </w:r>
    </w:p>
    <w:p w:rsidR="00296C2A" w:rsidRPr="00BC4D6E" w:rsidRDefault="00296C2A" w:rsidP="00BC4D6E">
      <w:pPr>
        <w:pStyle w:val="ae"/>
        <w:numPr>
          <w:ilvl w:val="0"/>
          <w:numId w:val="72"/>
        </w:numPr>
        <w:overflowPunct w:val="0"/>
        <w:spacing w:after="0" w:line="240" w:lineRule="auto"/>
        <w:ind w:left="0" w:firstLine="709"/>
        <w:jc w:val="both"/>
        <w:rPr>
          <w:rFonts w:ascii="Times New Roman" w:hAnsi="Times New Roman" w:cs="Times New Roman"/>
          <w:sz w:val="28"/>
          <w:szCs w:val="28"/>
        </w:rPr>
      </w:pPr>
      <w:r w:rsidRPr="00BC4D6E">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296C2A" w:rsidRPr="00A068D3" w:rsidRDefault="00296C2A" w:rsidP="00AA58DB">
      <w:pPr>
        <w:pStyle w:val="western"/>
        <w:spacing w:before="0" w:beforeAutospacing="0"/>
        <w:ind w:firstLine="709"/>
        <w:jc w:val="both"/>
        <w:rPr>
          <w:sz w:val="28"/>
          <w:szCs w:val="28"/>
        </w:rPr>
      </w:pPr>
      <w:r w:rsidRPr="00A068D3">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A068D3">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296C2A" w:rsidRPr="00A068D3" w:rsidRDefault="00BC4D6E" w:rsidP="00AA58DB">
      <w:pPr>
        <w:pStyle w:val="western"/>
        <w:tabs>
          <w:tab w:val="left" w:pos="709"/>
        </w:tabs>
        <w:spacing w:before="0" w:beforeAutospacing="0"/>
        <w:ind w:firstLine="709"/>
        <w:jc w:val="both"/>
        <w:rPr>
          <w:bCs/>
          <w:iCs/>
          <w:sz w:val="28"/>
          <w:szCs w:val="28"/>
        </w:rPr>
      </w:pPr>
      <w:r>
        <w:rPr>
          <w:sz w:val="28"/>
          <w:szCs w:val="28"/>
        </w:rPr>
        <w:t xml:space="preserve">МБОУ «СОШ №83» </w:t>
      </w:r>
      <w:r w:rsidR="00296C2A" w:rsidRPr="00A068D3">
        <w:rPr>
          <w:sz w:val="28"/>
          <w:szCs w:val="28"/>
        </w:rPr>
        <w:t>выбира</w:t>
      </w:r>
      <w:r>
        <w:rPr>
          <w:sz w:val="28"/>
          <w:szCs w:val="28"/>
        </w:rPr>
        <w:t>ет</w:t>
      </w:r>
      <w:r w:rsidR="00296C2A" w:rsidRPr="00A068D3">
        <w:rPr>
          <w:sz w:val="28"/>
          <w:szCs w:val="28"/>
        </w:rPr>
        <w:t xml:space="preserve"> приоритетные направления внеурочной деятельности, определя</w:t>
      </w:r>
      <w:r>
        <w:rPr>
          <w:sz w:val="28"/>
          <w:szCs w:val="28"/>
        </w:rPr>
        <w:t>ет</w:t>
      </w:r>
      <w:r w:rsidR="00296C2A" w:rsidRPr="00A068D3">
        <w:rPr>
          <w:sz w:val="28"/>
          <w:szCs w:val="28"/>
        </w:rPr>
        <w:t xml:space="preserve"> формы её организации с учетом реальных условий, </w:t>
      </w:r>
      <w:r w:rsidR="00296C2A" w:rsidRPr="00A068D3">
        <w:rPr>
          <w:sz w:val="28"/>
          <w:szCs w:val="28"/>
        </w:rPr>
        <w:lastRenderedPageBreak/>
        <w:t>особых образовательных потребностей обучающихся (в том числе индивидуальных), пожеланий родителей (законных представителей).</w:t>
      </w:r>
    </w:p>
    <w:p w:rsidR="00296C2A" w:rsidRPr="00A068D3" w:rsidRDefault="00296C2A" w:rsidP="00AA58DB">
      <w:pPr>
        <w:pStyle w:val="western"/>
        <w:tabs>
          <w:tab w:val="left" w:pos="709"/>
        </w:tabs>
        <w:spacing w:before="0" w:beforeAutospacing="0"/>
        <w:ind w:firstLine="709"/>
        <w:jc w:val="both"/>
        <w:rPr>
          <w:caps/>
          <w:sz w:val="28"/>
          <w:szCs w:val="28"/>
        </w:rPr>
      </w:pPr>
      <w:r w:rsidRPr="00BC4D6E">
        <w:rPr>
          <w:bCs/>
          <w:iCs/>
          <w:sz w:val="28"/>
          <w:szCs w:val="28"/>
        </w:rPr>
        <w:t>Обязательной частью внеурочной деятельности</w:t>
      </w:r>
      <w:r w:rsidRPr="00BC4D6E">
        <w:rPr>
          <w:iCs/>
          <w:sz w:val="28"/>
          <w:szCs w:val="28"/>
        </w:rPr>
        <w:t>,</w:t>
      </w:r>
      <w:r w:rsidRPr="00BC4D6E">
        <w:rPr>
          <w:sz w:val="28"/>
          <w:szCs w:val="28"/>
        </w:rPr>
        <w:t xml:space="preserve"> поддерживающей процесс освоения содержания АООП НОО, является коррекционно-развивающая область. </w:t>
      </w:r>
      <w:r w:rsidRPr="00BC4D6E">
        <w:rPr>
          <w:caps/>
          <w:sz w:val="28"/>
          <w:szCs w:val="28"/>
        </w:rPr>
        <w:t>С</w:t>
      </w:r>
      <w:r w:rsidRPr="00BC4D6E">
        <w:rPr>
          <w:sz w:val="28"/>
          <w:szCs w:val="28"/>
        </w:rPr>
        <w:t>одержание коррекционно-развивающей области</w:t>
      </w:r>
      <w:r w:rsidRPr="00A068D3">
        <w:rPr>
          <w:sz w:val="28"/>
          <w:szCs w:val="28"/>
        </w:rPr>
        <w:t xml:space="preserve"> представлено коррекционно-развивающими занятиями (логопедическими и психо-коррекционными)</w:t>
      </w:r>
      <w:r w:rsidRPr="00A068D3">
        <w:rPr>
          <w:caps/>
          <w:sz w:val="28"/>
          <w:szCs w:val="28"/>
        </w:rPr>
        <w:t>.</w:t>
      </w:r>
    </w:p>
    <w:p w:rsidR="00296C2A" w:rsidRPr="00A068D3" w:rsidRDefault="00296C2A" w:rsidP="00AA58DB">
      <w:pPr>
        <w:pStyle w:val="14TexstOSNOVA1012"/>
        <w:spacing w:line="240" w:lineRule="auto"/>
        <w:ind w:firstLine="709"/>
        <w:rPr>
          <w:rFonts w:ascii="Times New Roman" w:hAnsi="Times New Roman" w:cs="Times New Roman"/>
          <w:color w:val="auto"/>
          <w:kern w:val="2"/>
          <w:sz w:val="28"/>
          <w:szCs w:val="28"/>
        </w:rPr>
      </w:pPr>
      <w:r w:rsidRPr="00A068D3">
        <w:rPr>
          <w:rFonts w:ascii="Times New Roman" w:hAnsi="Times New Roman" w:cs="Times New Roman"/>
          <w:color w:val="auto"/>
          <w:kern w:val="2"/>
          <w:sz w:val="28"/>
          <w:szCs w:val="28"/>
        </w:rPr>
        <w:t>Внеурочная деятельность организуется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296C2A" w:rsidRPr="00A068D3" w:rsidRDefault="00296C2A" w:rsidP="00AA58DB">
      <w:pPr>
        <w:pStyle w:val="western"/>
        <w:spacing w:before="0" w:beforeAutospacing="0"/>
        <w:ind w:firstLine="709"/>
        <w:jc w:val="both"/>
        <w:rPr>
          <w:sz w:val="28"/>
          <w:szCs w:val="28"/>
        </w:rPr>
      </w:pPr>
      <w:r w:rsidRPr="00A068D3">
        <w:rPr>
          <w:sz w:val="28"/>
          <w:szCs w:val="28"/>
        </w:rPr>
        <w:t>При организации внеурочной деятельности обучающихся используют</w:t>
      </w:r>
      <w:r w:rsidR="00BC4D6E">
        <w:rPr>
          <w:sz w:val="28"/>
          <w:szCs w:val="28"/>
        </w:rPr>
        <w:t xml:space="preserve"> </w:t>
      </w:r>
      <w:r w:rsidRPr="00A068D3">
        <w:rPr>
          <w:sz w:val="28"/>
          <w:szCs w:val="28"/>
        </w:rPr>
        <w:t xml:space="preserve">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296C2A" w:rsidRPr="00A068D3" w:rsidRDefault="00BC4D6E" w:rsidP="00AA58DB">
      <w:pPr>
        <w:pStyle w:val="western"/>
        <w:spacing w:before="0" w:beforeAutospacing="0"/>
        <w:ind w:firstLine="709"/>
        <w:jc w:val="both"/>
        <w:rPr>
          <w:sz w:val="28"/>
          <w:szCs w:val="28"/>
        </w:rPr>
      </w:pPr>
      <w:r>
        <w:rPr>
          <w:sz w:val="28"/>
          <w:szCs w:val="28"/>
        </w:rPr>
        <w:t>П</w:t>
      </w:r>
      <w:r w:rsidR="00296C2A" w:rsidRPr="00A068D3">
        <w:rPr>
          <w:sz w:val="28"/>
          <w:szCs w:val="28"/>
        </w:rPr>
        <w:t>рограмм</w:t>
      </w:r>
      <w:r>
        <w:rPr>
          <w:sz w:val="28"/>
          <w:szCs w:val="28"/>
        </w:rPr>
        <w:t>а</w:t>
      </w:r>
      <w:r w:rsidR="00296C2A" w:rsidRPr="00A068D3">
        <w:rPr>
          <w:sz w:val="28"/>
          <w:szCs w:val="28"/>
        </w:rPr>
        <w:t xml:space="preserve"> внеурочной деятельности </w:t>
      </w:r>
      <w:r>
        <w:rPr>
          <w:sz w:val="28"/>
          <w:szCs w:val="28"/>
        </w:rPr>
        <w:t>МБОУ «СОШ №83» разработана</w:t>
      </w:r>
      <w:r w:rsidR="00296C2A" w:rsidRPr="00A068D3">
        <w:rPr>
          <w:sz w:val="28"/>
          <w:szCs w:val="28"/>
        </w:rPr>
        <w:t>с учётом, этнических, социально-экономических особенностей, запросов семей и других субъектов образовательного процесса</w:t>
      </w:r>
      <w:r w:rsidR="00296C2A" w:rsidRPr="00A068D3">
        <w:rPr>
          <w:spacing w:val="-4"/>
          <w:sz w:val="28"/>
          <w:szCs w:val="28"/>
        </w:rPr>
        <w:t xml:space="preserve"> на основе системно-деятельностного и культурно-исторического подходов</w:t>
      </w:r>
      <w:r w:rsidR="00296C2A" w:rsidRPr="00A068D3">
        <w:rPr>
          <w:sz w:val="28"/>
          <w:szCs w:val="28"/>
        </w:rPr>
        <w:t>.</w:t>
      </w: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0D11C9" w:rsidRPr="00A068D3" w:rsidRDefault="000D11C9"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2F55F7" w:rsidRPr="00A068D3" w:rsidRDefault="002F55F7" w:rsidP="00AA58DB">
      <w:pPr>
        <w:tabs>
          <w:tab w:val="left" w:pos="0"/>
          <w:tab w:val="right" w:leader="dot" w:pos="9639"/>
        </w:tabs>
        <w:spacing w:after="0" w:line="240" w:lineRule="auto"/>
        <w:ind w:firstLine="709"/>
        <w:jc w:val="both"/>
        <w:rPr>
          <w:rFonts w:ascii="Times New Roman" w:hAnsi="Times New Roman" w:cs="Times New Roman"/>
          <w:b/>
          <w:i/>
          <w:sz w:val="28"/>
          <w:szCs w:val="28"/>
        </w:rPr>
      </w:pPr>
    </w:p>
    <w:p w:rsidR="00357924" w:rsidRPr="00A068D3" w:rsidRDefault="00296C2A" w:rsidP="00AA58DB">
      <w:pPr>
        <w:pStyle w:val="1"/>
        <w:spacing w:before="0" w:line="240" w:lineRule="auto"/>
        <w:ind w:firstLine="709"/>
        <w:jc w:val="center"/>
        <w:rPr>
          <w:rFonts w:ascii="Times New Roman" w:hAnsi="Times New Roman" w:cs="Times New Roman"/>
          <w:color w:val="auto"/>
        </w:rPr>
      </w:pPr>
      <w:bookmarkStart w:id="22" w:name="_Toc494359408"/>
      <w:r w:rsidRPr="00A068D3">
        <w:rPr>
          <w:rFonts w:ascii="Times New Roman" w:hAnsi="Times New Roman" w:cs="Times New Roman"/>
          <w:color w:val="auto"/>
        </w:rPr>
        <w:lastRenderedPageBreak/>
        <w:t>4</w:t>
      </w:r>
      <w:r w:rsidR="002F55F7" w:rsidRPr="00A068D3">
        <w:rPr>
          <w:rFonts w:ascii="Times New Roman" w:hAnsi="Times New Roman" w:cs="Times New Roman"/>
          <w:color w:val="auto"/>
        </w:rPr>
        <w:t>.1 ОРГАНИЗАЦИОННЫЙ РАЗДЕЛ</w:t>
      </w:r>
      <w:bookmarkEnd w:id="22"/>
    </w:p>
    <w:p w:rsidR="00B14993" w:rsidRPr="00A068D3" w:rsidRDefault="00B14993" w:rsidP="00AA58DB">
      <w:pPr>
        <w:spacing w:after="0" w:line="240" w:lineRule="auto"/>
        <w:ind w:firstLine="709"/>
        <w:jc w:val="center"/>
        <w:rPr>
          <w:rFonts w:ascii="Times New Roman" w:hAnsi="Times New Roman" w:cs="Times New Roman"/>
          <w:b/>
          <w:color w:val="auto"/>
          <w:sz w:val="28"/>
          <w:szCs w:val="28"/>
        </w:rPr>
      </w:pPr>
    </w:p>
    <w:p w:rsidR="00357924" w:rsidRPr="000D11C9" w:rsidRDefault="002F55F7" w:rsidP="00AA58DB">
      <w:pPr>
        <w:pStyle w:val="2"/>
        <w:spacing w:before="0" w:line="240" w:lineRule="auto"/>
        <w:ind w:firstLine="709"/>
        <w:jc w:val="center"/>
        <w:rPr>
          <w:rFonts w:ascii="Times New Roman" w:hAnsi="Times New Roman" w:cs="Times New Roman"/>
          <w:color w:val="auto"/>
          <w:sz w:val="28"/>
          <w:szCs w:val="28"/>
        </w:rPr>
      </w:pPr>
      <w:bookmarkStart w:id="23" w:name="_Toc494359409"/>
      <w:r w:rsidRPr="000D11C9">
        <w:rPr>
          <w:rFonts w:ascii="Times New Roman" w:hAnsi="Times New Roman" w:cs="Times New Roman"/>
          <w:color w:val="auto"/>
          <w:sz w:val="28"/>
          <w:szCs w:val="28"/>
        </w:rPr>
        <w:t>4</w:t>
      </w:r>
      <w:r w:rsidR="00357924" w:rsidRPr="000D11C9">
        <w:rPr>
          <w:rFonts w:ascii="Times New Roman" w:hAnsi="Times New Roman" w:cs="Times New Roman"/>
          <w:color w:val="auto"/>
          <w:sz w:val="28"/>
          <w:szCs w:val="28"/>
        </w:rPr>
        <w:t>.</w:t>
      </w:r>
      <w:r w:rsidRPr="000D11C9">
        <w:rPr>
          <w:rFonts w:ascii="Times New Roman" w:hAnsi="Times New Roman" w:cs="Times New Roman"/>
          <w:color w:val="auto"/>
          <w:sz w:val="28"/>
          <w:szCs w:val="28"/>
        </w:rPr>
        <w:t>1</w:t>
      </w:r>
      <w:r w:rsidR="00357924" w:rsidRPr="000D11C9">
        <w:rPr>
          <w:rFonts w:ascii="Times New Roman" w:hAnsi="Times New Roman" w:cs="Times New Roman"/>
          <w:color w:val="auto"/>
          <w:sz w:val="28"/>
          <w:szCs w:val="28"/>
        </w:rPr>
        <w:t>.1 Учебный план</w:t>
      </w:r>
      <w:bookmarkEnd w:id="23"/>
    </w:p>
    <w:p w:rsidR="00D55F35" w:rsidRDefault="00D55F35" w:rsidP="00D55F35">
      <w:pPr>
        <w:shd w:val="clear" w:color="auto" w:fill="FFFFFF"/>
        <w:spacing w:after="0" w:line="24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соответств</w:t>
      </w:r>
      <w:r>
        <w:rPr>
          <w:rFonts w:ascii="Times New Roman" w:hAnsi="Times New Roman" w:cs="Times New Roman"/>
          <w:sz w:val="28"/>
          <w:szCs w:val="28"/>
        </w:rPr>
        <w:t>ует</w:t>
      </w:r>
      <w:r w:rsidRPr="00477924">
        <w:rPr>
          <w:rFonts w:ascii="Times New Roman" w:hAnsi="Times New Roman" w:cs="Times New Roman"/>
          <w:sz w:val="28"/>
          <w:szCs w:val="28"/>
        </w:rPr>
        <w:t xml:space="preserve">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D55F35" w:rsidRDefault="00D55F35" w:rsidP="00D55F35">
      <w:pPr>
        <w:pStyle w:val="af"/>
        <w:spacing w:line="240" w:lineRule="auto"/>
        <w:ind w:firstLine="709"/>
        <w:rPr>
          <w:rFonts w:ascii="Times New Roman" w:hAnsi="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127"/>
        <w:gridCol w:w="929"/>
        <w:gridCol w:w="992"/>
      </w:tblGrid>
      <w:tr w:rsidR="00D55F35" w:rsidRPr="00D55F35" w:rsidTr="009D7E7C">
        <w:trPr>
          <w:jc w:val="center"/>
        </w:trPr>
        <w:tc>
          <w:tcPr>
            <w:tcW w:w="9889" w:type="dxa"/>
            <w:gridSpan w:val="9"/>
            <w:tcBorders>
              <w:top w:val="single" w:sz="4" w:space="0" w:color="000000"/>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Примерный годовой учебный план начального общего образования обучающихся</w:t>
            </w:r>
          </w:p>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с задержкой психического развития (вариант 7.2) (вариант 1)</w:t>
            </w:r>
          </w:p>
        </w:tc>
      </w:tr>
      <w:tr w:rsidR="00D55F35" w:rsidRPr="00D55F35" w:rsidTr="009D7E7C">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Предметные </w:t>
            </w:r>
            <w:r w:rsidRPr="00D55F3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 xml:space="preserve">Классы </w:t>
            </w:r>
          </w:p>
          <w:p w:rsidR="00D55F35" w:rsidRPr="00D55F35" w:rsidRDefault="00D55F35" w:rsidP="00D55F35">
            <w:pPr>
              <w:spacing w:after="0" w:line="240" w:lineRule="auto"/>
              <w:jc w:val="right"/>
              <w:rPr>
                <w:rFonts w:ascii="Times New Roman" w:hAnsi="Times New Roman" w:cs="Times New Roman"/>
                <w:b/>
                <w:sz w:val="24"/>
                <w:szCs w:val="24"/>
              </w:rPr>
            </w:pPr>
          </w:p>
          <w:p w:rsidR="00D55F35" w:rsidRPr="00D55F35" w:rsidRDefault="00D55F35" w:rsidP="00D55F35">
            <w:pPr>
              <w:spacing w:after="0" w:line="240" w:lineRule="auto"/>
              <w:jc w:val="right"/>
              <w:rPr>
                <w:rFonts w:ascii="Times New Roman" w:hAnsi="Times New Roman" w:cs="Times New Roman"/>
                <w:b/>
                <w:sz w:val="24"/>
                <w:szCs w:val="24"/>
              </w:rPr>
            </w:pPr>
          </w:p>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Количество часов </w:t>
            </w:r>
            <w:r w:rsidRPr="00D55F35">
              <w:rPr>
                <w:rFonts w:ascii="Times New Roman" w:hAnsi="Times New Roman" w:cs="Times New Roman"/>
                <w:b/>
                <w:sz w:val="24"/>
                <w:szCs w:val="24"/>
              </w:rPr>
              <w:br/>
              <w:t>в год</w:t>
            </w:r>
          </w:p>
        </w:tc>
        <w:tc>
          <w:tcPr>
            <w:tcW w:w="961" w:type="dxa"/>
            <w:vMerge w:val="restart"/>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Всего</w:t>
            </w:r>
          </w:p>
        </w:tc>
      </w:tr>
      <w:tr w:rsidR="00D55F35" w:rsidRPr="00D55F35" w:rsidTr="009D7E7C">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D55F35" w:rsidRPr="00D55F35" w:rsidRDefault="00D55F35" w:rsidP="00D55F3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55F35" w:rsidRPr="00D55F35" w:rsidRDefault="00D55F35" w:rsidP="00D55F35">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w:t>
            </w:r>
            <w:r w:rsidRPr="00D55F35">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w:t>
            </w:r>
            <w:r w:rsidRPr="00D55F35">
              <w:rPr>
                <w:rFonts w:ascii="Times New Roman" w:hAnsi="Times New Roman" w:cs="Times New Roman"/>
                <w:sz w:val="24"/>
                <w:szCs w:val="24"/>
              </w:rPr>
              <w:t xml:space="preserve"> доп. </w:t>
            </w:r>
          </w:p>
        </w:tc>
        <w:tc>
          <w:tcPr>
            <w:tcW w:w="709"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II</w:t>
            </w:r>
          </w:p>
        </w:tc>
        <w:tc>
          <w:tcPr>
            <w:tcW w:w="709" w:type="dxa"/>
            <w:tcBorders>
              <w:top w:val="single" w:sz="4" w:space="0" w:color="auto"/>
              <w:left w:val="single" w:sz="4" w:space="0" w:color="000000"/>
              <w:bottom w:val="single" w:sz="4" w:space="0" w:color="000000"/>
              <w:right w:val="single" w:sz="4" w:space="0" w:color="auto"/>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lang w:val="en-US"/>
              </w:rPr>
              <w:t>IV</w:t>
            </w:r>
          </w:p>
        </w:tc>
        <w:tc>
          <w:tcPr>
            <w:tcW w:w="961" w:type="dxa"/>
            <w:vMerge/>
            <w:tcBorders>
              <w:left w:val="single" w:sz="4" w:space="0" w:color="000000"/>
              <w:bottom w:val="single" w:sz="4" w:space="0" w:color="000000"/>
              <w:right w:val="single" w:sz="4" w:space="0" w:color="000000"/>
            </w:tcBorders>
          </w:tcPr>
          <w:p w:rsidR="00D55F35" w:rsidRPr="00D55F35" w:rsidRDefault="00D55F35" w:rsidP="00D55F35">
            <w:pPr>
              <w:spacing w:after="0" w:line="240" w:lineRule="auto"/>
              <w:rPr>
                <w:rFonts w:ascii="Times New Roman" w:hAnsi="Times New Roman" w:cs="Times New Roman"/>
                <w:sz w:val="24"/>
                <w:szCs w:val="24"/>
              </w:rPr>
            </w:pP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r>
      <w:tr w:rsidR="00D55F35" w:rsidRPr="00D55F35" w:rsidTr="009D7E7C">
        <w:trPr>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772</w:t>
            </w:r>
          </w:p>
        </w:tc>
      </w:tr>
      <w:tr w:rsidR="00D55F35" w:rsidRPr="00D55F35" w:rsidTr="009D7E7C">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638</w:t>
            </w:r>
          </w:p>
        </w:tc>
      </w:tr>
      <w:tr w:rsidR="00D55F35" w:rsidRPr="00D55F35" w:rsidTr="009D7E7C">
        <w:trPr>
          <w:trHeight w:val="562"/>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r>
      <w:tr w:rsidR="00D55F35" w:rsidRPr="00D55F35" w:rsidTr="009D7E7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672</w:t>
            </w:r>
          </w:p>
        </w:tc>
      </w:tr>
      <w:tr w:rsidR="00D55F35" w:rsidRPr="00D55F35" w:rsidTr="009D7E7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336</w:t>
            </w:r>
          </w:p>
        </w:tc>
      </w:tr>
      <w:tr w:rsidR="00D55F35" w:rsidRPr="00D55F35" w:rsidTr="009D7E7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r>
      <w:tr w:rsidR="00D55F35" w:rsidRPr="00D55F35" w:rsidTr="009D7E7C">
        <w:trPr>
          <w:trHeight w:val="394"/>
          <w:jc w:val="center"/>
        </w:trPr>
        <w:tc>
          <w:tcPr>
            <w:tcW w:w="1951" w:type="dxa"/>
            <w:vMerge w:val="restart"/>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D55F35" w:rsidRPr="00D55F35" w:rsidTr="009D7E7C">
        <w:trPr>
          <w:trHeight w:val="598"/>
          <w:jc w:val="center"/>
        </w:trPr>
        <w:tc>
          <w:tcPr>
            <w:tcW w:w="1951" w:type="dxa"/>
            <w:vMerge/>
            <w:tcBorders>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D55F35" w:rsidRPr="00D55F35" w:rsidTr="009D7E7C">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D55F35" w:rsidRPr="00D55F35" w:rsidTr="009D7E7C">
        <w:trPr>
          <w:trHeight w:val="759"/>
          <w:jc w:val="center"/>
        </w:trPr>
        <w:tc>
          <w:tcPr>
            <w:tcW w:w="195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1023" w:type="dxa"/>
            <w:gridSpan w:val="2"/>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102</w:t>
            </w:r>
          </w:p>
        </w:tc>
        <w:tc>
          <w:tcPr>
            <w:tcW w:w="96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504</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3528</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b/>
                <w:i/>
                <w:sz w:val="24"/>
                <w:szCs w:val="24"/>
              </w:rPr>
            </w:pPr>
            <w:r w:rsidRPr="00D55F3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Максимально допустимая годовая нагрузка</w:t>
            </w:r>
            <w:r w:rsidRPr="00D55F3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3732</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Внеурочная деятельность</w:t>
            </w:r>
            <w:r w:rsidRPr="00D55F35">
              <w:rPr>
                <w:rFonts w:ascii="Times New Roman" w:hAnsi="Times New Roman" w:cs="Times New Roman"/>
                <w:sz w:val="24"/>
                <w:szCs w:val="24"/>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1680</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b/>
                <w:i/>
                <w:sz w:val="24"/>
                <w:szCs w:val="24"/>
              </w:rPr>
            </w:pPr>
            <w:r w:rsidRPr="00D55F35">
              <w:rPr>
                <w:rFonts w:ascii="Times New Roman" w:hAnsi="Times New Roman" w:cs="Times New Roman"/>
                <w:i/>
                <w:sz w:val="24"/>
                <w:szCs w:val="24"/>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1176</w:t>
            </w:r>
          </w:p>
        </w:tc>
      </w:tr>
      <w:tr w:rsidR="00D55F35" w:rsidRPr="00D55F35" w:rsidTr="009D7E7C">
        <w:trPr>
          <w:jc w:val="center"/>
        </w:trPr>
        <w:tc>
          <w:tcPr>
            <w:tcW w:w="4644" w:type="dxa"/>
            <w:gridSpan w:val="2"/>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1008</w:t>
            </w:r>
          </w:p>
        </w:tc>
      </w:tr>
      <w:tr w:rsidR="00D55F35" w:rsidRPr="00D55F35" w:rsidTr="009D7E7C">
        <w:trPr>
          <w:jc w:val="center"/>
        </w:trPr>
        <w:tc>
          <w:tcPr>
            <w:tcW w:w="4644" w:type="dxa"/>
            <w:gridSpan w:val="2"/>
            <w:tcBorders>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kern w:val="2"/>
                <w:sz w:val="24"/>
                <w:szCs w:val="24"/>
              </w:rPr>
            </w:pPr>
            <w:r w:rsidRPr="00D55F35">
              <w:rPr>
                <w:rFonts w:ascii="Times New Roman" w:hAnsi="Times New Roman" w:cs="Times New Roman"/>
                <w:kern w:val="2"/>
                <w:sz w:val="24"/>
                <w:szCs w:val="24"/>
              </w:rPr>
              <w:t>Ритмика</w:t>
            </w:r>
          </w:p>
          <w:p w:rsidR="00D55F35" w:rsidRPr="00D55F35" w:rsidRDefault="00D55F35" w:rsidP="00D55F35">
            <w:pPr>
              <w:spacing w:after="0" w:line="240" w:lineRule="auto"/>
              <w:jc w:val="both"/>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168</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i/>
                <w:sz w:val="24"/>
                <w:szCs w:val="24"/>
              </w:rPr>
            </w:pPr>
            <w:r w:rsidRPr="00D55F35">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504</w:t>
            </w:r>
          </w:p>
        </w:tc>
      </w:tr>
      <w:tr w:rsidR="00D55F35" w:rsidRPr="00D55F35" w:rsidTr="009D7E7C">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5412</w:t>
            </w:r>
          </w:p>
        </w:tc>
      </w:tr>
    </w:tbl>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13"/>
        <w:gridCol w:w="2779"/>
        <w:gridCol w:w="1170"/>
        <w:gridCol w:w="732"/>
        <w:gridCol w:w="732"/>
        <w:gridCol w:w="732"/>
        <w:gridCol w:w="731"/>
        <w:gridCol w:w="1317"/>
      </w:tblGrid>
      <w:tr w:rsidR="00D55F35" w:rsidRPr="00D55F35" w:rsidTr="00D55F35">
        <w:trPr>
          <w:jc w:val="center"/>
        </w:trPr>
        <w:tc>
          <w:tcPr>
            <w:tcW w:w="9889" w:type="dxa"/>
            <w:gridSpan w:val="8"/>
            <w:tcBorders>
              <w:top w:val="single" w:sz="4" w:space="0" w:color="000000"/>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lastRenderedPageBreak/>
              <w:t>Примерный недельный учебный план начального общего образования</w:t>
            </w:r>
            <w:r w:rsidRPr="00D55F35">
              <w:rPr>
                <w:rFonts w:ascii="Times New Roman" w:hAnsi="Times New Roman" w:cs="Times New Roman"/>
                <w:b/>
                <w:sz w:val="24"/>
                <w:szCs w:val="24"/>
              </w:rPr>
              <w:br/>
            </w:r>
            <w:r w:rsidRPr="00D55F35">
              <w:rPr>
                <w:rFonts w:ascii="Times New Roman" w:hAnsi="Times New Roman" w:cs="Times New Roman"/>
                <w:b/>
                <w:color w:val="auto"/>
                <w:sz w:val="24"/>
                <w:szCs w:val="24"/>
              </w:rPr>
              <w:t>обучающихся с задержкой психического развития (вариант 7.2)</w:t>
            </w:r>
            <w:r w:rsidRPr="00D55F35">
              <w:rPr>
                <w:rFonts w:ascii="Times New Roman" w:hAnsi="Times New Roman" w:cs="Times New Roman"/>
                <w:b/>
                <w:color w:val="auto"/>
                <w:sz w:val="24"/>
                <w:szCs w:val="24"/>
              </w:rPr>
              <w:br/>
            </w:r>
            <w:r w:rsidRPr="00D55F35">
              <w:rPr>
                <w:rFonts w:ascii="Times New Roman" w:hAnsi="Times New Roman" w:cs="Times New Roman"/>
                <w:b/>
                <w:sz w:val="24"/>
                <w:szCs w:val="24"/>
              </w:rPr>
              <w:t>(вариант 1)</w:t>
            </w:r>
          </w:p>
        </w:tc>
      </w:tr>
      <w:tr w:rsidR="00D55F35" w:rsidRPr="00D55F35" w:rsidTr="00D55F35">
        <w:trPr>
          <w:trHeight w:val="472"/>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Предметные </w:t>
            </w:r>
            <w:r w:rsidRPr="00D55F35">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 xml:space="preserve">Классы </w:t>
            </w:r>
          </w:p>
          <w:p w:rsidR="00D55F35" w:rsidRPr="00D55F35" w:rsidRDefault="00D55F35" w:rsidP="00D55F35">
            <w:pPr>
              <w:spacing w:after="0" w:line="240" w:lineRule="auto"/>
              <w:rPr>
                <w:rFonts w:ascii="Times New Roman" w:hAnsi="Times New Roman" w:cs="Times New Roman"/>
                <w:b/>
                <w:sz w:val="24"/>
                <w:szCs w:val="24"/>
              </w:rPr>
            </w:pPr>
          </w:p>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 xml:space="preserve">Количество часов </w:t>
            </w:r>
            <w:r w:rsidRPr="00D55F35">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tabs>
                <w:tab w:val="left" w:pos="525"/>
              </w:tabs>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Всего</w:t>
            </w:r>
          </w:p>
          <w:p w:rsidR="00D55F35" w:rsidRPr="00D55F35" w:rsidRDefault="00D55F35" w:rsidP="00D55F35">
            <w:pPr>
              <w:tabs>
                <w:tab w:val="left" w:pos="525"/>
              </w:tabs>
              <w:spacing w:after="0" w:line="240" w:lineRule="auto"/>
              <w:rPr>
                <w:rFonts w:ascii="Times New Roman" w:hAnsi="Times New Roman" w:cs="Times New Roman"/>
                <w:b/>
                <w:sz w:val="24"/>
                <w:szCs w:val="24"/>
              </w:rPr>
            </w:pPr>
          </w:p>
        </w:tc>
      </w:tr>
      <w:tr w:rsidR="00D55F35" w:rsidRPr="00D55F35" w:rsidTr="00D55F35">
        <w:trPr>
          <w:trHeight w:val="299"/>
          <w:jc w:val="center"/>
        </w:trPr>
        <w:tc>
          <w:tcPr>
            <w:tcW w:w="1951" w:type="dxa"/>
            <w:vMerge/>
            <w:tcBorders>
              <w:top w:val="single" w:sz="4" w:space="0" w:color="000000"/>
              <w:left w:val="single" w:sz="4" w:space="0" w:color="000000"/>
              <w:bottom w:val="single" w:sz="4" w:space="0" w:color="000000"/>
              <w:right w:val="single" w:sz="4" w:space="0" w:color="000000"/>
            </w:tcBorders>
          </w:tcPr>
          <w:p w:rsidR="00D55F35" w:rsidRPr="00D55F35" w:rsidRDefault="00D55F35" w:rsidP="00D55F35">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D55F35" w:rsidRPr="00D55F35" w:rsidRDefault="00D55F35" w:rsidP="00D55F35">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vertAlign w:val="superscript"/>
              </w:rPr>
            </w:pPr>
            <w:r w:rsidRPr="00D55F35">
              <w:rPr>
                <w:rFonts w:ascii="Times New Roman" w:hAnsi="Times New Roman" w:cs="Times New Roman"/>
                <w:sz w:val="24"/>
                <w:szCs w:val="24"/>
              </w:rPr>
              <w:t>1</w:t>
            </w:r>
            <w:r w:rsidRPr="00D55F35">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D55F35" w:rsidRPr="00D55F35" w:rsidRDefault="00D55F35" w:rsidP="00D55F35">
            <w:pPr>
              <w:spacing w:after="0" w:line="240" w:lineRule="auto"/>
              <w:rPr>
                <w:rFonts w:ascii="Times New Roman" w:hAnsi="Times New Roman" w:cs="Times New Roman"/>
                <w:sz w:val="24"/>
                <w:szCs w:val="24"/>
              </w:rPr>
            </w:pP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r>
      <w:tr w:rsidR="00D55F35" w:rsidRPr="00D55F35" w:rsidTr="00D55F35">
        <w:trPr>
          <w:trHeight w:val="503"/>
          <w:jc w:val="center"/>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23</w:t>
            </w:r>
          </w:p>
        </w:tc>
      </w:tr>
      <w:tr w:rsidR="00D55F35" w:rsidRPr="00D55F35" w:rsidTr="00D55F35">
        <w:trPr>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19</w:t>
            </w:r>
          </w:p>
        </w:tc>
      </w:tr>
      <w:tr w:rsidR="00D55F35" w:rsidRPr="00D55F35" w:rsidTr="00D55F35">
        <w:trPr>
          <w:trHeight w:val="516"/>
          <w:jc w:val="center"/>
        </w:trPr>
        <w:tc>
          <w:tcPr>
            <w:tcW w:w="1951" w:type="dxa"/>
            <w:vMerge/>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r>
      <w:tr w:rsidR="00D55F35" w:rsidRPr="00D55F35" w:rsidTr="00D55F35">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20</w:t>
            </w:r>
          </w:p>
        </w:tc>
      </w:tr>
      <w:tr w:rsidR="00D55F35" w:rsidRPr="00D55F35" w:rsidTr="00D55F35">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10</w:t>
            </w:r>
          </w:p>
        </w:tc>
      </w:tr>
      <w:tr w:rsidR="00D55F35" w:rsidRPr="00D55F35" w:rsidTr="00D55F35">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D55F35" w:rsidRPr="00D55F35" w:rsidTr="00D55F35">
        <w:trPr>
          <w:trHeight w:val="441"/>
          <w:jc w:val="center"/>
        </w:trPr>
        <w:tc>
          <w:tcPr>
            <w:tcW w:w="1951" w:type="dxa"/>
            <w:vMerge w:val="restart"/>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D55F35">
        <w:trPr>
          <w:trHeight w:val="647"/>
          <w:jc w:val="center"/>
        </w:trPr>
        <w:tc>
          <w:tcPr>
            <w:tcW w:w="1951" w:type="dxa"/>
            <w:vMerge/>
            <w:tcBorders>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D55F35">
        <w:trPr>
          <w:jc w:val="center"/>
        </w:trPr>
        <w:tc>
          <w:tcPr>
            <w:tcW w:w="1951"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D55F35">
        <w:trPr>
          <w:trHeight w:val="759"/>
          <w:jc w:val="center"/>
        </w:trPr>
        <w:tc>
          <w:tcPr>
            <w:tcW w:w="1951"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15</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105</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b/>
                <w:sz w:val="24"/>
                <w:szCs w:val="24"/>
              </w:rPr>
            </w:pPr>
            <w:r w:rsidRPr="00D55F35">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Максимально допустимая недельная нагрузка</w:t>
            </w:r>
            <w:r w:rsidRPr="00D55F35">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111</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b/>
                <w:sz w:val="24"/>
                <w:szCs w:val="24"/>
              </w:rPr>
              <w:t>Внеурочная деятельность</w:t>
            </w:r>
            <w:r w:rsidRPr="00D55F35">
              <w:rPr>
                <w:rFonts w:ascii="Times New Roman" w:hAnsi="Times New Roman" w:cs="Times New Roman"/>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50</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b/>
                <w:i/>
                <w:sz w:val="24"/>
                <w:szCs w:val="24"/>
              </w:rPr>
            </w:pPr>
            <w:r w:rsidRPr="00D55F35">
              <w:rPr>
                <w:rFonts w:ascii="Times New Roman" w:hAnsi="Times New Roman" w:cs="Times New Roman"/>
                <w:i/>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35</w:t>
            </w:r>
          </w:p>
        </w:tc>
      </w:tr>
      <w:tr w:rsidR="00D55F35" w:rsidRPr="00D55F35" w:rsidTr="00D55F35">
        <w:trPr>
          <w:jc w:val="center"/>
        </w:trPr>
        <w:tc>
          <w:tcPr>
            <w:tcW w:w="4644" w:type="dxa"/>
            <w:gridSpan w:val="2"/>
            <w:tcBorders>
              <w:top w:val="single" w:sz="4" w:space="0" w:color="000000"/>
              <w:left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30</w:t>
            </w:r>
          </w:p>
        </w:tc>
      </w:tr>
      <w:tr w:rsidR="00D55F35" w:rsidRPr="00D55F35" w:rsidTr="00D55F35">
        <w:trPr>
          <w:jc w:val="center"/>
        </w:trPr>
        <w:tc>
          <w:tcPr>
            <w:tcW w:w="4644" w:type="dxa"/>
            <w:gridSpan w:val="2"/>
            <w:tcBorders>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sz w:val="24"/>
                <w:szCs w:val="24"/>
              </w:rPr>
            </w:pPr>
            <w:r w:rsidRPr="00D55F35">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both"/>
              <w:rPr>
                <w:rFonts w:ascii="Times New Roman" w:hAnsi="Times New Roman" w:cs="Times New Roman"/>
                <w:i/>
                <w:sz w:val="24"/>
                <w:szCs w:val="24"/>
              </w:rPr>
            </w:pPr>
            <w:r w:rsidRPr="00D55F35">
              <w:rPr>
                <w:rFonts w:ascii="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i/>
                <w:sz w:val="24"/>
                <w:szCs w:val="24"/>
              </w:rPr>
            </w:pPr>
            <w:r w:rsidRPr="00D55F35">
              <w:rPr>
                <w:rFonts w:ascii="Times New Roman" w:hAnsi="Times New Roman" w:cs="Times New Roman"/>
                <w:i/>
                <w:sz w:val="24"/>
                <w:szCs w:val="24"/>
              </w:rPr>
              <w:t>15</w:t>
            </w:r>
          </w:p>
        </w:tc>
      </w:tr>
      <w:tr w:rsidR="00D55F35" w:rsidRPr="00D55F35" w:rsidTr="00D55F35">
        <w:trPr>
          <w:jc w:val="center"/>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right"/>
              <w:rPr>
                <w:rFonts w:ascii="Times New Roman" w:hAnsi="Times New Roman" w:cs="Times New Roman"/>
                <w:b/>
                <w:sz w:val="24"/>
                <w:szCs w:val="24"/>
              </w:rPr>
            </w:pPr>
            <w:r w:rsidRPr="00D55F35">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161</w:t>
            </w:r>
          </w:p>
        </w:tc>
      </w:tr>
    </w:tbl>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p>
    <w:p w:rsidR="00D55F35" w:rsidRPr="00A068D3" w:rsidRDefault="00D55F35" w:rsidP="00D55F35">
      <w:pPr>
        <w:tabs>
          <w:tab w:val="left" w:pos="0"/>
          <w:tab w:val="right" w:leader="dot" w:pos="9639"/>
        </w:tabs>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lastRenderedPageBreak/>
        <w:t>Недельный учебный план начального общего образования</w:t>
      </w:r>
    </w:p>
    <w:p w:rsidR="00D55F35" w:rsidRPr="00A068D3" w:rsidRDefault="00D55F35" w:rsidP="00D55F35">
      <w:pPr>
        <w:tabs>
          <w:tab w:val="left" w:pos="0"/>
          <w:tab w:val="right" w:leader="dot" w:pos="9639"/>
        </w:tabs>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t xml:space="preserve"> МБОУ «СОШ №83»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792"/>
        <w:gridCol w:w="19"/>
        <w:gridCol w:w="2656"/>
      </w:tblGrid>
      <w:tr w:rsidR="00D55F35" w:rsidRPr="00D55F35" w:rsidTr="009D7E7C">
        <w:trPr>
          <w:trHeight w:val="474"/>
          <w:jc w:val="center"/>
        </w:trPr>
        <w:tc>
          <w:tcPr>
            <w:tcW w:w="3739" w:type="dxa"/>
            <w:vMerge w:val="restart"/>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Предметные области</w:t>
            </w:r>
          </w:p>
        </w:tc>
        <w:tc>
          <w:tcPr>
            <w:tcW w:w="3811" w:type="dxa"/>
            <w:gridSpan w:val="2"/>
            <w:vMerge w:val="restart"/>
            <w:vAlign w:val="center"/>
            <w:hideMark/>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Учебные предметы</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Количество часов</w:t>
            </w:r>
          </w:p>
        </w:tc>
      </w:tr>
      <w:tr w:rsidR="00D55F35" w:rsidRPr="00D55F35" w:rsidTr="009D7E7C">
        <w:trPr>
          <w:trHeight w:val="226"/>
          <w:jc w:val="center"/>
        </w:trPr>
        <w:tc>
          <w:tcPr>
            <w:tcW w:w="3739" w:type="dxa"/>
            <w:vMerge/>
            <w:vAlign w:val="center"/>
            <w:hideMark/>
          </w:tcPr>
          <w:p w:rsidR="00D55F35" w:rsidRPr="00D55F35" w:rsidRDefault="00D55F35" w:rsidP="00D55F35">
            <w:pPr>
              <w:spacing w:after="0" w:line="240" w:lineRule="auto"/>
              <w:rPr>
                <w:rFonts w:ascii="Times New Roman" w:hAnsi="Times New Roman" w:cs="Times New Roman"/>
                <w:b/>
                <w:sz w:val="24"/>
                <w:szCs w:val="24"/>
              </w:rPr>
            </w:pPr>
          </w:p>
        </w:tc>
        <w:tc>
          <w:tcPr>
            <w:tcW w:w="3811" w:type="dxa"/>
            <w:gridSpan w:val="2"/>
            <w:vMerge/>
            <w:vAlign w:val="center"/>
            <w:hideMark/>
          </w:tcPr>
          <w:p w:rsidR="00D55F35" w:rsidRPr="00D55F35" w:rsidRDefault="00D55F35" w:rsidP="00D55F35">
            <w:pPr>
              <w:spacing w:after="0" w:line="240" w:lineRule="auto"/>
              <w:rPr>
                <w:rFonts w:ascii="Times New Roman" w:hAnsi="Times New Roman" w:cs="Times New Roman"/>
                <w:sz w:val="24"/>
                <w:szCs w:val="24"/>
              </w:rPr>
            </w:pPr>
          </w:p>
        </w:tc>
        <w:tc>
          <w:tcPr>
            <w:tcW w:w="2656" w:type="dxa"/>
            <w:shd w:val="clear" w:color="auto" w:fill="F2F2F2" w:themeFill="background1" w:themeFillShade="F2"/>
            <w:vAlign w:val="center"/>
            <w:hideMark/>
          </w:tcPr>
          <w:p w:rsidR="00D55F35" w:rsidRPr="00D55F35" w:rsidRDefault="00D55F35" w:rsidP="00D55F35">
            <w:pPr>
              <w:spacing w:after="0" w:line="240" w:lineRule="auto"/>
              <w:jc w:val="center"/>
              <w:rPr>
                <w:rFonts w:ascii="Times New Roman" w:hAnsi="Times New Roman" w:cs="Times New Roman"/>
                <w:b/>
                <w:sz w:val="24"/>
                <w:szCs w:val="24"/>
              </w:rPr>
            </w:pPr>
          </w:p>
        </w:tc>
      </w:tr>
      <w:tr w:rsidR="00D55F35" w:rsidRPr="00D55F35" w:rsidTr="009D7E7C">
        <w:trPr>
          <w:trHeight w:val="270"/>
          <w:jc w:val="center"/>
        </w:trPr>
        <w:tc>
          <w:tcPr>
            <w:tcW w:w="10206" w:type="dxa"/>
            <w:gridSpan w:val="4"/>
            <w:shd w:val="clear" w:color="auto" w:fill="D9D9D9" w:themeFill="background1" w:themeFillShade="D9"/>
            <w:vAlign w:val="center"/>
          </w:tcPr>
          <w:p w:rsidR="00D55F35" w:rsidRPr="00D55F35" w:rsidRDefault="00D55F35" w:rsidP="00D55F35">
            <w:pPr>
              <w:spacing w:after="0" w:line="240" w:lineRule="auto"/>
              <w:jc w:val="center"/>
              <w:rPr>
                <w:rFonts w:ascii="Times New Roman" w:hAnsi="Times New Roman" w:cs="Times New Roman"/>
                <w:b/>
                <w:i/>
                <w:sz w:val="24"/>
                <w:szCs w:val="24"/>
              </w:rPr>
            </w:pPr>
            <w:r w:rsidRPr="00D55F35">
              <w:rPr>
                <w:rFonts w:ascii="Times New Roman" w:hAnsi="Times New Roman" w:cs="Times New Roman"/>
                <w:b/>
                <w:i/>
                <w:sz w:val="24"/>
                <w:szCs w:val="24"/>
              </w:rPr>
              <w:t>Обязательная часть</w:t>
            </w:r>
          </w:p>
        </w:tc>
      </w:tr>
      <w:tr w:rsidR="00D55F35" w:rsidRPr="00D55F35" w:rsidTr="009D7E7C">
        <w:trPr>
          <w:trHeight w:val="567"/>
          <w:jc w:val="center"/>
        </w:trPr>
        <w:tc>
          <w:tcPr>
            <w:tcW w:w="3739" w:type="dxa"/>
            <w:vMerge w:val="restart"/>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Филология</w:t>
            </w: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Русский язык</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9D7E7C">
        <w:trPr>
          <w:trHeight w:val="567"/>
          <w:jc w:val="center"/>
        </w:trPr>
        <w:tc>
          <w:tcPr>
            <w:tcW w:w="3739" w:type="dxa"/>
            <w:vMerge/>
            <w:vAlign w:val="center"/>
            <w:hideMark/>
          </w:tcPr>
          <w:p w:rsidR="00D55F35" w:rsidRPr="00D55F35" w:rsidRDefault="00D55F35" w:rsidP="00D55F35">
            <w:pPr>
              <w:spacing w:after="0" w:line="240" w:lineRule="auto"/>
              <w:rPr>
                <w:rFonts w:ascii="Times New Roman" w:hAnsi="Times New Roman" w:cs="Times New Roman"/>
                <w:b/>
                <w:sz w:val="24"/>
                <w:szCs w:val="24"/>
              </w:rPr>
            </w:pP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Литературное чтение</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r>
      <w:tr w:rsidR="00D55F35" w:rsidRPr="00D55F35" w:rsidTr="009D7E7C">
        <w:trPr>
          <w:trHeight w:val="567"/>
          <w:jc w:val="center"/>
        </w:trPr>
        <w:tc>
          <w:tcPr>
            <w:tcW w:w="3739" w:type="dxa"/>
            <w:vMerge/>
            <w:vAlign w:val="center"/>
            <w:hideMark/>
          </w:tcPr>
          <w:p w:rsidR="00D55F35" w:rsidRPr="00D55F35" w:rsidRDefault="00D55F35" w:rsidP="00D55F35">
            <w:pPr>
              <w:spacing w:after="0" w:line="240" w:lineRule="auto"/>
              <w:rPr>
                <w:rFonts w:ascii="Times New Roman" w:hAnsi="Times New Roman" w:cs="Times New Roman"/>
                <w:b/>
                <w:sz w:val="24"/>
                <w:szCs w:val="24"/>
              </w:rPr>
            </w:pP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Иностранный язык</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r>
      <w:tr w:rsidR="00D55F35" w:rsidRPr="00D55F35" w:rsidTr="009D7E7C">
        <w:trPr>
          <w:trHeight w:val="567"/>
          <w:jc w:val="center"/>
        </w:trPr>
        <w:tc>
          <w:tcPr>
            <w:tcW w:w="3739" w:type="dxa"/>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Математика</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4</w:t>
            </w:r>
          </w:p>
        </w:tc>
      </w:tr>
      <w:tr w:rsidR="00D55F35" w:rsidRPr="00D55F35" w:rsidTr="009D7E7C">
        <w:trPr>
          <w:trHeight w:val="567"/>
          <w:jc w:val="center"/>
        </w:trPr>
        <w:tc>
          <w:tcPr>
            <w:tcW w:w="3739" w:type="dxa"/>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Окружающий мир (человек, природа, общество)</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2</w:t>
            </w:r>
          </w:p>
        </w:tc>
      </w:tr>
      <w:tr w:rsidR="00D55F35" w:rsidRPr="00D55F35" w:rsidTr="009D7E7C">
        <w:trPr>
          <w:trHeight w:val="567"/>
          <w:jc w:val="center"/>
        </w:trPr>
        <w:tc>
          <w:tcPr>
            <w:tcW w:w="3739" w:type="dxa"/>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3811" w:type="dxa"/>
            <w:gridSpan w:val="2"/>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Основы религиозных культур и светской этики</w:t>
            </w:r>
          </w:p>
        </w:tc>
        <w:tc>
          <w:tcPr>
            <w:tcW w:w="2656" w:type="dxa"/>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w:t>
            </w:r>
          </w:p>
        </w:tc>
      </w:tr>
      <w:tr w:rsidR="00D55F35" w:rsidRPr="00D55F35" w:rsidTr="009D7E7C">
        <w:trPr>
          <w:trHeight w:val="567"/>
          <w:jc w:val="center"/>
        </w:trPr>
        <w:tc>
          <w:tcPr>
            <w:tcW w:w="3739" w:type="dxa"/>
            <w:vMerge w:val="restart"/>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Искусство</w:t>
            </w: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Музыка</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D55F35" w:rsidRPr="00D55F35" w:rsidTr="009D7E7C">
        <w:trPr>
          <w:trHeight w:val="567"/>
          <w:jc w:val="center"/>
        </w:trPr>
        <w:tc>
          <w:tcPr>
            <w:tcW w:w="3739" w:type="dxa"/>
            <w:vMerge/>
            <w:vAlign w:val="center"/>
            <w:hideMark/>
          </w:tcPr>
          <w:p w:rsidR="00D55F35" w:rsidRPr="00D55F35" w:rsidRDefault="00D55F35" w:rsidP="00D55F35">
            <w:pPr>
              <w:spacing w:after="0" w:line="240" w:lineRule="auto"/>
              <w:rPr>
                <w:rFonts w:ascii="Times New Roman" w:hAnsi="Times New Roman" w:cs="Times New Roman"/>
                <w:b/>
                <w:sz w:val="24"/>
                <w:szCs w:val="24"/>
              </w:rPr>
            </w:pP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ИЗО</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D55F35" w:rsidRPr="00D55F35" w:rsidTr="009D7E7C">
        <w:trPr>
          <w:trHeight w:val="567"/>
          <w:jc w:val="center"/>
        </w:trPr>
        <w:tc>
          <w:tcPr>
            <w:tcW w:w="3739" w:type="dxa"/>
            <w:vAlign w:val="center"/>
            <w:hideMark/>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Технология</w:t>
            </w:r>
          </w:p>
        </w:tc>
        <w:tc>
          <w:tcPr>
            <w:tcW w:w="3811" w:type="dxa"/>
            <w:gridSpan w:val="2"/>
            <w:vAlign w:val="center"/>
            <w:hideMark/>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Технология</w:t>
            </w:r>
          </w:p>
        </w:tc>
        <w:tc>
          <w:tcPr>
            <w:tcW w:w="2656" w:type="dxa"/>
            <w:vAlign w:val="center"/>
            <w:hideMark/>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1</w:t>
            </w:r>
          </w:p>
        </w:tc>
      </w:tr>
      <w:tr w:rsidR="00D55F35" w:rsidRPr="00D55F35" w:rsidTr="009D7E7C">
        <w:trPr>
          <w:trHeight w:val="567"/>
          <w:jc w:val="center"/>
        </w:trPr>
        <w:tc>
          <w:tcPr>
            <w:tcW w:w="3739" w:type="dxa"/>
            <w:vAlign w:val="center"/>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Физическая культура</w:t>
            </w:r>
          </w:p>
        </w:tc>
        <w:tc>
          <w:tcPr>
            <w:tcW w:w="3811" w:type="dxa"/>
            <w:gridSpan w:val="2"/>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Физическая культура</w:t>
            </w:r>
          </w:p>
        </w:tc>
        <w:tc>
          <w:tcPr>
            <w:tcW w:w="2656" w:type="dxa"/>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3</w:t>
            </w:r>
          </w:p>
        </w:tc>
      </w:tr>
      <w:tr w:rsidR="00D55F35" w:rsidRPr="00D55F35" w:rsidTr="009D7E7C">
        <w:trPr>
          <w:trHeight w:val="567"/>
          <w:jc w:val="center"/>
        </w:trPr>
        <w:tc>
          <w:tcPr>
            <w:tcW w:w="7550" w:type="dxa"/>
            <w:gridSpan w:val="3"/>
            <w:shd w:val="clear" w:color="auto" w:fill="F2F2F2" w:themeFill="background1" w:themeFillShade="F2"/>
            <w:vAlign w:val="center"/>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sz w:val="24"/>
                <w:szCs w:val="24"/>
              </w:rPr>
              <w:t xml:space="preserve">                               </w:t>
            </w:r>
            <w:r w:rsidRPr="00D55F35">
              <w:rPr>
                <w:rFonts w:ascii="Times New Roman" w:hAnsi="Times New Roman" w:cs="Times New Roman"/>
                <w:b/>
                <w:sz w:val="24"/>
                <w:szCs w:val="24"/>
              </w:rPr>
              <w:t>ИТОГО:</w:t>
            </w:r>
          </w:p>
        </w:tc>
        <w:tc>
          <w:tcPr>
            <w:tcW w:w="2656" w:type="dxa"/>
            <w:shd w:val="clear" w:color="auto" w:fill="F2F2F2" w:themeFill="background1" w:themeFillShade="F2"/>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21</w:t>
            </w:r>
          </w:p>
        </w:tc>
      </w:tr>
      <w:tr w:rsidR="00D55F35" w:rsidRPr="00D55F35" w:rsidTr="009D7E7C">
        <w:trPr>
          <w:trHeight w:val="567"/>
          <w:jc w:val="center"/>
        </w:trPr>
        <w:tc>
          <w:tcPr>
            <w:tcW w:w="7550" w:type="dxa"/>
            <w:gridSpan w:val="3"/>
            <w:shd w:val="clear" w:color="auto" w:fill="F2F2F2" w:themeFill="background1" w:themeFillShade="F2"/>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Часть учебного плана, формируемая участниками образовательных отношений</w:t>
            </w:r>
          </w:p>
        </w:tc>
        <w:tc>
          <w:tcPr>
            <w:tcW w:w="2656" w:type="dxa"/>
            <w:shd w:val="clear" w:color="auto" w:fill="F2F2F2" w:themeFill="background1" w:themeFillShade="F2"/>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0</w:t>
            </w:r>
          </w:p>
        </w:tc>
      </w:tr>
      <w:tr w:rsidR="00D55F35" w:rsidRPr="00D55F35" w:rsidTr="00D55F35">
        <w:trPr>
          <w:trHeight w:val="346"/>
          <w:jc w:val="center"/>
        </w:trPr>
        <w:tc>
          <w:tcPr>
            <w:tcW w:w="10206" w:type="dxa"/>
            <w:gridSpan w:val="4"/>
            <w:shd w:val="clear" w:color="auto" w:fill="D9D9D9" w:themeFill="background1" w:themeFillShade="D9"/>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i/>
                <w:sz w:val="24"/>
                <w:szCs w:val="24"/>
              </w:rPr>
              <w:t>Коррекционная работа</w:t>
            </w:r>
          </w:p>
        </w:tc>
      </w:tr>
      <w:tr w:rsidR="00D55F35" w:rsidRPr="00D55F35" w:rsidTr="009D7E7C">
        <w:trPr>
          <w:trHeight w:val="420"/>
          <w:jc w:val="center"/>
        </w:trPr>
        <w:tc>
          <w:tcPr>
            <w:tcW w:w="7531" w:type="dxa"/>
            <w:gridSpan w:val="2"/>
            <w:shd w:val="clear" w:color="auto" w:fill="auto"/>
            <w:vAlign w:val="center"/>
          </w:tcPr>
          <w:p w:rsidR="00D55F35" w:rsidRPr="00D55F35" w:rsidRDefault="00D55F35" w:rsidP="00D55F35">
            <w:pPr>
              <w:spacing w:after="0" w:line="240" w:lineRule="auto"/>
              <w:rPr>
                <w:rFonts w:ascii="Times New Roman" w:hAnsi="Times New Roman" w:cs="Times New Roman"/>
                <w:sz w:val="24"/>
                <w:szCs w:val="24"/>
              </w:rPr>
            </w:pPr>
            <w:r w:rsidRPr="00D55F35">
              <w:rPr>
                <w:rFonts w:ascii="Times New Roman" w:hAnsi="Times New Roman" w:cs="Times New Roman"/>
                <w:sz w:val="24"/>
                <w:szCs w:val="24"/>
              </w:rPr>
              <w:t xml:space="preserve">Обязательные индивидуальные и групповые занятия  (на класс): </w:t>
            </w:r>
          </w:p>
          <w:p w:rsidR="00D55F35" w:rsidRPr="00D55F35" w:rsidRDefault="00D55F35" w:rsidP="00D55F35">
            <w:pPr>
              <w:pStyle w:val="ae"/>
              <w:numPr>
                <w:ilvl w:val="0"/>
                <w:numId w:val="46"/>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Филология</w:t>
            </w:r>
          </w:p>
          <w:p w:rsidR="00D55F35" w:rsidRPr="00D55F35" w:rsidRDefault="00D55F35" w:rsidP="00D55F35">
            <w:pPr>
              <w:pStyle w:val="ae"/>
              <w:numPr>
                <w:ilvl w:val="0"/>
                <w:numId w:val="46"/>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Математика и информатика</w:t>
            </w:r>
          </w:p>
          <w:p w:rsidR="00D55F35" w:rsidRPr="00D55F35" w:rsidRDefault="00D55F35" w:rsidP="00D55F35">
            <w:pPr>
              <w:pStyle w:val="ae"/>
              <w:numPr>
                <w:ilvl w:val="0"/>
                <w:numId w:val="46"/>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Обществознание и естествознание</w:t>
            </w:r>
          </w:p>
          <w:p w:rsidR="00D55F35" w:rsidRPr="00D55F35" w:rsidRDefault="00D55F35" w:rsidP="00D55F35">
            <w:pPr>
              <w:pStyle w:val="ae"/>
              <w:numPr>
                <w:ilvl w:val="0"/>
                <w:numId w:val="46"/>
              </w:numPr>
              <w:suppressAutoHyphens w:val="0"/>
              <w:spacing w:after="0" w:line="240" w:lineRule="auto"/>
              <w:ind w:left="0" w:firstLine="0"/>
              <w:contextualSpacing w:val="0"/>
              <w:rPr>
                <w:rFonts w:ascii="Times New Roman" w:hAnsi="Times New Roman" w:cs="Times New Roman"/>
                <w:sz w:val="24"/>
                <w:szCs w:val="24"/>
              </w:rPr>
            </w:pPr>
            <w:r w:rsidRPr="00D55F35">
              <w:rPr>
                <w:rFonts w:ascii="Times New Roman" w:hAnsi="Times New Roman" w:cs="Times New Roman"/>
                <w:sz w:val="24"/>
                <w:szCs w:val="24"/>
              </w:rPr>
              <w:t>Логопед</w:t>
            </w:r>
          </w:p>
          <w:p w:rsidR="00D55F35" w:rsidRPr="00D55F35" w:rsidRDefault="00D55F35" w:rsidP="00D55F35">
            <w:pPr>
              <w:pStyle w:val="ae"/>
              <w:numPr>
                <w:ilvl w:val="0"/>
                <w:numId w:val="46"/>
              </w:numPr>
              <w:suppressAutoHyphens w:val="0"/>
              <w:spacing w:after="0" w:line="240" w:lineRule="auto"/>
              <w:ind w:left="0" w:firstLine="0"/>
              <w:contextualSpacing w:val="0"/>
              <w:rPr>
                <w:rFonts w:ascii="Times New Roman" w:hAnsi="Times New Roman" w:cs="Times New Roman"/>
                <w:b/>
                <w:i/>
                <w:sz w:val="24"/>
                <w:szCs w:val="24"/>
              </w:rPr>
            </w:pPr>
            <w:r w:rsidRPr="00D55F35">
              <w:rPr>
                <w:rFonts w:ascii="Times New Roman" w:hAnsi="Times New Roman" w:cs="Times New Roman"/>
                <w:sz w:val="24"/>
                <w:szCs w:val="24"/>
              </w:rPr>
              <w:t>Психолог</w:t>
            </w:r>
          </w:p>
        </w:tc>
        <w:tc>
          <w:tcPr>
            <w:tcW w:w="2675" w:type="dxa"/>
            <w:gridSpan w:val="2"/>
            <w:shd w:val="clear" w:color="auto" w:fill="auto"/>
            <w:vAlign w:val="center"/>
          </w:tcPr>
          <w:p w:rsidR="00D55F35" w:rsidRPr="00D55F35" w:rsidRDefault="00D55F35" w:rsidP="00D55F35">
            <w:pPr>
              <w:spacing w:after="0" w:line="240" w:lineRule="auto"/>
              <w:jc w:val="center"/>
              <w:rPr>
                <w:rFonts w:ascii="Times New Roman" w:hAnsi="Times New Roman" w:cs="Times New Roman"/>
                <w:sz w:val="24"/>
                <w:szCs w:val="24"/>
              </w:rPr>
            </w:pPr>
            <w:r w:rsidRPr="00D55F35">
              <w:rPr>
                <w:rFonts w:ascii="Times New Roman" w:hAnsi="Times New Roman" w:cs="Times New Roman"/>
                <w:sz w:val="24"/>
                <w:szCs w:val="24"/>
              </w:rPr>
              <w:t>5</w:t>
            </w:r>
          </w:p>
        </w:tc>
      </w:tr>
      <w:tr w:rsidR="00D55F35" w:rsidRPr="00D55F35" w:rsidTr="009D7E7C">
        <w:trPr>
          <w:trHeight w:val="420"/>
          <w:jc w:val="center"/>
        </w:trPr>
        <w:tc>
          <w:tcPr>
            <w:tcW w:w="7531" w:type="dxa"/>
            <w:gridSpan w:val="2"/>
            <w:shd w:val="clear" w:color="auto" w:fill="auto"/>
            <w:vAlign w:val="center"/>
          </w:tcPr>
          <w:p w:rsidR="00D55F35" w:rsidRPr="00D55F35" w:rsidRDefault="00D55F35" w:rsidP="00D55F35">
            <w:pPr>
              <w:spacing w:after="0" w:line="240" w:lineRule="auto"/>
              <w:rPr>
                <w:rFonts w:ascii="Times New Roman" w:hAnsi="Times New Roman" w:cs="Times New Roman"/>
                <w:b/>
                <w:sz w:val="24"/>
                <w:szCs w:val="24"/>
              </w:rPr>
            </w:pPr>
            <w:r w:rsidRPr="00D55F35">
              <w:rPr>
                <w:rFonts w:ascii="Times New Roman" w:hAnsi="Times New Roman" w:cs="Times New Roman"/>
                <w:b/>
                <w:sz w:val="24"/>
                <w:szCs w:val="24"/>
              </w:rPr>
              <w:t>ВСЕГО:</w:t>
            </w:r>
          </w:p>
        </w:tc>
        <w:tc>
          <w:tcPr>
            <w:tcW w:w="2675" w:type="dxa"/>
            <w:gridSpan w:val="2"/>
            <w:shd w:val="clear" w:color="auto" w:fill="auto"/>
            <w:vAlign w:val="center"/>
          </w:tcPr>
          <w:p w:rsidR="00D55F35" w:rsidRPr="00D55F35" w:rsidRDefault="00D55F35" w:rsidP="00D55F35">
            <w:pPr>
              <w:spacing w:after="0" w:line="240" w:lineRule="auto"/>
              <w:jc w:val="center"/>
              <w:rPr>
                <w:rFonts w:ascii="Times New Roman" w:hAnsi="Times New Roman" w:cs="Times New Roman"/>
                <w:b/>
                <w:sz w:val="24"/>
                <w:szCs w:val="24"/>
              </w:rPr>
            </w:pPr>
            <w:r w:rsidRPr="00D55F35">
              <w:rPr>
                <w:rFonts w:ascii="Times New Roman" w:hAnsi="Times New Roman" w:cs="Times New Roman"/>
                <w:b/>
                <w:sz w:val="24"/>
                <w:szCs w:val="24"/>
              </w:rPr>
              <w:t>26</w:t>
            </w:r>
          </w:p>
        </w:tc>
      </w:tr>
    </w:tbl>
    <w:p w:rsidR="00D55F35" w:rsidRDefault="00D55F35" w:rsidP="00D55F35">
      <w:pPr>
        <w:pStyle w:val="af"/>
        <w:spacing w:line="240" w:lineRule="auto"/>
        <w:ind w:firstLine="709"/>
        <w:rPr>
          <w:rFonts w:ascii="Times New Roman" w:hAnsi="Times New Roman"/>
          <w:color w:val="auto"/>
          <w:sz w:val="28"/>
          <w:szCs w:val="28"/>
        </w:rPr>
      </w:pPr>
    </w:p>
    <w:p w:rsidR="00D55F35" w:rsidRDefault="00D55F35" w:rsidP="00D55F35">
      <w:pPr>
        <w:pStyle w:val="af"/>
        <w:spacing w:line="24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предметны</w:t>
      </w:r>
      <w:r>
        <w:rPr>
          <w:rFonts w:ascii="Times New Roman" w:hAnsi="Times New Roman"/>
          <w:color w:val="auto"/>
          <w:sz w:val="28"/>
          <w:szCs w:val="28"/>
        </w:rPr>
        <w:t>е</w:t>
      </w:r>
      <w:r w:rsidRPr="006A225F">
        <w:rPr>
          <w:rFonts w:ascii="Times New Roman" w:hAnsi="Times New Roman"/>
          <w:color w:val="auto"/>
          <w:sz w:val="28"/>
          <w:szCs w:val="28"/>
        </w:rPr>
        <w:t xml:space="preserve"> и коррекционно-развивающая област</w:t>
      </w:r>
      <w:r>
        <w:rPr>
          <w:rFonts w:ascii="Times New Roman" w:hAnsi="Times New Roman"/>
          <w:color w:val="auto"/>
          <w:sz w:val="28"/>
          <w:szCs w:val="28"/>
        </w:rPr>
        <w:t>и</w:t>
      </w:r>
      <w:r w:rsidRPr="006A225F">
        <w:rPr>
          <w:rFonts w:ascii="Times New Roman" w:hAnsi="Times New Roman"/>
          <w:color w:val="auto"/>
          <w:sz w:val="28"/>
          <w:szCs w:val="28"/>
        </w:rPr>
        <w:t xml:space="preserve">.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A068D3">
        <w:rPr>
          <w:rFonts w:ascii="Times New Roman" w:hAnsi="Times New Roman" w:cs="Times New Roman"/>
          <w:bCs/>
          <w:kern w:val="2"/>
          <w:sz w:val="28"/>
          <w:szCs w:val="28"/>
        </w:rPr>
        <w:t>Коррекционная работа осуществляется во внеурочное время в объеме не менее 5 часов. Программа коррекционной  работы  разрабатывается в зависимости от особых образовательных потребностей обучающихся.</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 xml:space="preserve">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 </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При организации внеурочной деятельности обучающихся используются возможности учреждений дополнительного образования, культуры, спорта и других организаций. В период каникул для продолжения внеурочной деятельности используется возможность тематических лагерных смен, летних школ. </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При проведении занятий по иностранному языку (2-4 классы) осуществляется деление классов на две группы при </w:t>
      </w:r>
      <w:r w:rsidRPr="00D55F35">
        <w:rPr>
          <w:rFonts w:ascii="Times New Roman" w:hAnsi="Times New Roman" w:cs="Times New Roman"/>
          <w:sz w:val="28"/>
          <w:szCs w:val="28"/>
        </w:rPr>
        <w:t xml:space="preserve">наполняемости 25 и более человек. При наличии необходимых ресурсов возможно деление на группы классов с меньшей наполняемостью.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Для учащихся 1-4 классов максимальная продолжительность учебной недели составляет 5 дней. Продолжительность учебного года на уровне начального общего образования составляет 34 недели, в первом классе – 33 недели.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Продолжительность урока составляет: в 1 классе – 35 минут (в первом полугодии и 40 мин – во втором полугодии); во 2-4 классах – 45 минут.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В 1 классе – в первом полугодии используется «ступенчатый» режим обучения:</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сентябрь, октябрь – 3 урока в день по 35 мин каждый,</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ноябрь-декабрь  – 4 урока по 35 мин,</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январь – май – 4 урока по 40 минут.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В течение 1 класса в середине учебного дня (после 2 урока) рекомендуется проведение динамической паузы продолжительностью не менее 40 минут. </w:t>
      </w:r>
    </w:p>
    <w:p w:rsidR="00357924" w:rsidRPr="00D55F35"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 xml:space="preserve">Во 2-4 классах – по 4-5 уроков по 45 минут. Продолжительность перемен – 10 минут, 20 минут. </w:t>
      </w:r>
    </w:p>
    <w:p w:rsidR="00357924" w:rsidRPr="00D55F35" w:rsidRDefault="00357924" w:rsidP="00D55F35">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В МБОУ «СОШ №83» в нача</w:t>
      </w:r>
      <w:r w:rsidR="00D55F35" w:rsidRPr="00D55F35">
        <w:rPr>
          <w:rFonts w:ascii="Times New Roman" w:hAnsi="Times New Roman" w:cs="Times New Roman"/>
          <w:sz w:val="28"/>
          <w:szCs w:val="28"/>
        </w:rPr>
        <w:t xml:space="preserve">льной школе обучение ведется по </w:t>
      </w:r>
      <w:r w:rsidRPr="00D55F35">
        <w:rPr>
          <w:rFonts w:ascii="Times New Roman" w:hAnsi="Times New Roman" w:cs="Times New Roman"/>
          <w:sz w:val="28"/>
          <w:szCs w:val="28"/>
        </w:rPr>
        <w:t>УМК «Школа России»;</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D55F35">
        <w:rPr>
          <w:rFonts w:ascii="Times New Roman" w:hAnsi="Times New Roman" w:cs="Times New Roman"/>
          <w:sz w:val="28"/>
          <w:szCs w:val="28"/>
        </w:rPr>
        <w:t>Учебный план определяет максимальный объем учебной нагрузки обучающихся, состав учебных предметов</w:t>
      </w:r>
      <w:r w:rsidRPr="00A068D3">
        <w:rPr>
          <w:rFonts w:ascii="Times New Roman" w:hAnsi="Times New Roman" w:cs="Times New Roman"/>
          <w:sz w:val="28"/>
          <w:szCs w:val="28"/>
        </w:rPr>
        <w:t xml:space="preserve"> и направлений внеурочной деятельности, распределяет учебное время, отводимое на освоение содержания образования по </w:t>
      </w:r>
      <w:r w:rsidRPr="00A068D3">
        <w:rPr>
          <w:rFonts w:ascii="Times New Roman" w:hAnsi="Times New Roman" w:cs="Times New Roman"/>
          <w:sz w:val="28"/>
          <w:szCs w:val="28"/>
        </w:rPr>
        <w:lastRenderedPageBreak/>
        <w:t>классам, учебным предметам. Количество учебных занятий за 4 учебных года не может составлять менее 2904 часа и более 3345 часов на учебную деятельность, на внеурочную деятельность – не более 1350 часов.</w:t>
      </w:r>
    </w:p>
    <w:p w:rsidR="00357924" w:rsidRPr="00A068D3" w:rsidRDefault="00357924" w:rsidP="00AA58DB">
      <w:pPr>
        <w:tabs>
          <w:tab w:val="left" w:pos="0"/>
          <w:tab w:val="right" w:leader="dot" w:pos="963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базисного учебного плана:</w:t>
      </w:r>
    </w:p>
    <w:p w:rsidR="00357924" w:rsidRPr="007B4BE5" w:rsidRDefault="00357924" w:rsidP="007B4BE5">
      <w:pPr>
        <w:pStyle w:val="ae"/>
        <w:numPr>
          <w:ilvl w:val="0"/>
          <w:numId w:val="7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состав учебных предметов;</w:t>
      </w:r>
    </w:p>
    <w:p w:rsidR="00357924" w:rsidRPr="007B4BE5" w:rsidRDefault="00357924" w:rsidP="007B4BE5">
      <w:pPr>
        <w:pStyle w:val="ae"/>
        <w:numPr>
          <w:ilvl w:val="0"/>
          <w:numId w:val="7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недельное распределение учебного времени, отводимого на освоение содержания образования по классам, учебным предметам;</w:t>
      </w:r>
    </w:p>
    <w:p w:rsidR="00357924" w:rsidRPr="007B4BE5" w:rsidRDefault="00357924" w:rsidP="007B4BE5">
      <w:pPr>
        <w:pStyle w:val="ae"/>
        <w:numPr>
          <w:ilvl w:val="0"/>
          <w:numId w:val="7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максимально допустимая недельная нагрузка обучающихся;</w:t>
      </w:r>
    </w:p>
    <w:p w:rsidR="00357924" w:rsidRPr="007B4BE5" w:rsidRDefault="00357924" w:rsidP="007B4BE5">
      <w:pPr>
        <w:pStyle w:val="ae"/>
        <w:numPr>
          <w:ilvl w:val="0"/>
          <w:numId w:val="73"/>
        </w:numPr>
        <w:tabs>
          <w:tab w:val="right" w:leader="dot" w:pos="9639"/>
        </w:tabs>
        <w:spacing w:after="0" w:line="240" w:lineRule="auto"/>
        <w:jc w:val="both"/>
        <w:rPr>
          <w:rFonts w:ascii="Times New Roman" w:hAnsi="Times New Roman" w:cs="Times New Roman"/>
          <w:sz w:val="28"/>
          <w:szCs w:val="28"/>
        </w:rPr>
      </w:pPr>
      <w:r w:rsidRPr="007B4BE5">
        <w:rPr>
          <w:rFonts w:ascii="Times New Roman" w:hAnsi="Times New Roman" w:cs="Times New Roman"/>
          <w:sz w:val="28"/>
          <w:szCs w:val="28"/>
        </w:rPr>
        <w:t xml:space="preserve">направления внеурочной деятельности, формы её организации, а также привлекаемые для её реализации ресурсы (услуги учреждений дополнительного образования, культуры, спорта, специализированных лагерей, тематических лагерных смен, летних школ). </w:t>
      </w:r>
    </w:p>
    <w:p w:rsidR="00BF56FB" w:rsidRPr="00A068D3" w:rsidRDefault="00BF56FB" w:rsidP="00AA58DB">
      <w:pPr>
        <w:tabs>
          <w:tab w:val="left" w:pos="0"/>
          <w:tab w:val="right" w:leader="dot" w:pos="9639"/>
        </w:tabs>
        <w:spacing w:after="0" w:line="240" w:lineRule="auto"/>
        <w:ind w:firstLine="709"/>
        <w:jc w:val="both"/>
        <w:rPr>
          <w:rFonts w:ascii="Times New Roman" w:hAnsi="Times New Roman" w:cs="Times New Roman"/>
          <w:sz w:val="28"/>
          <w:szCs w:val="28"/>
        </w:rPr>
      </w:pPr>
    </w:p>
    <w:p w:rsidR="00357924" w:rsidRPr="00A068D3" w:rsidRDefault="00357924" w:rsidP="00AA58DB">
      <w:pPr>
        <w:pStyle w:val="2"/>
        <w:spacing w:before="0" w:line="240" w:lineRule="auto"/>
        <w:ind w:firstLine="709"/>
        <w:jc w:val="center"/>
        <w:rPr>
          <w:rFonts w:ascii="Times New Roman" w:hAnsi="Times New Roman" w:cs="Times New Roman"/>
          <w:color w:val="auto"/>
          <w:sz w:val="28"/>
          <w:szCs w:val="28"/>
        </w:rPr>
      </w:pPr>
      <w:bookmarkStart w:id="24" w:name="_Toc494359410"/>
      <w:r w:rsidRPr="00A068D3">
        <w:rPr>
          <w:rFonts w:ascii="Times New Roman" w:hAnsi="Times New Roman" w:cs="Times New Roman"/>
          <w:color w:val="auto"/>
          <w:sz w:val="28"/>
          <w:szCs w:val="28"/>
        </w:rPr>
        <w:t>2.3.2.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bookmarkEnd w:id="24"/>
    </w:p>
    <w:p w:rsidR="00357924" w:rsidRPr="00A068D3" w:rsidRDefault="00357924" w:rsidP="00AA58DB">
      <w:pPr>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Кадровые условия</w:t>
      </w:r>
    </w:p>
    <w:p w:rsidR="00357924" w:rsidRPr="00A068D3" w:rsidRDefault="00357924" w:rsidP="00AA58DB">
      <w:pPr>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sz w:val="28"/>
          <w:szCs w:val="28"/>
        </w:rPr>
        <w:t xml:space="preserve">В МБОУ «СОШ №83» для работы с обучающимися с ЗПР в штатном расписании предусмотрены следующие должности: учитель начальных классов, учитель музыки, учитель физической культуры, учитель иностранного языка, учитель-логопед, педагог-психолог, педагог-организатор. </w:t>
      </w:r>
      <w:r w:rsidR="00BF56FB" w:rsidRPr="00A068D3">
        <w:rPr>
          <w:rFonts w:ascii="Times New Roman" w:hAnsi="Times New Roman" w:cs="Times New Roman"/>
          <w:sz w:val="28"/>
          <w:szCs w:val="28"/>
        </w:rPr>
        <w:t xml:space="preserve">МБОУ «СОШ №83» </w:t>
      </w:r>
      <w:r w:rsidRPr="00A068D3">
        <w:rPr>
          <w:rFonts w:ascii="Times New Roman" w:hAnsi="Times New Roman" w:cs="Times New Roman"/>
          <w:sz w:val="28"/>
          <w:szCs w:val="28"/>
        </w:rPr>
        <w:t xml:space="preserve">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ЗПР. Педагоги, которые реализуют основную общеобразовательную программу начального общего образования с участием обучающихся с ЗПР, имеют высшее профессиональное образование и квалификацию «учитель начальных классов» по специальности «Педагогика и методика начального обучения». Педагог-психолог имеет высшее профессиональное образование по специальности. Учитель-логопед имеет высшее профессиональное образование по специальности.</w:t>
      </w:r>
    </w:p>
    <w:p w:rsidR="00357924" w:rsidRPr="00A068D3" w:rsidRDefault="00357924" w:rsidP="00AA58D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Финансовые условия</w:t>
      </w:r>
    </w:p>
    <w:p w:rsidR="00357924" w:rsidRPr="00A068D3" w:rsidRDefault="00357924" w:rsidP="00AA58DB">
      <w:pPr>
        <w:pStyle w:val="14TexstOSNOVA1012"/>
        <w:autoSpaceDE/>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357924" w:rsidRPr="00A068D3" w:rsidRDefault="00357924" w:rsidP="00AA58DB">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Финансовые условия реализации АООП НОО:</w:t>
      </w:r>
    </w:p>
    <w:p w:rsidR="00357924" w:rsidRPr="00A068D3" w:rsidRDefault="00357924" w:rsidP="00AA58DB">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1) обеспечива</w:t>
      </w:r>
      <w:r w:rsidR="00BF56FB" w:rsidRPr="00A068D3">
        <w:rPr>
          <w:rFonts w:ascii="Times New Roman" w:hAnsi="Times New Roman" w:cs="Times New Roman"/>
          <w:sz w:val="28"/>
          <w:szCs w:val="28"/>
        </w:rPr>
        <w:t>ют</w:t>
      </w:r>
      <w:r w:rsidRPr="00A068D3">
        <w:rPr>
          <w:rFonts w:ascii="Times New Roman" w:hAnsi="Times New Roman" w:cs="Times New Roman"/>
          <w:sz w:val="28"/>
          <w:szCs w:val="28"/>
        </w:rPr>
        <w:t xml:space="preserve"> возможность выполнения требований ФГОС НОО обучающихся с ОВЗ к условиям реализации и структуре АООП НОО;</w:t>
      </w:r>
    </w:p>
    <w:p w:rsidR="00357924" w:rsidRPr="00A068D3" w:rsidRDefault="00357924" w:rsidP="00AA58DB">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2) обеспечива</w:t>
      </w:r>
      <w:r w:rsidR="00BF56FB" w:rsidRPr="00A068D3">
        <w:rPr>
          <w:rFonts w:ascii="Times New Roman" w:hAnsi="Times New Roman" w:cs="Times New Roman"/>
          <w:sz w:val="28"/>
          <w:szCs w:val="28"/>
        </w:rPr>
        <w:t>ют</w:t>
      </w:r>
      <w:r w:rsidRPr="00A068D3">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w:t>
      </w:r>
      <w:r w:rsidRPr="00A068D3">
        <w:rPr>
          <w:rFonts w:ascii="Times New Roman" w:hAnsi="Times New Roman" w:cs="Times New Roman"/>
          <w:sz w:val="28"/>
          <w:szCs w:val="28"/>
        </w:rPr>
        <w:lastRenderedPageBreak/>
        <w:t>особых образовательных потребностей и индивидуальных особенностей развития обучающихся;</w:t>
      </w:r>
    </w:p>
    <w:p w:rsidR="00357924" w:rsidRPr="00A068D3" w:rsidRDefault="00357924" w:rsidP="00AA58DB">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357924" w:rsidRPr="00A068D3" w:rsidRDefault="00357924" w:rsidP="00AA58DB">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 xml:space="preserve">Финансирование реализации АООП НОО должно осуществляться </w:t>
      </w:r>
      <w:r w:rsidRPr="00A068D3">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357924" w:rsidRPr="00A068D3" w:rsidRDefault="00357924" w:rsidP="00AA58DB">
      <w:pPr>
        <w:pStyle w:val="14TexstOSNOVA1012"/>
        <w:numPr>
          <w:ilvl w:val="0"/>
          <w:numId w:val="47"/>
        </w:numPr>
        <w:autoSpaceDE/>
        <w:autoSpaceDN/>
        <w:adjustRightInd/>
        <w:spacing w:line="240" w:lineRule="auto"/>
        <w:ind w:left="0"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специальными условиями получения образования (кадровыми, материально-техническими);</w:t>
      </w:r>
    </w:p>
    <w:p w:rsidR="00357924" w:rsidRPr="00A068D3" w:rsidRDefault="00357924" w:rsidP="00AA58DB">
      <w:pPr>
        <w:pStyle w:val="14TexstOSNOVA1012"/>
        <w:numPr>
          <w:ilvl w:val="0"/>
          <w:numId w:val="47"/>
        </w:numPr>
        <w:autoSpaceDE/>
        <w:autoSpaceDN/>
        <w:adjustRightInd/>
        <w:spacing w:line="240" w:lineRule="auto"/>
        <w:ind w:left="0"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расходами на оплату труда работников, реализующих АООП НОО;</w:t>
      </w:r>
    </w:p>
    <w:p w:rsidR="00357924" w:rsidRPr="00A068D3" w:rsidRDefault="00357924" w:rsidP="00AA58DB">
      <w:pPr>
        <w:pStyle w:val="14TexstOSNOVA1012"/>
        <w:numPr>
          <w:ilvl w:val="0"/>
          <w:numId w:val="47"/>
        </w:numPr>
        <w:autoSpaceDE/>
        <w:autoSpaceDN/>
        <w:adjustRightInd/>
        <w:spacing w:line="240" w:lineRule="auto"/>
        <w:ind w:left="0"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357924" w:rsidRPr="00A068D3" w:rsidRDefault="00357924" w:rsidP="00AA58DB">
      <w:pPr>
        <w:pStyle w:val="14TexstOSNOVA1012"/>
        <w:numPr>
          <w:ilvl w:val="0"/>
          <w:numId w:val="47"/>
        </w:numPr>
        <w:autoSpaceDE/>
        <w:autoSpaceDN/>
        <w:adjustRightInd/>
        <w:spacing w:line="240" w:lineRule="auto"/>
        <w:ind w:left="0"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357924" w:rsidRPr="00A068D3" w:rsidRDefault="00357924" w:rsidP="00AA58DB">
      <w:pPr>
        <w:pStyle w:val="14TexstOSNOVA1012"/>
        <w:numPr>
          <w:ilvl w:val="0"/>
          <w:numId w:val="47"/>
        </w:numPr>
        <w:autoSpaceDE/>
        <w:autoSpaceDN/>
        <w:adjustRightInd/>
        <w:spacing w:line="240" w:lineRule="auto"/>
        <w:ind w:left="0"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иными расходами, связанными с реализацией и обеспечением реализации АООП НОО.</w:t>
      </w:r>
    </w:p>
    <w:p w:rsidR="00357924" w:rsidRPr="00A068D3" w:rsidRDefault="00357924" w:rsidP="00AA58DB">
      <w:pPr>
        <w:pStyle w:val="14TexstOSNOVA1012"/>
        <w:autoSpaceDE/>
        <w:spacing w:line="240" w:lineRule="auto"/>
        <w:ind w:firstLine="709"/>
        <w:textAlignment w:val="baseline"/>
        <w:rPr>
          <w:rFonts w:ascii="Times New Roman" w:hAnsi="Times New Roman" w:cs="Times New Roman"/>
          <w:sz w:val="28"/>
          <w:szCs w:val="28"/>
        </w:rPr>
      </w:pPr>
      <w:r w:rsidRPr="00A068D3">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357924" w:rsidRPr="00A068D3" w:rsidRDefault="00357924" w:rsidP="00AA58DB">
      <w:pPr>
        <w:shd w:val="clear" w:color="auto" w:fill="FFFFFF"/>
        <w:spacing w:after="0" w:line="240" w:lineRule="auto"/>
        <w:ind w:firstLine="709"/>
        <w:jc w:val="both"/>
        <w:rPr>
          <w:rFonts w:ascii="Times New Roman" w:hAnsi="Times New Roman" w:cs="Times New Roman"/>
          <w:bCs/>
          <w:i/>
          <w:spacing w:val="-3"/>
          <w:sz w:val="28"/>
          <w:szCs w:val="28"/>
        </w:rPr>
      </w:pPr>
      <w:r w:rsidRPr="00A068D3">
        <w:rPr>
          <w:rFonts w:ascii="Times New Roman" w:hAnsi="Times New Roman" w:cs="Times New Roman"/>
          <w:bCs/>
          <w:spacing w:val="-3"/>
          <w:sz w:val="28"/>
          <w:szCs w:val="28"/>
        </w:rPr>
        <w:t xml:space="preserve">Нормативные затраты на оказание государственной услуги см. </w:t>
      </w:r>
      <w:r w:rsidRPr="00A068D3">
        <w:rPr>
          <w:rFonts w:ascii="Times New Roman" w:hAnsi="Times New Roman" w:cs="Times New Roman"/>
          <w:b/>
          <w:bCs/>
          <w:i/>
          <w:spacing w:val="-3"/>
          <w:sz w:val="28"/>
          <w:szCs w:val="28"/>
        </w:rPr>
        <w:t>Приложение  4</w:t>
      </w:r>
    </w:p>
    <w:p w:rsidR="00357924" w:rsidRPr="00A068D3" w:rsidRDefault="00357924" w:rsidP="00AA58D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Материально-технические условия</w:t>
      </w:r>
    </w:p>
    <w:p w:rsidR="00357924" w:rsidRPr="00A068D3" w:rsidRDefault="00357924" w:rsidP="00AA58DB">
      <w:pPr>
        <w:pStyle w:val="Default"/>
        <w:ind w:firstLine="709"/>
        <w:jc w:val="both"/>
        <w:rPr>
          <w:sz w:val="28"/>
          <w:szCs w:val="28"/>
        </w:rPr>
      </w:pPr>
      <w:r w:rsidRPr="00A068D3">
        <w:rPr>
          <w:iCs/>
          <w:sz w:val="28"/>
          <w:szCs w:val="28"/>
        </w:rPr>
        <w:t>Материально-технические условия –</w:t>
      </w:r>
      <w:r w:rsidRPr="00A068D3">
        <w:rPr>
          <w:sz w:val="28"/>
          <w:szCs w:val="28"/>
        </w:rPr>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организации пространства, в котором обучается учащийся с ЗПР;</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организации временного режима обучения;</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техническим средствам комфортного доступа обучающихся с ЗПР к образованию;  </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357924" w:rsidRPr="00A068D3" w:rsidRDefault="00357924" w:rsidP="00AA58DB">
      <w:pPr>
        <w:pStyle w:val="18TexstSPISOK1"/>
        <w:numPr>
          <w:ilvl w:val="0"/>
          <w:numId w:val="2"/>
        </w:numPr>
        <w:tabs>
          <w:tab w:val="clear" w:pos="360"/>
          <w:tab w:val="clear" w:pos="640"/>
          <w:tab w:val="clear" w:pos="1069"/>
        </w:tabs>
        <w:spacing w:line="240" w:lineRule="auto"/>
        <w:ind w:left="0" w:firstLine="709"/>
        <w:rPr>
          <w:rFonts w:ascii="Times New Roman" w:hAnsi="Times New Roman" w:cs="Times New Roman"/>
          <w:color w:val="auto"/>
          <w:sz w:val="28"/>
          <w:szCs w:val="28"/>
        </w:rPr>
      </w:pPr>
      <w:r w:rsidRPr="00A068D3">
        <w:rPr>
          <w:rFonts w:ascii="Times New Roman" w:hAnsi="Times New Roman" w:cs="Times New Roman"/>
          <w:color w:val="auto"/>
          <w:sz w:val="28"/>
          <w:szCs w:val="28"/>
        </w:rPr>
        <w:lastRenderedPageBreak/>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ЗПР.</w:t>
      </w:r>
    </w:p>
    <w:p w:rsidR="00357924" w:rsidRPr="00A068D3" w:rsidRDefault="00BF56FB" w:rsidP="00AA58DB">
      <w:pPr>
        <w:pStyle w:val="Default"/>
        <w:ind w:firstLine="709"/>
        <w:jc w:val="both"/>
        <w:rPr>
          <w:iCs/>
          <w:sz w:val="28"/>
          <w:szCs w:val="28"/>
        </w:rPr>
      </w:pPr>
      <w:r w:rsidRPr="00A068D3">
        <w:rPr>
          <w:iCs/>
          <w:sz w:val="28"/>
          <w:szCs w:val="28"/>
        </w:rPr>
        <w:t xml:space="preserve">В </w:t>
      </w:r>
      <w:r w:rsidRPr="00A068D3">
        <w:rPr>
          <w:sz w:val="28"/>
          <w:szCs w:val="28"/>
        </w:rPr>
        <w:t xml:space="preserve">МБОУ «СОШ №83» </w:t>
      </w:r>
      <w:r w:rsidR="00357924" w:rsidRPr="00A068D3">
        <w:rPr>
          <w:iCs/>
          <w:sz w:val="28"/>
          <w:szCs w:val="28"/>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w:t>
      </w:r>
      <w:r w:rsidR="00357924" w:rsidRPr="00A068D3">
        <w:rPr>
          <w:i/>
          <w:iCs/>
          <w:sz w:val="28"/>
          <w:szCs w:val="28"/>
        </w:rPr>
        <w:t xml:space="preserve"> </w:t>
      </w:r>
      <w:r w:rsidR="00357924" w:rsidRPr="00A068D3">
        <w:rPr>
          <w:iCs/>
          <w:sz w:val="28"/>
          <w:szCs w:val="28"/>
        </w:rPr>
        <w:t>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357924" w:rsidRPr="00A068D3" w:rsidRDefault="00357924" w:rsidP="00AA58DB">
      <w:pPr>
        <w:pStyle w:val="Default"/>
        <w:ind w:firstLine="709"/>
        <w:jc w:val="both"/>
        <w:rPr>
          <w:sz w:val="28"/>
          <w:szCs w:val="28"/>
        </w:rPr>
      </w:pPr>
      <w:r w:rsidRPr="00A068D3">
        <w:rPr>
          <w:sz w:val="28"/>
          <w:szCs w:val="28"/>
        </w:rPr>
        <w:t>Информационно-образовательная среда образовательной организации обеспечива</w:t>
      </w:r>
      <w:r w:rsidR="00BF56FB" w:rsidRPr="00A068D3">
        <w:rPr>
          <w:sz w:val="28"/>
          <w:szCs w:val="28"/>
        </w:rPr>
        <w:t xml:space="preserve">ет </w:t>
      </w:r>
      <w:r w:rsidRPr="00A068D3">
        <w:rPr>
          <w:sz w:val="28"/>
          <w:szCs w:val="28"/>
        </w:rPr>
        <w:t>возможность осуществлять в электронной (цифровой) форме следующие виды деятельности:</w:t>
      </w:r>
    </w:p>
    <w:p w:rsidR="00357924" w:rsidRPr="00A068D3" w:rsidRDefault="00357924" w:rsidP="00AA58DB">
      <w:pPr>
        <w:pStyle w:val="Default"/>
        <w:numPr>
          <w:ilvl w:val="0"/>
          <w:numId w:val="3"/>
        </w:numPr>
        <w:ind w:left="0" w:firstLine="709"/>
        <w:jc w:val="both"/>
        <w:rPr>
          <w:sz w:val="28"/>
          <w:szCs w:val="28"/>
        </w:rPr>
      </w:pPr>
      <w:r w:rsidRPr="00A068D3">
        <w:rPr>
          <w:sz w:val="28"/>
          <w:szCs w:val="28"/>
        </w:rPr>
        <w:t xml:space="preserve"> планирование образовательного процесса;</w:t>
      </w:r>
    </w:p>
    <w:p w:rsidR="00357924" w:rsidRPr="00A068D3" w:rsidRDefault="00357924" w:rsidP="00AA58DB">
      <w:pPr>
        <w:pStyle w:val="Default"/>
        <w:numPr>
          <w:ilvl w:val="0"/>
          <w:numId w:val="3"/>
        </w:numPr>
        <w:ind w:left="0" w:firstLine="709"/>
        <w:jc w:val="both"/>
        <w:rPr>
          <w:sz w:val="28"/>
          <w:szCs w:val="28"/>
        </w:rPr>
      </w:pPr>
      <w:r w:rsidRPr="00A068D3">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57924" w:rsidRPr="00A068D3" w:rsidRDefault="00357924" w:rsidP="00AA58DB">
      <w:pPr>
        <w:pStyle w:val="Default"/>
        <w:numPr>
          <w:ilvl w:val="0"/>
          <w:numId w:val="3"/>
        </w:numPr>
        <w:ind w:left="0" w:firstLine="709"/>
        <w:jc w:val="both"/>
        <w:rPr>
          <w:sz w:val="28"/>
          <w:szCs w:val="28"/>
        </w:rPr>
      </w:pPr>
      <w:r w:rsidRPr="00A068D3">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ЗПР;</w:t>
      </w:r>
    </w:p>
    <w:p w:rsidR="00357924" w:rsidRPr="00A068D3" w:rsidRDefault="00357924" w:rsidP="00AA58DB">
      <w:pPr>
        <w:pStyle w:val="Default"/>
        <w:numPr>
          <w:ilvl w:val="0"/>
          <w:numId w:val="3"/>
        </w:numPr>
        <w:ind w:left="0" w:firstLine="709"/>
        <w:jc w:val="both"/>
        <w:rPr>
          <w:sz w:val="28"/>
          <w:szCs w:val="28"/>
        </w:rPr>
      </w:pPr>
      <w:r w:rsidRPr="00A068D3">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57924" w:rsidRPr="00A068D3" w:rsidRDefault="00357924" w:rsidP="00AA58DB">
      <w:pPr>
        <w:pStyle w:val="Default"/>
        <w:numPr>
          <w:ilvl w:val="0"/>
          <w:numId w:val="3"/>
        </w:numPr>
        <w:ind w:left="0" w:firstLine="709"/>
        <w:jc w:val="both"/>
        <w:rPr>
          <w:sz w:val="28"/>
          <w:szCs w:val="28"/>
        </w:rPr>
      </w:pPr>
      <w:r w:rsidRPr="00A068D3">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57924" w:rsidRPr="00A068D3" w:rsidRDefault="00357924" w:rsidP="00AA58DB">
      <w:pPr>
        <w:pStyle w:val="Default"/>
        <w:numPr>
          <w:ilvl w:val="0"/>
          <w:numId w:val="3"/>
        </w:numPr>
        <w:ind w:left="0" w:firstLine="709"/>
        <w:jc w:val="both"/>
        <w:rPr>
          <w:sz w:val="28"/>
          <w:szCs w:val="28"/>
        </w:rPr>
      </w:pPr>
      <w:r w:rsidRPr="00A068D3">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57924" w:rsidRPr="00A068D3" w:rsidRDefault="00357924" w:rsidP="00AA58DB">
      <w:pPr>
        <w:pStyle w:val="Default"/>
        <w:ind w:firstLine="709"/>
        <w:jc w:val="both"/>
        <w:rPr>
          <w:sz w:val="28"/>
          <w:szCs w:val="28"/>
        </w:rPr>
      </w:pPr>
      <w:r w:rsidRPr="00A068D3">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p>
    <w:p w:rsidR="00357924" w:rsidRPr="00A068D3" w:rsidRDefault="00357924" w:rsidP="00AA58DB">
      <w:pPr>
        <w:pStyle w:val="Default"/>
        <w:ind w:firstLine="709"/>
        <w:jc w:val="both"/>
        <w:rPr>
          <w:sz w:val="28"/>
          <w:szCs w:val="28"/>
        </w:rPr>
      </w:pPr>
      <w:r w:rsidRPr="00A068D3">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357924" w:rsidRPr="00A068D3" w:rsidRDefault="00BF56FB" w:rsidP="00AA58DB">
      <w:pPr>
        <w:pStyle w:val="Default"/>
        <w:ind w:firstLine="709"/>
        <w:jc w:val="both"/>
        <w:rPr>
          <w:sz w:val="28"/>
          <w:szCs w:val="28"/>
        </w:rPr>
      </w:pPr>
      <w:r w:rsidRPr="00A068D3">
        <w:rPr>
          <w:sz w:val="28"/>
          <w:szCs w:val="28"/>
        </w:rPr>
        <w:t>МБОУ «СОШ №83»</w:t>
      </w:r>
      <w:r w:rsidR="00357924" w:rsidRPr="00A068D3">
        <w:rPr>
          <w:sz w:val="28"/>
          <w:szCs w:val="28"/>
        </w:rPr>
        <w:t xml:space="preserve"> вправе применять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7924" w:rsidRPr="00A068D3" w:rsidRDefault="00357924" w:rsidP="00AA58DB">
      <w:pPr>
        <w:pStyle w:val="Default"/>
        <w:ind w:firstLine="709"/>
        <w:jc w:val="both"/>
        <w:rPr>
          <w:sz w:val="28"/>
          <w:szCs w:val="28"/>
        </w:rPr>
      </w:pPr>
      <w:r w:rsidRPr="00A068D3">
        <w:rPr>
          <w:bCs/>
          <w:sz w:val="28"/>
          <w:szCs w:val="28"/>
        </w:rPr>
        <w:lastRenderedPageBreak/>
        <w:t>Для обучающихся с ЗПР предусматривается определенная форма и доля социальной и образовательной интеграции</w:t>
      </w:r>
      <w:r w:rsidRPr="00A068D3">
        <w:rPr>
          <w:sz w:val="28"/>
          <w:szCs w:val="28"/>
        </w:rPr>
        <w:t xml:space="preserve">. </w:t>
      </w:r>
      <w:r w:rsidRPr="00A068D3">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ЗПР.</w:t>
      </w:r>
      <w:r w:rsidRPr="00A068D3">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57924" w:rsidRPr="00A068D3" w:rsidRDefault="00357924" w:rsidP="00AA58DB">
      <w:pPr>
        <w:widowControl w:val="0"/>
        <w:tabs>
          <w:tab w:val="left" w:pos="0"/>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Материально-техническая база реализации адаптированной основной общеобразовательной программы начального образования обучающихся с ЗПР </w:t>
      </w:r>
      <w:r w:rsidR="00741553" w:rsidRPr="00A068D3">
        <w:rPr>
          <w:rFonts w:ascii="Times New Roman" w:hAnsi="Times New Roman" w:cs="Times New Roman"/>
          <w:sz w:val="28"/>
          <w:szCs w:val="28"/>
        </w:rPr>
        <w:t>соответствовует</w:t>
      </w:r>
      <w:r w:rsidRPr="00A068D3">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зданию образовательного учреждения (высота и архитектура здания),</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помещениям библиотек (площадь, размещение рабочих зон, наличие читального зала, число читательских мест, медиатеки)</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 xml:space="preserve">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спортивным залам, бассейнам, игровому и спортивному оборудованию;</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 xml:space="preserve">помещениям для медицинского персонала; </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мебели, офисному оснащению и хозяйственному инвентарю;</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расходным материалам и канцелярским принадлежностям;</w:t>
      </w:r>
    </w:p>
    <w:p w:rsidR="00357924" w:rsidRPr="00A068D3" w:rsidRDefault="00357924" w:rsidP="00AA58DB">
      <w:pPr>
        <w:pStyle w:val="Default"/>
        <w:numPr>
          <w:ilvl w:val="0"/>
          <w:numId w:val="4"/>
        </w:numPr>
        <w:ind w:left="0" w:firstLine="709"/>
        <w:jc w:val="both"/>
        <w:rPr>
          <w:color w:val="auto"/>
          <w:sz w:val="28"/>
          <w:szCs w:val="28"/>
        </w:rPr>
      </w:pPr>
      <w:r w:rsidRPr="00A068D3">
        <w:rPr>
          <w:color w:val="auto"/>
          <w:sz w:val="28"/>
          <w:szCs w:val="28"/>
        </w:rPr>
        <w:t>туалетам, душевым, коридорам и другим помещениям.</w:t>
      </w:r>
    </w:p>
    <w:p w:rsidR="00357924" w:rsidRPr="00A068D3" w:rsidRDefault="00357924" w:rsidP="00AA58DB">
      <w:pPr>
        <w:pStyle w:val="Default"/>
        <w:ind w:firstLine="709"/>
        <w:jc w:val="both"/>
        <w:rPr>
          <w:color w:val="auto"/>
          <w:sz w:val="28"/>
          <w:szCs w:val="28"/>
        </w:rPr>
      </w:pPr>
      <w:r w:rsidRPr="00A068D3">
        <w:rPr>
          <w:color w:val="auto"/>
          <w:sz w:val="28"/>
          <w:szCs w:val="28"/>
        </w:rPr>
        <w:t>Материально-техническое и информационное оснащение образовательного процесса обеспечива</w:t>
      </w:r>
      <w:r w:rsidR="00741553" w:rsidRPr="00A068D3">
        <w:rPr>
          <w:color w:val="auto"/>
          <w:sz w:val="28"/>
          <w:szCs w:val="28"/>
        </w:rPr>
        <w:t>ет</w:t>
      </w:r>
      <w:r w:rsidRPr="00A068D3">
        <w:rPr>
          <w:color w:val="auto"/>
          <w:sz w:val="28"/>
          <w:szCs w:val="28"/>
        </w:rPr>
        <w:t xml:space="preserve"> возможность:</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lastRenderedPageBreak/>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создания материальных объектов, в том числе произведений искусства;</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обработки материалов и информации с использованием технологических инструментов;</w:t>
      </w:r>
    </w:p>
    <w:p w:rsidR="00357924" w:rsidRPr="00A068D3" w:rsidRDefault="00357924" w:rsidP="00AA58DB">
      <w:pPr>
        <w:pStyle w:val="Default"/>
        <w:numPr>
          <w:ilvl w:val="0"/>
          <w:numId w:val="5"/>
        </w:numPr>
        <w:tabs>
          <w:tab w:val="num" w:pos="720"/>
        </w:tabs>
        <w:ind w:left="0" w:firstLine="709"/>
        <w:jc w:val="both"/>
        <w:rPr>
          <w:color w:val="auto"/>
          <w:sz w:val="28"/>
          <w:szCs w:val="28"/>
        </w:rPr>
      </w:pPr>
      <w:r w:rsidRPr="00A068D3">
        <w:rPr>
          <w:color w:val="auto"/>
          <w:sz w:val="28"/>
          <w:szCs w:val="28"/>
        </w:rPr>
        <w:t>проектирования и конструирования, в том числе моделей с цифровым управлением и обратной связью;</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физического развития, участия в спортивных соревнованиях и играх;</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 xml:space="preserve">планирования учебного процесса, фиксирования его реализации в целом и отдельных этапов; </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 xml:space="preserve">размещения своих материалов и работ в информационной среде образовательной организации; </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проведения массовых мероприятий, собраний, представлений;</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организации отдыха и питания;</w:t>
      </w:r>
    </w:p>
    <w:p w:rsidR="00357924" w:rsidRPr="00A068D3" w:rsidRDefault="00357924" w:rsidP="00AA58DB">
      <w:pPr>
        <w:pStyle w:val="Default"/>
        <w:numPr>
          <w:ilvl w:val="0"/>
          <w:numId w:val="5"/>
        </w:numPr>
        <w:ind w:left="0" w:firstLine="709"/>
        <w:jc w:val="both"/>
        <w:rPr>
          <w:color w:val="auto"/>
          <w:sz w:val="28"/>
          <w:szCs w:val="28"/>
        </w:rPr>
      </w:pPr>
      <w:r w:rsidRPr="00A068D3">
        <w:rPr>
          <w:color w:val="auto"/>
          <w:sz w:val="28"/>
          <w:szCs w:val="28"/>
        </w:rPr>
        <w:t>эффективной коррекции нарушений речи.</w:t>
      </w:r>
    </w:p>
    <w:p w:rsidR="00F45F2A" w:rsidRPr="00A068D3" w:rsidRDefault="00F45F2A" w:rsidP="00AA58DB">
      <w:pPr>
        <w:pStyle w:val="Default"/>
        <w:ind w:firstLine="709"/>
        <w:jc w:val="both"/>
        <w:rPr>
          <w:color w:val="auto"/>
          <w:sz w:val="28"/>
          <w:szCs w:val="28"/>
        </w:rPr>
      </w:pPr>
    </w:p>
    <w:p w:rsidR="0047240A" w:rsidRPr="00A068D3" w:rsidRDefault="0047240A" w:rsidP="00AA58DB">
      <w:pPr>
        <w:pStyle w:val="14TexstOSNOVA1012"/>
        <w:spacing w:line="240" w:lineRule="auto"/>
        <w:ind w:firstLine="709"/>
        <w:rPr>
          <w:rFonts w:ascii="Times New Roman" w:hAnsi="Times New Roman" w:cs="Times New Roman"/>
          <w:color w:val="auto"/>
          <w:sz w:val="28"/>
          <w:szCs w:val="28"/>
        </w:rPr>
      </w:pPr>
    </w:p>
    <w:p w:rsidR="00BD60E3" w:rsidRPr="00A068D3" w:rsidRDefault="00BD60E3" w:rsidP="00AA58DB">
      <w:pPr>
        <w:pStyle w:val="14TexstOSNOVA1012"/>
        <w:spacing w:line="240" w:lineRule="auto"/>
        <w:ind w:firstLine="709"/>
        <w:rPr>
          <w:rFonts w:ascii="Times New Roman" w:hAnsi="Times New Roman" w:cs="Times New Roman"/>
          <w:color w:val="auto"/>
          <w:sz w:val="28"/>
          <w:szCs w:val="28"/>
        </w:rPr>
      </w:pPr>
    </w:p>
    <w:p w:rsidR="007B4BE5" w:rsidRDefault="007B4BE5" w:rsidP="00AA58DB">
      <w:pPr>
        <w:pStyle w:val="1"/>
        <w:spacing w:before="0" w:line="240" w:lineRule="auto"/>
        <w:ind w:firstLine="709"/>
        <w:jc w:val="right"/>
        <w:rPr>
          <w:rFonts w:ascii="Times New Roman" w:hAnsi="Times New Roman" w:cs="Times New Roman"/>
          <w:i/>
          <w:color w:val="auto"/>
        </w:rPr>
      </w:pPr>
      <w:bookmarkStart w:id="25" w:name="_Toc494359411"/>
    </w:p>
    <w:p w:rsidR="007B4BE5" w:rsidRPr="007B4BE5" w:rsidRDefault="007B4BE5" w:rsidP="007B4BE5"/>
    <w:p w:rsidR="007B4BE5" w:rsidRDefault="007B4BE5" w:rsidP="00AA58DB">
      <w:pPr>
        <w:pStyle w:val="1"/>
        <w:spacing w:before="0" w:line="240" w:lineRule="auto"/>
        <w:ind w:firstLine="709"/>
        <w:jc w:val="right"/>
        <w:rPr>
          <w:rFonts w:ascii="Times New Roman" w:hAnsi="Times New Roman" w:cs="Times New Roman"/>
          <w:i/>
          <w:color w:val="auto"/>
        </w:rPr>
      </w:pPr>
    </w:p>
    <w:p w:rsidR="007B4BE5" w:rsidRDefault="007B4BE5" w:rsidP="007B4BE5"/>
    <w:p w:rsidR="00AC4BA2" w:rsidRDefault="00AC4BA2" w:rsidP="007B4BE5"/>
    <w:p w:rsidR="00AC4BA2" w:rsidRDefault="00AC4BA2" w:rsidP="007B4BE5"/>
    <w:p w:rsidR="00AC4BA2" w:rsidRDefault="00AC4BA2" w:rsidP="007B4BE5"/>
    <w:p w:rsidR="00AC4BA2" w:rsidRPr="007B4BE5" w:rsidRDefault="00AC4BA2" w:rsidP="007B4BE5"/>
    <w:p w:rsidR="007B4BE5" w:rsidRDefault="007B4BE5" w:rsidP="00AA58DB">
      <w:pPr>
        <w:pStyle w:val="1"/>
        <w:spacing w:before="0" w:line="240" w:lineRule="auto"/>
        <w:ind w:firstLine="709"/>
        <w:jc w:val="right"/>
        <w:rPr>
          <w:rFonts w:ascii="Times New Roman" w:hAnsi="Times New Roman" w:cs="Times New Roman"/>
          <w:i/>
          <w:color w:val="auto"/>
        </w:rPr>
      </w:pPr>
    </w:p>
    <w:p w:rsidR="007B4BE5" w:rsidRPr="007B4BE5" w:rsidRDefault="007B4BE5" w:rsidP="007B4BE5"/>
    <w:p w:rsidR="00F45F2A" w:rsidRPr="00A068D3" w:rsidRDefault="00F45F2A" w:rsidP="00AA58DB">
      <w:pPr>
        <w:pStyle w:val="1"/>
        <w:spacing w:before="0" w:line="240" w:lineRule="auto"/>
        <w:ind w:firstLine="709"/>
        <w:jc w:val="right"/>
        <w:rPr>
          <w:rFonts w:ascii="Times New Roman" w:hAnsi="Times New Roman" w:cs="Times New Roman"/>
          <w:b w:val="0"/>
          <w:i/>
          <w:color w:val="auto"/>
        </w:rPr>
      </w:pPr>
      <w:r w:rsidRPr="00A068D3">
        <w:rPr>
          <w:rFonts w:ascii="Times New Roman" w:hAnsi="Times New Roman" w:cs="Times New Roman"/>
          <w:i/>
          <w:color w:val="auto"/>
        </w:rPr>
        <w:lastRenderedPageBreak/>
        <w:t>Приложение 1</w:t>
      </w:r>
      <w:bookmarkEnd w:id="25"/>
    </w:p>
    <w:p w:rsidR="00F45F2A" w:rsidRPr="00A068D3" w:rsidRDefault="00504379" w:rsidP="00AA58DB">
      <w:pPr>
        <w:pStyle w:val="1"/>
        <w:spacing w:before="0" w:line="240" w:lineRule="auto"/>
        <w:ind w:firstLine="709"/>
        <w:jc w:val="center"/>
        <w:rPr>
          <w:rFonts w:ascii="Times New Roman" w:hAnsi="Times New Roman" w:cs="Times New Roman"/>
          <w:color w:val="auto"/>
        </w:rPr>
      </w:pPr>
      <w:bookmarkStart w:id="26" w:name="_Toc494359412"/>
      <w:r w:rsidRPr="00A068D3">
        <w:rPr>
          <w:rFonts w:ascii="Times New Roman" w:hAnsi="Times New Roman" w:cs="Times New Roman"/>
          <w:color w:val="auto"/>
        </w:rPr>
        <w:t>ЛИЧНОСТНЫЕ, МЕТАПРЕДМЕТНЫЕ</w:t>
      </w:r>
      <w:bookmarkEnd w:id="26"/>
    </w:p>
    <w:p w:rsidR="00F45F2A" w:rsidRPr="00A068D3" w:rsidRDefault="00504379" w:rsidP="00AA58DB">
      <w:pPr>
        <w:pStyle w:val="1"/>
        <w:spacing w:before="0" w:line="240" w:lineRule="auto"/>
        <w:ind w:firstLine="709"/>
        <w:jc w:val="center"/>
        <w:rPr>
          <w:rFonts w:ascii="Times New Roman" w:hAnsi="Times New Roman" w:cs="Times New Roman"/>
          <w:color w:val="auto"/>
        </w:rPr>
      </w:pPr>
      <w:bookmarkStart w:id="27" w:name="_Toc494359413"/>
      <w:r w:rsidRPr="00A068D3">
        <w:rPr>
          <w:rFonts w:ascii="Times New Roman" w:hAnsi="Times New Roman" w:cs="Times New Roman"/>
          <w:color w:val="auto"/>
        </w:rPr>
        <w:t>И ПРЕДМЕТНЫЕ РЕЗУЛЬТАТЫ</w:t>
      </w:r>
      <w:bookmarkEnd w:id="27"/>
    </w:p>
    <w:p w:rsidR="008B5B65" w:rsidRPr="00A068D3" w:rsidRDefault="008B5B65" w:rsidP="00AA58DB">
      <w:pPr>
        <w:pStyle w:val="14TexstOSNOVA1012"/>
        <w:spacing w:line="240" w:lineRule="auto"/>
        <w:ind w:firstLine="709"/>
        <w:rPr>
          <w:rFonts w:ascii="Times New Roman" w:hAnsi="Times New Roman" w:cs="Times New Roman"/>
          <w:b/>
          <w:color w:val="auto"/>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Освоение адаптированной основной общеобразовательной программы начального общего образования обеспечива</w:t>
      </w:r>
      <w:r w:rsidR="00DC52E7" w:rsidRPr="00A068D3">
        <w:rPr>
          <w:rFonts w:ascii="Times New Roman" w:hAnsi="Times New Roman" w:cs="Times New Roman"/>
          <w:sz w:val="28"/>
          <w:szCs w:val="28"/>
        </w:rPr>
        <w:t>ет достижение обучающимися с ЗПР</w:t>
      </w:r>
      <w:r w:rsidRPr="00A068D3">
        <w:rPr>
          <w:rFonts w:ascii="Times New Roman" w:hAnsi="Times New Roman" w:cs="Times New Roman"/>
          <w:sz w:val="28"/>
          <w:szCs w:val="28"/>
        </w:rPr>
        <w:t xml:space="preserve"> трех видов результатов: личностных, метапредметных и предметных.</w:t>
      </w:r>
    </w:p>
    <w:p w:rsidR="00497F1A" w:rsidRPr="00A068D3" w:rsidRDefault="00497F1A"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Личностные и метапредметные результаты 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 </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i/>
          <w:sz w:val="28"/>
          <w:szCs w:val="28"/>
        </w:rPr>
        <w:t>Личностные результаты</w:t>
      </w:r>
      <w:r w:rsidRPr="00A068D3">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A068D3">
        <w:rPr>
          <w:rFonts w:ascii="Times New Roman" w:hAnsi="Times New Roman" w:cs="Times New Roman"/>
          <w:color w:val="auto"/>
          <w:sz w:val="28"/>
          <w:szCs w:val="28"/>
        </w:rPr>
        <w:t>(жизненные)</w:t>
      </w:r>
      <w:r w:rsidRPr="00A068D3">
        <w:rPr>
          <w:rFonts w:ascii="Times New Roman" w:hAnsi="Times New Roman" w:cs="Times New Roman"/>
          <w:sz w:val="28"/>
          <w:szCs w:val="28"/>
        </w:rPr>
        <w:t xml:space="preserve"> компетенции, </w:t>
      </w:r>
      <w:r w:rsidRPr="00A068D3">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 xml:space="preserve">С учетом </w:t>
      </w:r>
      <w:r w:rsidRPr="00A068D3">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068D3">
        <w:rPr>
          <w:rFonts w:ascii="Times New Roman" w:hAnsi="Times New Roman" w:cs="Times New Roman"/>
          <w:b/>
          <w:bCs/>
          <w:i/>
          <w:sz w:val="28"/>
          <w:szCs w:val="28"/>
        </w:rPr>
        <w:t>личностные результаты</w:t>
      </w:r>
      <w:r w:rsidRPr="00A068D3">
        <w:rPr>
          <w:rFonts w:ascii="Times New Roman" w:hAnsi="Times New Roman" w:cs="Times New Roman"/>
          <w:sz w:val="28"/>
          <w:szCs w:val="28"/>
        </w:rPr>
        <w:t xml:space="preserve"> освоения АООП НОО должны отражать:</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3) формирование уважительного отношения к иному мнению, истории и культуре других народов;</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4) овладение начальными навыками адаптации в динамично изменяющемся и развивающемся мире;</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497F1A" w:rsidRPr="00A068D3" w:rsidRDefault="00497F1A" w:rsidP="00AA58DB">
      <w:pPr>
        <w:spacing w:after="0" w:line="240" w:lineRule="auto"/>
        <w:ind w:firstLine="709"/>
        <w:jc w:val="both"/>
        <w:rPr>
          <w:rFonts w:ascii="Times New Roman" w:hAnsi="Times New Roman" w:cs="Times New Roman"/>
          <w:bCs/>
          <w:sz w:val="28"/>
          <w:szCs w:val="28"/>
        </w:rPr>
      </w:pPr>
      <w:r w:rsidRPr="00A068D3">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7) формирование эстетических потребностей, ценностей и чувств;</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9) развитие навыков сотрудничества со взрослыми и сверстниками в разных социальных ситуациях;</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497F1A" w:rsidRPr="00A068D3" w:rsidRDefault="00497F1A" w:rsidP="00AA58DB">
      <w:pPr>
        <w:spacing w:after="0" w:line="240" w:lineRule="auto"/>
        <w:ind w:firstLine="709"/>
        <w:jc w:val="both"/>
        <w:rPr>
          <w:rFonts w:ascii="Times New Roman" w:hAnsi="Times New Roman" w:cs="Times New Roman"/>
          <w:iCs/>
          <w:sz w:val="28"/>
          <w:szCs w:val="28"/>
        </w:rPr>
      </w:pPr>
      <w:r w:rsidRPr="00A068D3">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A068D3">
        <w:rPr>
          <w:rFonts w:ascii="Times New Roman" w:hAnsi="Times New Roman" w:cs="Times New Roman"/>
          <w:iCs/>
          <w:sz w:val="28"/>
          <w:szCs w:val="28"/>
        </w:rPr>
        <w:t>в том числе с использованием информационных технологий;</w:t>
      </w:r>
    </w:p>
    <w:p w:rsidR="00497F1A" w:rsidRPr="00A068D3" w:rsidRDefault="00497F1A"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iCs/>
          <w:sz w:val="28"/>
          <w:szCs w:val="28"/>
        </w:rPr>
        <w:lastRenderedPageBreak/>
        <w:t>14) </w:t>
      </w:r>
      <w:r w:rsidRPr="00A068D3">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i/>
          <w:sz w:val="28"/>
          <w:szCs w:val="28"/>
        </w:rPr>
        <w:t>Метапредметные результаты</w:t>
      </w:r>
      <w:r w:rsidRPr="00A068D3">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497F1A" w:rsidRPr="00A068D3" w:rsidRDefault="00497F1A" w:rsidP="00AA58DB">
      <w:pPr>
        <w:spacing w:after="0" w:line="240" w:lineRule="auto"/>
        <w:ind w:firstLine="709"/>
        <w:jc w:val="both"/>
        <w:rPr>
          <w:rFonts w:ascii="Times New Roman" w:hAnsi="Times New Roman" w:cs="Times New Roman"/>
          <w:bCs/>
          <w:sz w:val="28"/>
          <w:szCs w:val="28"/>
        </w:rPr>
      </w:pPr>
      <w:r w:rsidRPr="00A068D3">
        <w:rPr>
          <w:rFonts w:ascii="Times New Roman" w:hAnsi="Times New Roman" w:cs="Times New Roman"/>
          <w:bCs/>
          <w:sz w:val="28"/>
          <w:szCs w:val="28"/>
        </w:rPr>
        <w:t xml:space="preserve">С учетом </w:t>
      </w:r>
      <w:r w:rsidRPr="00A068D3">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068D3">
        <w:rPr>
          <w:rFonts w:ascii="Times New Roman" w:hAnsi="Times New Roman" w:cs="Times New Roman"/>
          <w:b/>
          <w:bCs/>
          <w:i/>
          <w:sz w:val="28"/>
          <w:szCs w:val="28"/>
        </w:rPr>
        <w:t>метапредметные результаты</w:t>
      </w:r>
      <w:r w:rsidRPr="00A068D3">
        <w:rPr>
          <w:rFonts w:ascii="Times New Roman" w:hAnsi="Times New Roman" w:cs="Times New Roman"/>
          <w:sz w:val="28"/>
          <w:szCs w:val="28"/>
        </w:rPr>
        <w:t xml:space="preserve"> освоения АООП НОО должны отражать:</w:t>
      </w:r>
    </w:p>
    <w:p w:rsidR="00497F1A" w:rsidRPr="00A068D3" w:rsidRDefault="00497F1A" w:rsidP="00AA58DB">
      <w:pPr>
        <w:spacing w:after="0" w:line="240" w:lineRule="auto"/>
        <w:ind w:firstLine="709"/>
        <w:jc w:val="both"/>
        <w:rPr>
          <w:rFonts w:ascii="Times New Roman" w:hAnsi="Times New Roman" w:cs="Times New Roman"/>
          <w:bCs/>
          <w:sz w:val="28"/>
          <w:szCs w:val="28"/>
        </w:rPr>
      </w:pPr>
      <w:r w:rsidRPr="00A068D3">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5) </w:t>
      </w:r>
      <w:r w:rsidRPr="00A068D3">
        <w:rPr>
          <w:rFonts w:ascii="Times New Roman" w:hAnsi="Times New Roman" w:cs="Times New Roman"/>
          <w:sz w:val="28"/>
          <w:szCs w:val="28"/>
        </w:rPr>
        <w:t xml:space="preserve">овладение навыками смыслового чтения </w:t>
      </w:r>
      <w:r w:rsidRPr="00A068D3">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A068D3">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6) </w:t>
      </w:r>
      <w:r w:rsidRPr="00A068D3">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A068D3">
        <w:rPr>
          <w:rFonts w:ascii="Times New Roman" w:hAnsi="Times New Roman" w:cs="Times New Roman"/>
          <w:bCs/>
          <w:sz w:val="28"/>
          <w:szCs w:val="28"/>
        </w:rPr>
        <w:t>по родовидовым признакам</w:t>
      </w:r>
      <w:r w:rsidRPr="00A068D3">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A068D3">
        <w:rPr>
          <w:rFonts w:ascii="Times New Roman" w:hAnsi="Times New Roman" w:cs="Times New Roman"/>
          <w:bCs/>
          <w:sz w:val="28"/>
          <w:szCs w:val="28"/>
        </w:rPr>
        <w:t>на уровне, соответствующем индивидуальным возможностям</w:t>
      </w:r>
      <w:r w:rsidRPr="00A068D3">
        <w:rPr>
          <w:rFonts w:ascii="Times New Roman" w:hAnsi="Times New Roman" w:cs="Times New Roman"/>
          <w:sz w:val="28"/>
          <w:szCs w:val="28"/>
        </w:rPr>
        <w:t>;</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497F1A" w:rsidRPr="00A068D3" w:rsidRDefault="00497F1A" w:rsidP="00AA58DB">
      <w:pPr>
        <w:pStyle w:val="a6"/>
        <w:spacing w:after="0" w:line="240" w:lineRule="auto"/>
        <w:ind w:firstLine="709"/>
        <w:jc w:val="both"/>
        <w:rPr>
          <w:rFonts w:ascii="Times New Roman" w:hAnsi="Times New Roman"/>
          <w:sz w:val="28"/>
          <w:szCs w:val="28"/>
        </w:rPr>
      </w:pPr>
      <w:r w:rsidRPr="00A068D3">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497F1A" w:rsidRPr="00A068D3" w:rsidRDefault="00497F1A" w:rsidP="00AA58DB">
      <w:pPr>
        <w:spacing w:after="0" w:line="240" w:lineRule="auto"/>
        <w:ind w:firstLine="709"/>
        <w:jc w:val="both"/>
        <w:rPr>
          <w:rFonts w:ascii="Times New Roman" w:hAnsi="Times New Roman" w:cs="Times New Roman"/>
          <w:bCs/>
          <w:color w:val="000000"/>
          <w:kern w:val="28"/>
          <w:sz w:val="28"/>
          <w:szCs w:val="28"/>
        </w:rPr>
      </w:pPr>
      <w:r w:rsidRPr="00A068D3">
        <w:rPr>
          <w:rFonts w:ascii="Times New Roman" w:hAnsi="Times New Roman" w:cs="Times New Roman"/>
          <w:b/>
          <w:bCs/>
          <w:i/>
          <w:color w:val="000000"/>
          <w:kern w:val="28"/>
          <w:sz w:val="28"/>
          <w:szCs w:val="28"/>
        </w:rPr>
        <w:lastRenderedPageBreak/>
        <w:t>Предметные результаты</w:t>
      </w:r>
      <w:r w:rsidRPr="00A068D3">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Pr="00A068D3">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A068D3">
        <w:rPr>
          <w:rFonts w:ascii="Times New Roman" w:hAnsi="Times New Roman" w:cs="Times New Roman"/>
          <w:bCs/>
          <w:color w:val="000000"/>
          <w:kern w:val="28"/>
          <w:sz w:val="28"/>
          <w:szCs w:val="28"/>
        </w:rPr>
        <w:t>.</w:t>
      </w:r>
    </w:p>
    <w:p w:rsidR="00497F1A" w:rsidRPr="00A068D3" w:rsidRDefault="00497F1A" w:rsidP="00AA58DB">
      <w:pPr>
        <w:spacing w:after="0" w:line="240" w:lineRule="auto"/>
        <w:ind w:firstLine="709"/>
        <w:jc w:val="both"/>
        <w:rPr>
          <w:rFonts w:ascii="Times New Roman" w:hAnsi="Times New Roman" w:cs="Times New Roman"/>
          <w:bCs/>
          <w:color w:val="000000"/>
          <w:kern w:val="28"/>
          <w:sz w:val="28"/>
          <w:szCs w:val="28"/>
        </w:rPr>
      </w:pPr>
      <w:r w:rsidRPr="00A068D3">
        <w:rPr>
          <w:rFonts w:ascii="Times New Roman" w:hAnsi="Times New Roman" w:cs="Times New Roman"/>
          <w:bCs/>
          <w:sz w:val="28"/>
          <w:szCs w:val="28"/>
        </w:rPr>
        <w:t xml:space="preserve">С учетом </w:t>
      </w:r>
      <w:r w:rsidRPr="00A068D3">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A068D3">
        <w:rPr>
          <w:rFonts w:ascii="Times New Roman" w:hAnsi="Times New Roman" w:cs="Times New Roman"/>
          <w:b/>
          <w:i/>
          <w:sz w:val="28"/>
          <w:szCs w:val="28"/>
        </w:rPr>
        <w:t>предметные результаты</w:t>
      </w:r>
      <w:r w:rsidRPr="00A068D3">
        <w:rPr>
          <w:rFonts w:ascii="Times New Roman" w:hAnsi="Times New Roman" w:cs="Times New Roman"/>
          <w:sz w:val="28"/>
          <w:szCs w:val="28"/>
        </w:rPr>
        <w:t xml:space="preserve"> должны отражать:</w:t>
      </w:r>
    </w:p>
    <w:p w:rsidR="00497F1A" w:rsidRPr="00A068D3" w:rsidRDefault="00497F1A" w:rsidP="00AA58DB">
      <w:pPr>
        <w:autoSpaceDE w:val="0"/>
        <w:spacing w:after="0" w:line="240" w:lineRule="auto"/>
        <w:ind w:firstLine="709"/>
        <w:jc w:val="both"/>
        <w:rPr>
          <w:rFonts w:ascii="Times New Roman" w:hAnsi="Times New Roman" w:cs="Times New Roman"/>
          <w:b/>
          <w:bCs/>
          <w:color w:val="000000"/>
          <w:sz w:val="28"/>
          <w:szCs w:val="28"/>
        </w:rPr>
      </w:pPr>
      <w:r w:rsidRPr="00A068D3">
        <w:rPr>
          <w:rFonts w:ascii="Times New Roman" w:hAnsi="Times New Roman" w:cs="Times New Roman"/>
          <w:b/>
          <w:bCs/>
          <w:color w:val="000000"/>
          <w:sz w:val="28"/>
          <w:szCs w:val="28"/>
        </w:rPr>
        <w:t>Филология</w:t>
      </w:r>
    </w:p>
    <w:p w:rsidR="00497F1A" w:rsidRPr="00A068D3" w:rsidRDefault="00497F1A" w:rsidP="00AA58DB">
      <w:pPr>
        <w:autoSpaceDE w:val="0"/>
        <w:spacing w:after="0" w:line="240" w:lineRule="auto"/>
        <w:ind w:firstLine="709"/>
        <w:jc w:val="both"/>
        <w:rPr>
          <w:rFonts w:ascii="Times New Roman" w:hAnsi="Times New Roman" w:cs="Times New Roman"/>
          <w:b/>
          <w:bCs/>
          <w:i/>
          <w:color w:val="000000"/>
          <w:sz w:val="28"/>
          <w:szCs w:val="28"/>
        </w:rPr>
      </w:pPr>
      <w:r w:rsidRPr="00A068D3">
        <w:rPr>
          <w:rFonts w:ascii="Times New Roman" w:hAnsi="Times New Roman" w:cs="Times New Roman"/>
          <w:b/>
          <w:bCs/>
          <w:i/>
          <w:color w:val="000000"/>
          <w:sz w:val="28"/>
          <w:szCs w:val="28"/>
        </w:rPr>
        <w:t>Русский язык. Родной язык:</w:t>
      </w:r>
    </w:p>
    <w:p w:rsidR="00497F1A" w:rsidRPr="00A068D3" w:rsidRDefault="00497F1A" w:rsidP="00AA58DB">
      <w:pPr>
        <w:numPr>
          <w:ilvl w:val="0"/>
          <w:numId w:val="10"/>
        </w:numPr>
        <w:autoSpaceDE w:val="0"/>
        <w:spacing w:after="0" w:line="240" w:lineRule="auto"/>
        <w:ind w:firstLine="709"/>
        <w:jc w:val="both"/>
        <w:rPr>
          <w:rFonts w:ascii="Times New Roman" w:hAnsi="Times New Roman" w:cs="Times New Roman"/>
          <w:bCs/>
          <w:color w:val="000000"/>
          <w:sz w:val="28"/>
          <w:szCs w:val="28"/>
        </w:rPr>
      </w:pPr>
      <w:r w:rsidRPr="00A068D3">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97F1A" w:rsidRPr="00A068D3" w:rsidRDefault="00497F1A" w:rsidP="00AA58DB">
      <w:pPr>
        <w:pStyle w:val="14"/>
        <w:numPr>
          <w:ilvl w:val="0"/>
          <w:numId w:val="10"/>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формирование интереса к изучению родного (русского) языка;</w:t>
      </w:r>
    </w:p>
    <w:p w:rsidR="00497F1A" w:rsidRPr="00A068D3" w:rsidRDefault="00497F1A" w:rsidP="00AA58DB">
      <w:pPr>
        <w:numPr>
          <w:ilvl w:val="0"/>
          <w:numId w:val="10"/>
        </w:numPr>
        <w:autoSpaceDE w:val="0"/>
        <w:spacing w:after="0" w:line="240" w:lineRule="auto"/>
        <w:ind w:firstLine="709"/>
        <w:jc w:val="both"/>
        <w:rPr>
          <w:rFonts w:ascii="Times New Roman" w:hAnsi="Times New Roman" w:cs="Times New Roman"/>
          <w:bCs/>
          <w:color w:val="000000"/>
          <w:sz w:val="28"/>
          <w:szCs w:val="28"/>
        </w:rPr>
      </w:pPr>
      <w:r w:rsidRPr="00A068D3">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497F1A" w:rsidRPr="00A068D3" w:rsidRDefault="00497F1A" w:rsidP="00AA58DB">
      <w:pPr>
        <w:pStyle w:val="14"/>
        <w:numPr>
          <w:ilvl w:val="0"/>
          <w:numId w:val="10"/>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овладение основами грамотного письма;</w:t>
      </w:r>
    </w:p>
    <w:p w:rsidR="00497F1A" w:rsidRPr="00A068D3" w:rsidRDefault="00497F1A" w:rsidP="00AA58DB">
      <w:pPr>
        <w:pStyle w:val="14"/>
        <w:numPr>
          <w:ilvl w:val="0"/>
          <w:numId w:val="10"/>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497F1A" w:rsidRPr="00A068D3" w:rsidRDefault="00497F1A" w:rsidP="00AA58DB">
      <w:pPr>
        <w:numPr>
          <w:ilvl w:val="0"/>
          <w:numId w:val="10"/>
        </w:numPr>
        <w:autoSpaceDE w:val="0"/>
        <w:spacing w:after="0" w:line="240" w:lineRule="auto"/>
        <w:ind w:firstLine="709"/>
        <w:jc w:val="both"/>
        <w:rPr>
          <w:rFonts w:ascii="Times New Roman" w:hAnsi="Times New Roman" w:cs="Times New Roman"/>
          <w:bCs/>
          <w:color w:val="000000"/>
          <w:sz w:val="28"/>
          <w:szCs w:val="28"/>
        </w:rPr>
      </w:pPr>
      <w:r w:rsidRPr="00A068D3">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497F1A" w:rsidRPr="00A068D3" w:rsidRDefault="00497F1A" w:rsidP="00AA58DB">
      <w:pPr>
        <w:pStyle w:val="14"/>
        <w:numPr>
          <w:ilvl w:val="0"/>
          <w:numId w:val="10"/>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bCs/>
          <w:i/>
          <w:color w:val="000000"/>
          <w:sz w:val="28"/>
          <w:szCs w:val="28"/>
        </w:rPr>
      </w:pPr>
      <w:r w:rsidRPr="00A068D3">
        <w:rPr>
          <w:rFonts w:ascii="Times New Roman" w:hAnsi="Times New Roman" w:cs="Times New Roman"/>
          <w:b/>
          <w:bCs/>
          <w:i/>
          <w:color w:val="000000"/>
          <w:sz w:val="28"/>
          <w:szCs w:val="28"/>
        </w:rPr>
        <w:t>Литературное чтение. Литературное чтение на родном языке:</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 xml:space="preserve">понимание роли чтения, использование разных видов чтения; </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 xml:space="preserve">формирование потребности в систематическом чтении; </w:t>
      </w:r>
    </w:p>
    <w:p w:rsidR="00497F1A" w:rsidRPr="00A068D3" w:rsidRDefault="00497F1A" w:rsidP="00AA58DB">
      <w:pPr>
        <w:pStyle w:val="14"/>
        <w:numPr>
          <w:ilvl w:val="0"/>
          <w:numId w:val="13"/>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 xml:space="preserve">выбор с помощью взрослого интересующей литературы. </w:t>
      </w:r>
    </w:p>
    <w:p w:rsidR="00497F1A" w:rsidRPr="00A068D3" w:rsidRDefault="00497F1A" w:rsidP="00AA58DB">
      <w:pPr>
        <w:autoSpaceDE w:val="0"/>
        <w:spacing w:after="0" w:line="240" w:lineRule="auto"/>
        <w:ind w:firstLine="709"/>
        <w:jc w:val="both"/>
        <w:rPr>
          <w:rFonts w:ascii="Times New Roman" w:hAnsi="Times New Roman" w:cs="Times New Roman"/>
          <w:b/>
          <w:bCs/>
          <w:i/>
          <w:color w:val="000000"/>
          <w:spacing w:val="-15"/>
          <w:sz w:val="28"/>
          <w:szCs w:val="28"/>
        </w:rPr>
      </w:pPr>
      <w:r w:rsidRPr="00A068D3">
        <w:rPr>
          <w:rFonts w:ascii="Times New Roman" w:hAnsi="Times New Roman" w:cs="Times New Roman"/>
          <w:b/>
          <w:bCs/>
          <w:i/>
          <w:color w:val="000000"/>
          <w:spacing w:val="-15"/>
          <w:sz w:val="28"/>
          <w:szCs w:val="28"/>
        </w:rPr>
        <w:t>Иностранный язык:</w:t>
      </w:r>
    </w:p>
    <w:p w:rsidR="00497F1A" w:rsidRPr="00A068D3" w:rsidRDefault="00497F1A" w:rsidP="00AA58DB">
      <w:pPr>
        <w:numPr>
          <w:ilvl w:val="0"/>
          <w:numId w:val="15"/>
        </w:numPr>
        <w:spacing w:after="0" w:line="240" w:lineRule="auto"/>
        <w:ind w:left="0" w:firstLine="709"/>
        <w:jc w:val="both"/>
        <w:rPr>
          <w:rFonts w:ascii="Times New Roman" w:hAnsi="Times New Roman" w:cs="Times New Roman"/>
          <w:sz w:val="28"/>
          <w:szCs w:val="28"/>
        </w:rPr>
      </w:pPr>
      <w:r w:rsidRPr="00A068D3">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497F1A" w:rsidRPr="00A068D3" w:rsidRDefault="00497F1A" w:rsidP="00AA58DB">
      <w:pPr>
        <w:numPr>
          <w:ilvl w:val="0"/>
          <w:numId w:val="15"/>
        </w:numPr>
        <w:spacing w:after="0" w:line="240" w:lineRule="auto"/>
        <w:ind w:left="0"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497F1A" w:rsidRPr="00A068D3" w:rsidRDefault="00497F1A" w:rsidP="00AA58DB">
      <w:pPr>
        <w:numPr>
          <w:ilvl w:val="0"/>
          <w:numId w:val="15"/>
        </w:numPr>
        <w:spacing w:after="0" w:line="240" w:lineRule="auto"/>
        <w:ind w:left="0"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Математика и информатика</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b/>
          <w:i/>
          <w:sz w:val="28"/>
          <w:szCs w:val="28"/>
        </w:rPr>
        <w:t>Математика:</w:t>
      </w:r>
    </w:p>
    <w:p w:rsidR="00497F1A" w:rsidRPr="00A068D3" w:rsidRDefault="00497F1A" w:rsidP="00AA58DB">
      <w:pPr>
        <w:pStyle w:val="14"/>
        <w:numPr>
          <w:ilvl w:val="0"/>
          <w:numId w:val="14"/>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97F1A" w:rsidRPr="00A068D3" w:rsidRDefault="00497F1A" w:rsidP="00AA58DB">
      <w:pPr>
        <w:pStyle w:val="14"/>
        <w:numPr>
          <w:ilvl w:val="0"/>
          <w:numId w:val="14"/>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497F1A" w:rsidRPr="00A068D3" w:rsidRDefault="00497F1A" w:rsidP="00AA58DB">
      <w:pPr>
        <w:pStyle w:val="14"/>
        <w:numPr>
          <w:ilvl w:val="0"/>
          <w:numId w:val="14"/>
        </w:numPr>
        <w:suppressAutoHyphens/>
        <w:spacing w:line="240" w:lineRule="auto"/>
        <w:ind w:left="0" w:firstLine="709"/>
        <w:contextualSpacing w:val="0"/>
        <w:jc w:val="both"/>
        <w:rPr>
          <w:bCs/>
          <w:caps w:val="0"/>
          <w:color w:val="000000"/>
          <w:sz w:val="28"/>
          <w:szCs w:val="28"/>
        </w:rPr>
      </w:pPr>
      <w:r w:rsidRPr="00A068D3">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97F1A" w:rsidRPr="00A068D3" w:rsidRDefault="00497F1A"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Обществознание и естествознание (Окружающий мир)</w:t>
      </w:r>
    </w:p>
    <w:p w:rsidR="00497F1A" w:rsidRPr="00A068D3" w:rsidRDefault="00497F1A"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b/>
          <w:i/>
          <w:sz w:val="28"/>
          <w:szCs w:val="28"/>
        </w:rPr>
        <w:t>Окружающий мир:</w:t>
      </w:r>
    </w:p>
    <w:p w:rsidR="00497F1A" w:rsidRPr="00A068D3" w:rsidRDefault="00497F1A" w:rsidP="00AA58DB">
      <w:pPr>
        <w:numPr>
          <w:ilvl w:val="0"/>
          <w:numId w:val="7"/>
        </w:numPr>
        <w:tabs>
          <w:tab w:val="left" w:pos="1080"/>
        </w:tabs>
        <w:autoSpaceDE w:val="0"/>
        <w:spacing w:after="0" w:line="240" w:lineRule="auto"/>
        <w:ind w:left="0" w:firstLine="709"/>
        <w:jc w:val="both"/>
        <w:rPr>
          <w:rFonts w:ascii="Times New Roman" w:hAnsi="Times New Roman" w:cs="Times New Roman"/>
          <w:bCs/>
          <w:color w:val="000000"/>
          <w:sz w:val="28"/>
          <w:szCs w:val="28"/>
        </w:rPr>
      </w:pPr>
      <w:r w:rsidRPr="00A068D3">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497F1A" w:rsidRPr="00A068D3" w:rsidRDefault="00497F1A" w:rsidP="00AA58DB">
      <w:pPr>
        <w:numPr>
          <w:ilvl w:val="0"/>
          <w:numId w:val="7"/>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A068D3">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A068D3">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497F1A" w:rsidRPr="00A068D3" w:rsidRDefault="00497F1A" w:rsidP="00AA58DB">
      <w:pPr>
        <w:numPr>
          <w:ilvl w:val="0"/>
          <w:numId w:val="7"/>
        </w:numPr>
        <w:tabs>
          <w:tab w:val="left" w:pos="1080"/>
        </w:tabs>
        <w:autoSpaceDE w:val="0"/>
        <w:spacing w:after="0" w:line="240" w:lineRule="auto"/>
        <w:ind w:left="0" w:firstLine="709"/>
        <w:jc w:val="both"/>
        <w:rPr>
          <w:rFonts w:ascii="Times New Roman" w:hAnsi="Times New Roman" w:cs="Times New Roman"/>
          <w:sz w:val="28"/>
          <w:szCs w:val="28"/>
        </w:rPr>
      </w:pPr>
      <w:r w:rsidRPr="00A068D3">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97F1A" w:rsidRPr="00A068D3" w:rsidRDefault="00497F1A" w:rsidP="00AA58DB">
      <w:pPr>
        <w:numPr>
          <w:ilvl w:val="0"/>
          <w:numId w:val="7"/>
        </w:numPr>
        <w:tabs>
          <w:tab w:val="left" w:pos="1080"/>
        </w:tabs>
        <w:autoSpaceDE w:val="0"/>
        <w:spacing w:after="0" w:line="240" w:lineRule="auto"/>
        <w:ind w:left="0" w:firstLine="709"/>
        <w:jc w:val="both"/>
        <w:rPr>
          <w:rFonts w:ascii="Times New Roman" w:hAnsi="Times New Roman" w:cs="Times New Roman"/>
          <w:sz w:val="28"/>
          <w:szCs w:val="28"/>
        </w:rPr>
      </w:pPr>
      <w:r w:rsidRPr="00A068D3">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Основы религиозных культур и светской этики</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Основы религиозных культур и светской этики:</w:t>
      </w:r>
    </w:p>
    <w:p w:rsidR="00497F1A" w:rsidRPr="00A068D3" w:rsidRDefault="00497F1A" w:rsidP="00AA58DB">
      <w:pPr>
        <w:numPr>
          <w:ilvl w:val="0"/>
          <w:numId w:val="8"/>
        </w:numPr>
        <w:tabs>
          <w:tab w:val="left" w:pos="1080"/>
        </w:tabs>
        <w:autoSpaceDE w:val="0"/>
        <w:spacing w:after="0" w:line="240" w:lineRule="auto"/>
        <w:ind w:left="0" w:firstLine="709"/>
        <w:jc w:val="both"/>
        <w:rPr>
          <w:rFonts w:ascii="Times New Roman" w:hAnsi="Times New Roman" w:cs="Times New Roman"/>
          <w:sz w:val="28"/>
          <w:szCs w:val="28"/>
          <w:shd w:val="clear" w:color="auto" w:fill="FFFF00"/>
        </w:rPr>
      </w:pPr>
      <w:r w:rsidRPr="00A068D3">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97F1A" w:rsidRPr="00A068D3" w:rsidRDefault="00497F1A" w:rsidP="00AA58DB">
      <w:pPr>
        <w:numPr>
          <w:ilvl w:val="0"/>
          <w:numId w:val="8"/>
        </w:numPr>
        <w:tabs>
          <w:tab w:val="left" w:pos="1080"/>
        </w:tabs>
        <w:autoSpaceDE w:val="0"/>
        <w:spacing w:after="0" w:line="240" w:lineRule="auto"/>
        <w:ind w:left="0" w:firstLine="709"/>
        <w:jc w:val="both"/>
        <w:rPr>
          <w:rFonts w:ascii="Times New Roman" w:hAnsi="Times New Roman" w:cs="Times New Roman"/>
          <w:kern w:val="28"/>
          <w:sz w:val="28"/>
          <w:szCs w:val="28"/>
          <w:shd w:val="clear" w:color="auto" w:fill="FF0000"/>
        </w:rPr>
      </w:pPr>
      <w:r w:rsidRPr="00A068D3">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497F1A" w:rsidRPr="00A068D3" w:rsidRDefault="00497F1A" w:rsidP="00AA58DB">
      <w:pPr>
        <w:numPr>
          <w:ilvl w:val="0"/>
          <w:numId w:val="8"/>
        </w:numPr>
        <w:tabs>
          <w:tab w:val="left" w:pos="1080"/>
        </w:tabs>
        <w:autoSpaceDE w:val="0"/>
        <w:spacing w:after="0" w:line="240" w:lineRule="auto"/>
        <w:ind w:left="0" w:firstLine="709"/>
        <w:jc w:val="both"/>
        <w:rPr>
          <w:rFonts w:ascii="Times New Roman" w:hAnsi="Times New Roman" w:cs="Times New Roman"/>
          <w:kern w:val="28"/>
          <w:sz w:val="28"/>
          <w:szCs w:val="28"/>
          <w:shd w:val="clear" w:color="auto" w:fill="FF0000"/>
        </w:rPr>
      </w:pPr>
      <w:r w:rsidRPr="00A068D3">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497F1A" w:rsidRPr="00A068D3" w:rsidRDefault="00497F1A" w:rsidP="00AA58DB">
      <w:pPr>
        <w:numPr>
          <w:ilvl w:val="0"/>
          <w:numId w:val="8"/>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t>осознание ценности человеческой жизни.</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Искусство</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i/>
          <w:kern w:val="28"/>
          <w:sz w:val="28"/>
          <w:szCs w:val="28"/>
        </w:rPr>
      </w:pPr>
      <w:r w:rsidRPr="00A068D3">
        <w:rPr>
          <w:rFonts w:ascii="Times New Roman" w:hAnsi="Times New Roman" w:cs="Times New Roman"/>
          <w:b/>
          <w:i/>
          <w:kern w:val="28"/>
          <w:sz w:val="28"/>
          <w:szCs w:val="28"/>
        </w:rPr>
        <w:t>Изобразительное искусство:</w:t>
      </w:r>
    </w:p>
    <w:p w:rsidR="00497F1A" w:rsidRPr="00A068D3" w:rsidRDefault="00497F1A" w:rsidP="00AA58DB">
      <w:pPr>
        <w:numPr>
          <w:ilvl w:val="0"/>
          <w:numId w:val="9"/>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497F1A" w:rsidRPr="00A068D3" w:rsidRDefault="00497F1A" w:rsidP="00AA58DB">
      <w:pPr>
        <w:numPr>
          <w:ilvl w:val="0"/>
          <w:numId w:val="9"/>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bCs/>
          <w:color w:val="000000"/>
          <w:kern w:val="28"/>
          <w:sz w:val="28"/>
          <w:szCs w:val="28"/>
        </w:rPr>
        <w:lastRenderedPageBreak/>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97F1A" w:rsidRPr="00A068D3" w:rsidRDefault="00497F1A" w:rsidP="00AA58DB">
      <w:pPr>
        <w:numPr>
          <w:ilvl w:val="0"/>
          <w:numId w:val="9"/>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A068D3">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497F1A" w:rsidRPr="00A068D3" w:rsidRDefault="00497F1A" w:rsidP="00AA58DB">
      <w:pPr>
        <w:numPr>
          <w:ilvl w:val="0"/>
          <w:numId w:val="9"/>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497F1A" w:rsidRPr="00A068D3" w:rsidRDefault="00497F1A" w:rsidP="00AA58DB">
      <w:pPr>
        <w:numPr>
          <w:ilvl w:val="0"/>
          <w:numId w:val="9"/>
        </w:numPr>
        <w:tabs>
          <w:tab w:val="left" w:pos="1080"/>
        </w:tabs>
        <w:autoSpaceDE w:val="0"/>
        <w:spacing w:after="0" w:line="240" w:lineRule="auto"/>
        <w:ind w:left="0" w:firstLine="709"/>
        <w:jc w:val="both"/>
        <w:rPr>
          <w:rFonts w:ascii="Times New Roman" w:hAnsi="Times New Roman" w:cs="Times New Roman"/>
          <w:b/>
          <w:kern w:val="28"/>
          <w:sz w:val="28"/>
          <w:szCs w:val="28"/>
        </w:rPr>
      </w:pPr>
      <w:r w:rsidRPr="00A068D3">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A068D3">
        <w:rPr>
          <w:rFonts w:ascii="Times New Roman" w:hAnsi="Times New Roman" w:cs="Times New Roman"/>
          <w:kern w:val="28"/>
          <w:sz w:val="28"/>
          <w:szCs w:val="28"/>
        </w:rPr>
        <w:t>.</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i/>
          <w:kern w:val="28"/>
          <w:sz w:val="28"/>
          <w:szCs w:val="28"/>
        </w:rPr>
      </w:pPr>
      <w:r w:rsidRPr="00A068D3">
        <w:rPr>
          <w:rFonts w:ascii="Times New Roman" w:hAnsi="Times New Roman" w:cs="Times New Roman"/>
          <w:b/>
          <w:i/>
          <w:kern w:val="28"/>
          <w:sz w:val="28"/>
          <w:szCs w:val="28"/>
        </w:rPr>
        <w:t>Музыка:</w:t>
      </w:r>
    </w:p>
    <w:p w:rsidR="00497F1A" w:rsidRPr="00A068D3" w:rsidRDefault="00497F1A" w:rsidP="00AA58DB">
      <w:pPr>
        <w:numPr>
          <w:ilvl w:val="0"/>
          <w:numId w:val="6"/>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497F1A" w:rsidRPr="00A068D3" w:rsidRDefault="00497F1A" w:rsidP="00AA58DB">
      <w:pPr>
        <w:numPr>
          <w:ilvl w:val="0"/>
          <w:numId w:val="6"/>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497F1A" w:rsidRPr="00A068D3" w:rsidRDefault="00497F1A" w:rsidP="00AA58DB">
      <w:pPr>
        <w:numPr>
          <w:ilvl w:val="0"/>
          <w:numId w:val="6"/>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497F1A" w:rsidRPr="00A068D3" w:rsidRDefault="00497F1A" w:rsidP="00AA58DB">
      <w:pPr>
        <w:numPr>
          <w:ilvl w:val="0"/>
          <w:numId w:val="6"/>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497F1A" w:rsidRPr="00A068D3" w:rsidRDefault="00497F1A" w:rsidP="00AA58DB">
      <w:pPr>
        <w:numPr>
          <w:ilvl w:val="0"/>
          <w:numId w:val="6"/>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Технология</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bCs/>
          <w:i/>
          <w:color w:val="000000"/>
          <w:kern w:val="28"/>
          <w:sz w:val="28"/>
          <w:szCs w:val="28"/>
        </w:rPr>
      </w:pPr>
      <w:r w:rsidRPr="00A068D3">
        <w:rPr>
          <w:rFonts w:ascii="Times New Roman" w:hAnsi="Times New Roman" w:cs="Times New Roman"/>
          <w:b/>
          <w:i/>
          <w:kern w:val="28"/>
          <w:sz w:val="28"/>
          <w:szCs w:val="28"/>
        </w:rPr>
        <w:t>Технология (труд):</w:t>
      </w:r>
    </w:p>
    <w:p w:rsidR="00497F1A" w:rsidRPr="00A068D3" w:rsidRDefault="00497F1A" w:rsidP="00AA58DB">
      <w:pPr>
        <w:numPr>
          <w:ilvl w:val="0"/>
          <w:numId w:val="12"/>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A068D3">
        <w:rPr>
          <w:rFonts w:ascii="Times New Roman" w:hAnsi="Times New Roman" w:cs="Times New Roman"/>
          <w:kern w:val="28"/>
          <w:sz w:val="28"/>
          <w:szCs w:val="28"/>
        </w:rPr>
        <w:t xml:space="preserve"> усвоение правил техники безопасности;</w:t>
      </w:r>
    </w:p>
    <w:p w:rsidR="00497F1A" w:rsidRPr="00A068D3" w:rsidRDefault="00497F1A" w:rsidP="00AA58DB">
      <w:pPr>
        <w:numPr>
          <w:ilvl w:val="0"/>
          <w:numId w:val="12"/>
        </w:numPr>
        <w:tabs>
          <w:tab w:val="left" w:pos="1080"/>
        </w:tabs>
        <w:autoSpaceDE w:val="0"/>
        <w:spacing w:after="0" w:line="240" w:lineRule="auto"/>
        <w:ind w:left="0" w:firstLine="709"/>
        <w:jc w:val="both"/>
        <w:rPr>
          <w:rFonts w:ascii="Times New Roman" w:hAnsi="Times New Roman" w:cs="Times New Roman"/>
          <w:bCs/>
          <w:color w:val="000000"/>
          <w:kern w:val="28"/>
          <w:sz w:val="28"/>
          <w:szCs w:val="28"/>
        </w:rPr>
      </w:pPr>
      <w:r w:rsidRPr="00A068D3">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97F1A" w:rsidRPr="00A068D3" w:rsidRDefault="00497F1A" w:rsidP="00AA58DB">
      <w:pPr>
        <w:numPr>
          <w:ilvl w:val="0"/>
          <w:numId w:val="12"/>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97F1A" w:rsidRPr="00A068D3" w:rsidRDefault="00497F1A" w:rsidP="00AA58DB">
      <w:pPr>
        <w:numPr>
          <w:ilvl w:val="0"/>
          <w:numId w:val="12"/>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497F1A" w:rsidRPr="00A068D3" w:rsidRDefault="00497F1A" w:rsidP="00AA58DB">
      <w:pPr>
        <w:numPr>
          <w:ilvl w:val="0"/>
          <w:numId w:val="12"/>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t xml:space="preserve">использование приобретенных знаний и умений </w:t>
      </w:r>
      <w:r w:rsidRPr="00A068D3">
        <w:rPr>
          <w:rFonts w:ascii="Times New Roman" w:hAnsi="Times New Roman" w:cs="Times New Roman"/>
          <w:bCs/>
          <w:color w:val="000000"/>
          <w:kern w:val="28"/>
          <w:sz w:val="28"/>
          <w:szCs w:val="28"/>
        </w:rPr>
        <w:t>для решения практических задач.</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
          <w:kern w:val="28"/>
          <w:sz w:val="28"/>
          <w:szCs w:val="28"/>
        </w:rPr>
      </w:pPr>
      <w:r w:rsidRPr="00A068D3">
        <w:rPr>
          <w:rFonts w:ascii="Times New Roman" w:hAnsi="Times New Roman" w:cs="Times New Roman"/>
          <w:b/>
          <w:kern w:val="28"/>
          <w:sz w:val="28"/>
          <w:szCs w:val="28"/>
        </w:rPr>
        <w:t>Физическая культура</w:t>
      </w:r>
    </w:p>
    <w:p w:rsidR="00497F1A" w:rsidRPr="00A068D3" w:rsidRDefault="00497F1A" w:rsidP="00AA58DB">
      <w:pPr>
        <w:tabs>
          <w:tab w:val="left" w:pos="1080"/>
        </w:tabs>
        <w:autoSpaceDE w:val="0"/>
        <w:spacing w:after="0" w:line="240" w:lineRule="auto"/>
        <w:ind w:firstLine="709"/>
        <w:jc w:val="both"/>
        <w:rPr>
          <w:rFonts w:ascii="Times New Roman" w:hAnsi="Times New Roman" w:cs="Times New Roman"/>
          <w:bCs/>
          <w:i/>
          <w:color w:val="000000"/>
          <w:kern w:val="28"/>
          <w:sz w:val="28"/>
          <w:szCs w:val="28"/>
        </w:rPr>
      </w:pPr>
      <w:r w:rsidRPr="00A068D3">
        <w:rPr>
          <w:rFonts w:ascii="Times New Roman" w:hAnsi="Times New Roman" w:cs="Times New Roman"/>
          <w:b/>
          <w:i/>
          <w:kern w:val="28"/>
          <w:sz w:val="28"/>
          <w:szCs w:val="28"/>
        </w:rPr>
        <w:t>Физическая культура</w:t>
      </w:r>
    </w:p>
    <w:p w:rsidR="00497F1A" w:rsidRPr="00A068D3" w:rsidRDefault="00497F1A" w:rsidP="00AA58DB">
      <w:pPr>
        <w:numPr>
          <w:ilvl w:val="0"/>
          <w:numId w:val="11"/>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497F1A" w:rsidRPr="00A068D3" w:rsidRDefault="00497F1A" w:rsidP="00AA58DB">
      <w:pPr>
        <w:numPr>
          <w:ilvl w:val="0"/>
          <w:numId w:val="11"/>
        </w:numPr>
        <w:tabs>
          <w:tab w:val="left" w:pos="1080"/>
        </w:tabs>
        <w:autoSpaceDE w:val="0"/>
        <w:spacing w:after="0" w:line="240" w:lineRule="auto"/>
        <w:ind w:left="0" w:firstLine="709"/>
        <w:jc w:val="both"/>
        <w:rPr>
          <w:rFonts w:ascii="Times New Roman" w:hAnsi="Times New Roman" w:cs="Times New Roman"/>
          <w:kern w:val="28"/>
          <w:sz w:val="28"/>
          <w:szCs w:val="28"/>
        </w:rPr>
      </w:pPr>
      <w:r w:rsidRPr="00A068D3">
        <w:rPr>
          <w:rFonts w:ascii="Times New Roman" w:hAnsi="Times New Roman" w:cs="Times New Roman"/>
          <w:kern w:val="28"/>
          <w:sz w:val="28"/>
          <w:szCs w:val="28"/>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497F1A" w:rsidRPr="00A068D3" w:rsidRDefault="00497F1A" w:rsidP="00AA58DB">
      <w:pPr>
        <w:numPr>
          <w:ilvl w:val="0"/>
          <w:numId w:val="11"/>
        </w:numPr>
        <w:tabs>
          <w:tab w:val="left" w:pos="1080"/>
        </w:tabs>
        <w:autoSpaceDE w:val="0"/>
        <w:spacing w:after="0" w:line="240" w:lineRule="auto"/>
        <w:ind w:left="0" w:firstLine="709"/>
        <w:jc w:val="both"/>
        <w:rPr>
          <w:rFonts w:ascii="Times New Roman" w:hAnsi="Times New Roman" w:cs="Times New Roman"/>
          <w:b/>
          <w:bCs/>
          <w:color w:val="000000"/>
          <w:kern w:val="28"/>
          <w:sz w:val="28"/>
          <w:szCs w:val="28"/>
        </w:rPr>
      </w:pPr>
      <w:r w:rsidRPr="00A068D3">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497F1A" w:rsidRPr="00A068D3" w:rsidRDefault="00497F1A"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развитие выразительности движений и самовыражения; развитие мобильности.</w:t>
      </w: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Default="00497F1A"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Default="00F95CBC" w:rsidP="00AA58DB">
      <w:pPr>
        <w:suppressAutoHyphens w:val="0"/>
        <w:spacing w:after="0" w:line="240" w:lineRule="auto"/>
        <w:ind w:firstLine="709"/>
        <w:jc w:val="both"/>
        <w:rPr>
          <w:rFonts w:ascii="Times New Roman" w:hAnsi="Times New Roman" w:cs="Times New Roman"/>
          <w:b/>
          <w:i/>
          <w:sz w:val="28"/>
          <w:szCs w:val="28"/>
        </w:rPr>
      </w:pPr>
    </w:p>
    <w:p w:rsidR="00F95CBC" w:rsidRPr="00A068D3" w:rsidRDefault="00F95CBC"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suppressAutoHyphens w:val="0"/>
        <w:spacing w:after="0" w:line="240" w:lineRule="auto"/>
        <w:ind w:firstLine="709"/>
        <w:jc w:val="both"/>
        <w:rPr>
          <w:rFonts w:ascii="Times New Roman" w:hAnsi="Times New Roman" w:cs="Times New Roman"/>
          <w:b/>
          <w:i/>
          <w:sz w:val="28"/>
          <w:szCs w:val="28"/>
        </w:rPr>
      </w:pPr>
    </w:p>
    <w:p w:rsidR="00497F1A" w:rsidRPr="00A068D3" w:rsidRDefault="00497F1A" w:rsidP="00AA58DB">
      <w:pPr>
        <w:pStyle w:val="1"/>
        <w:spacing w:before="0" w:line="240" w:lineRule="auto"/>
        <w:ind w:firstLine="709"/>
        <w:jc w:val="right"/>
        <w:rPr>
          <w:rFonts w:ascii="Times New Roman" w:hAnsi="Times New Roman" w:cs="Times New Roman"/>
          <w:b w:val="0"/>
          <w:i/>
          <w:color w:val="auto"/>
        </w:rPr>
      </w:pPr>
      <w:bookmarkStart w:id="28" w:name="_Toc494359414"/>
      <w:r w:rsidRPr="00A068D3">
        <w:rPr>
          <w:rFonts w:ascii="Times New Roman" w:hAnsi="Times New Roman" w:cs="Times New Roman"/>
          <w:i/>
          <w:color w:val="auto"/>
        </w:rPr>
        <w:lastRenderedPageBreak/>
        <w:t>Приложение 2</w:t>
      </w:r>
      <w:bookmarkEnd w:id="28"/>
    </w:p>
    <w:p w:rsidR="000E16FB" w:rsidRPr="00A068D3" w:rsidRDefault="000E16FB" w:rsidP="00F95CBC">
      <w:pPr>
        <w:spacing w:after="0" w:line="240" w:lineRule="auto"/>
        <w:ind w:firstLine="709"/>
        <w:jc w:val="center"/>
        <w:outlineLvl w:val="2"/>
        <w:rPr>
          <w:rFonts w:ascii="Times New Roman" w:hAnsi="Times New Roman" w:cs="Times New Roman"/>
          <w:b/>
          <w:color w:val="auto"/>
          <w:sz w:val="28"/>
          <w:szCs w:val="28"/>
        </w:rPr>
      </w:pPr>
      <w:r w:rsidRPr="00A068D3">
        <w:rPr>
          <w:rFonts w:ascii="Times New Roman" w:hAnsi="Times New Roman" w:cs="Times New Roman"/>
          <w:b/>
          <w:color w:val="auto"/>
          <w:spacing w:val="2"/>
          <w:sz w:val="28"/>
          <w:szCs w:val="28"/>
        </w:rPr>
        <w:t xml:space="preserve">Система оценки достижения обучающимися </w:t>
      </w:r>
      <w:r w:rsidRPr="00A068D3">
        <w:rPr>
          <w:rFonts w:ascii="Times New Roman" w:hAnsi="Times New Roman" w:cs="Times New Roman"/>
          <w:b/>
          <w:color w:val="auto"/>
          <w:spacing w:val="2"/>
          <w:sz w:val="28"/>
          <w:szCs w:val="28"/>
        </w:rPr>
        <w:br/>
        <w:t xml:space="preserve">с </w:t>
      </w:r>
      <w:r w:rsidRPr="00A068D3">
        <w:rPr>
          <w:rFonts w:ascii="Times New Roman" w:hAnsi="Times New Roman" w:cs="Times New Roman"/>
          <w:b/>
          <w:sz w:val="28"/>
          <w:szCs w:val="28"/>
        </w:rPr>
        <w:t>задержкой психического развития</w:t>
      </w:r>
      <w:r w:rsidRPr="00A068D3">
        <w:rPr>
          <w:rFonts w:ascii="Times New Roman" w:hAnsi="Times New Roman" w:cs="Times New Roman"/>
          <w:b/>
          <w:color w:val="auto"/>
          <w:spacing w:val="2"/>
          <w:sz w:val="28"/>
          <w:szCs w:val="28"/>
        </w:rPr>
        <w:t xml:space="preserve"> планируемых результатов освоения </w:t>
      </w:r>
      <w:r w:rsidRPr="00A068D3">
        <w:rPr>
          <w:rFonts w:ascii="Times New Roman" w:hAnsi="Times New Roman" w:cs="Times New Roman"/>
          <w:b/>
          <w:sz w:val="28"/>
          <w:szCs w:val="28"/>
        </w:rPr>
        <w:t xml:space="preserve">адаптированной основной общеобразовательной программы </w:t>
      </w:r>
      <w:r w:rsidRPr="00A068D3">
        <w:rPr>
          <w:rFonts w:ascii="Times New Roman" w:hAnsi="Times New Roman" w:cs="Times New Roman"/>
          <w:b/>
          <w:sz w:val="28"/>
          <w:szCs w:val="28"/>
        </w:rPr>
        <w:br/>
        <w:t>начального общего образования</w:t>
      </w:r>
    </w:p>
    <w:p w:rsidR="00504379" w:rsidRPr="00A068D3" w:rsidRDefault="00504379" w:rsidP="00AA58DB">
      <w:pPr>
        <w:suppressAutoHyphens w:val="0"/>
        <w:spacing w:after="0" w:line="240" w:lineRule="auto"/>
        <w:ind w:firstLine="709"/>
        <w:jc w:val="center"/>
        <w:rPr>
          <w:rFonts w:ascii="Times New Roman" w:hAnsi="Times New Roman" w:cs="Times New Roman"/>
          <w:b/>
          <w:sz w:val="28"/>
          <w:szCs w:val="28"/>
        </w:rPr>
      </w:pP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Система оценки достижения обучающимися с ЗПР планируемых результатов освоения АООП НОО реш</w:t>
      </w:r>
      <w:r w:rsidR="00504379" w:rsidRPr="00A068D3">
        <w:rPr>
          <w:rFonts w:ascii="Times New Roman" w:hAnsi="Times New Roman" w:cs="Times New Roman"/>
          <w:color w:val="auto"/>
          <w:sz w:val="28"/>
          <w:szCs w:val="28"/>
        </w:rPr>
        <w:t>ает</w:t>
      </w:r>
      <w:r w:rsidRPr="00A068D3">
        <w:rPr>
          <w:rFonts w:ascii="Times New Roman" w:hAnsi="Times New Roman" w:cs="Times New Roman"/>
          <w:color w:val="auto"/>
          <w:sz w:val="28"/>
          <w:szCs w:val="28"/>
        </w:rPr>
        <w:t xml:space="preserve"> следующие задачи:</w:t>
      </w:r>
    </w:p>
    <w:p w:rsidR="00B26883" w:rsidRPr="00A068D3" w:rsidRDefault="00B26883" w:rsidP="00AA58DB">
      <w:pPr>
        <w:pStyle w:val="ae"/>
        <w:numPr>
          <w:ilvl w:val="0"/>
          <w:numId w:val="39"/>
        </w:numPr>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26883" w:rsidRPr="00A068D3" w:rsidRDefault="00B26883" w:rsidP="00AA58DB">
      <w:pPr>
        <w:pStyle w:val="ae"/>
        <w:numPr>
          <w:ilvl w:val="0"/>
          <w:numId w:val="39"/>
        </w:numPr>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26883" w:rsidRPr="00A068D3" w:rsidRDefault="00B26883" w:rsidP="00AA58DB">
      <w:pPr>
        <w:pStyle w:val="ae"/>
        <w:numPr>
          <w:ilvl w:val="0"/>
          <w:numId w:val="39"/>
        </w:numPr>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обеспечивать комплексный подход к оценке результатов</w:t>
      </w:r>
      <w:r w:rsidRPr="00A068D3">
        <w:rPr>
          <w:rFonts w:ascii="Times New Roman" w:hAnsi="Times New Roman" w:cs="Times New Roman"/>
          <w:b/>
          <w:color w:val="auto"/>
          <w:sz w:val="28"/>
          <w:szCs w:val="28"/>
        </w:rPr>
        <w:t xml:space="preserve"> </w:t>
      </w:r>
      <w:r w:rsidRPr="00A068D3">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B26883" w:rsidRPr="00A068D3" w:rsidRDefault="00B26883" w:rsidP="00AA58DB">
      <w:pPr>
        <w:pStyle w:val="ae"/>
        <w:numPr>
          <w:ilvl w:val="0"/>
          <w:numId w:val="39"/>
        </w:numPr>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B26883" w:rsidRPr="00A068D3" w:rsidRDefault="00B26883" w:rsidP="00AA58DB">
      <w:pPr>
        <w:pStyle w:val="ae"/>
        <w:numPr>
          <w:ilvl w:val="0"/>
          <w:numId w:val="39"/>
        </w:numPr>
        <w:spacing w:after="0" w:line="240" w:lineRule="auto"/>
        <w:ind w:left="0" w:firstLine="709"/>
        <w:contextualSpacing w:val="0"/>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 xml:space="preserve">Показатель динамики образовательных достижений </w:t>
      </w:r>
      <w:r w:rsidR="00504379" w:rsidRPr="00A068D3">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 xml:space="preserve">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A068D3">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A068D3">
        <w:rPr>
          <w:rFonts w:ascii="Times New Roman" w:hAnsi="Times New Roman" w:cs="Times New Roman"/>
          <w:color w:val="auto"/>
          <w:sz w:val="28"/>
          <w:szCs w:val="28"/>
        </w:rPr>
        <w:t>личностные, метапредметные и предметные результаты.</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b/>
          <w:i/>
          <w:color w:val="auto"/>
          <w:sz w:val="28"/>
          <w:szCs w:val="28"/>
        </w:rPr>
        <w:t>Личностные результаты</w:t>
      </w:r>
      <w:r w:rsidRPr="00A068D3">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26883" w:rsidRPr="00A068D3" w:rsidRDefault="00B2688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Оценка личностных достижений осуществля</w:t>
      </w:r>
      <w:r w:rsidR="00504379" w:rsidRPr="00A068D3">
        <w:rPr>
          <w:rFonts w:ascii="Times New Roman" w:hAnsi="Times New Roman" w:cs="Times New Roman"/>
          <w:sz w:val="28"/>
          <w:szCs w:val="28"/>
        </w:rPr>
        <w:t>етя</w:t>
      </w:r>
      <w:r w:rsidRPr="00A068D3">
        <w:rPr>
          <w:rFonts w:ascii="Times New Roman" w:hAnsi="Times New Roman" w:cs="Times New Roman"/>
          <w:sz w:val="28"/>
          <w:szCs w:val="28"/>
        </w:rPr>
        <w:t xml:space="preserve"> в процессе проведения мониторинговых процедур с учетом типологических и индивидуальных особенностей обучающихся, их индивидуальных особых образовательных потребностей.</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 применя</w:t>
      </w:r>
      <w:r w:rsidR="00D83B28" w:rsidRPr="00A068D3">
        <w:rPr>
          <w:rFonts w:ascii="Times New Roman" w:hAnsi="Times New Roman" w:cs="Times New Roman"/>
          <w:color w:val="auto"/>
          <w:sz w:val="28"/>
          <w:szCs w:val="28"/>
        </w:rPr>
        <w:t>ется</w:t>
      </w:r>
      <w:r w:rsidRPr="00A068D3">
        <w:rPr>
          <w:rFonts w:ascii="Times New Roman" w:hAnsi="Times New Roman" w:cs="Times New Roman"/>
          <w:color w:val="auto"/>
          <w:sz w:val="28"/>
          <w:szCs w:val="28"/>
        </w:rPr>
        <w:t xml:space="preserve">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включа</w:t>
      </w:r>
      <w:r w:rsidR="00D83B28" w:rsidRPr="00A068D3">
        <w:rPr>
          <w:rFonts w:ascii="Times New Roman" w:hAnsi="Times New Roman" w:cs="Times New Roman"/>
          <w:color w:val="auto"/>
          <w:sz w:val="28"/>
          <w:szCs w:val="28"/>
        </w:rPr>
        <w:t>ет</w:t>
      </w:r>
      <w:r w:rsidRPr="00A068D3">
        <w:rPr>
          <w:rFonts w:ascii="Times New Roman" w:hAnsi="Times New Roman" w:cs="Times New Roman"/>
          <w:color w:val="auto"/>
          <w:sz w:val="28"/>
          <w:szCs w:val="28"/>
        </w:rPr>
        <w:t xml:space="preserve"> педагогических</w:t>
      </w:r>
      <w:r w:rsidR="00D83B28" w:rsidRPr="00A068D3">
        <w:rPr>
          <w:rFonts w:ascii="Times New Roman" w:hAnsi="Times New Roman" w:cs="Times New Roman"/>
          <w:color w:val="auto"/>
          <w:sz w:val="28"/>
          <w:szCs w:val="28"/>
        </w:rPr>
        <w:t xml:space="preserve"> </w:t>
      </w:r>
      <w:r w:rsidRPr="00A068D3">
        <w:rPr>
          <w:rFonts w:ascii="Times New Roman" w:hAnsi="Times New Roman" w:cs="Times New Roman"/>
          <w:color w:val="auto"/>
          <w:sz w:val="28"/>
          <w:szCs w:val="28"/>
        </w:rPr>
        <w:t>работников (учителей, воспитателей, учителей-</w:t>
      </w:r>
      <w:r w:rsidR="00D83B28" w:rsidRPr="00A068D3">
        <w:rPr>
          <w:rFonts w:ascii="Times New Roman" w:hAnsi="Times New Roman" w:cs="Times New Roman"/>
          <w:color w:val="auto"/>
          <w:sz w:val="28"/>
          <w:szCs w:val="28"/>
        </w:rPr>
        <w:t>логопедов, педагогов-психологов</w:t>
      </w:r>
      <w:r w:rsidRPr="00A068D3">
        <w:rPr>
          <w:rFonts w:ascii="Times New Roman" w:hAnsi="Times New Roman" w:cs="Times New Roman"/>
          <w:color w:val="auto"/>
          <w:sz w:val="28"/>
          <w:szCs w:val="28"/>
        </w:rPr>
        <w:t>),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A068D3">
        <w:rPr>
          <w:rFonts w:ascii="Times New Roman" w:hAnsi="Times New Roman" w:cs="Times New Roman"/>
          <w:bCs/>
          <w:color w:val="auto"/>
          <w:sz w:val="28"/>
          <w:szCs w:val="28"/>
        </w:rPr>
        <w:t xml:space="preserve">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bCs/>
          <w:color w:val="auto"/>
          <w:sz w:val="28"/>
          <w:szCs w:val="28"/>
        </w:rPr>
        <w:t xml:space="preserve">Результаты анализа должны быть представлены в форме удобных и понятных всем членам экспертной группы условных единицах: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bCs/>
          <w:color w:val="auto"/>
          <w:sz w:val="28"/>
          <w:szCs w:val="28"/>
        </w:rPr>
        <w:t xml:space="preserve">0 баллов – нет продвижения;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bCs/>
          <w:color w:val="auto"/>
          <w:sz w:val="28"/>
          <w:szCs w:val="28"/>
        </w:rPr>
        <w:t xml:space="preserve">1 балл – минимальное продвижение;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bCs/>
          <w:color w:val="auto"/>
          <w:sz w:val="28"/>
          <w:szCs w:val="28"/>
        </w:rPr>
        <w:t xml:space="preserve">2 балла – среднее продвижение;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A068D3">
        <w:rPr>
          <w:rFonts w:ascii="Times New Roman" w:hAnsi="Times New Roman" w:cs="Times New Roman"/>
          <w:bCs/>
          <w:color w:val="auto"/>
          <w:sz w:val="28"/>
          <w:szCs w:val="28"/>
        </w:rPr>
        <w:t xml:space="preserve">3 балла – значительное продвижение.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bCs/>
          <w:color w:val="auto"/>
          <w:sz w:val="28"/>
          <w:szCs w:val="28"/>
        </w:rPr>
        <w:t>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A068D3">
        <w:rPr>
          <w:rFonts w:ascii="Times New Roman" w:hAnsi="Times New Roman" w:cs="Times New Roman"/>
          <w:color w:val="auto"/>
          <w:sz w:val="28"/>
          <w:szCs w:val="28"/>
        </w:rPr>
        <w:t xml:space="preserve"> </w:t>
      </w:r>
    </w:p>
    <w:p w:rsidR="00B26883" w:rsidRPr="00A068D3" w:rsidRDefault="00B26883" w:rsidP="00AA58DB">
      <w:pPr>
        <w:autoSpaceDE w:val="0"/>
        <w:autoSpaceDN w:val="0"/>
        <w:adjustRightInd w:val="0"/>
        <w:spacing w:after="0" w:line="240" w:lineRule="auto"/>
        <w:ind w:firstLine="709"/>
        <w:jc w:val="both"/>
        <w:rPr>
          <w:rFonts w:ascii="Times New Roman" w:hAnsi="Times New Roman" w:cs="Times New Roman"/>
          <w:color w:val="auto"/>
          <w:sz w:val="28"/>
          <w:szCs w:val="28"/>
        </w:rPr>
      </w:pPr>
      <w:r w:rsidRPr="00A068D3">
        <w:rPr>
          <w:rFonts w:ascii="Times New Roman" w:hAnsi="Times New Roman" w:cs="Times New Roman"/>
          <w:color w:val="auto"/>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Метапредметные результаты</w:t>
      </w:r>
      <w:r w:rsidRPr="00A068D3">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w:t>
      </w:r>
      <w:r w:rsidRPr="00A068D3">
        <w:rPr>
          <w:rFonts w:ascii="Times New Roman" w:hAnsi="Times New Roman" w:cs="Times New Roman"/>
          <w:sz w:val="28"/>
          <w:szCs w:val="28"/>
        </w:rPr>
        <w:lastRenderedPageBreak/>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действии обучающихся, которые направлены на управление своей познавательной деятельностью.</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Регулятивные:</w:t>
      </w:r>
      <w:r w:rsidRPr="00A068D3">
        <w:rPr>
          <w:rFonts w:ascii="Times New Roman" w:hAnsi="Times New Roman" w:cs="Times New Roman"/>
          <w:sz w:val="28"/>
          <w:szCs w:val="28"/>
        </w:rPr>
        <w:t xml:space="preserve"> </w:t>
      </w:r>
    </w:p>
    <w:p w:rsidR="00B26883" w:rsidRPr="00A068D3" w:rsidRDefault="00B26883" w:rsidP="00AA58DB">
      <w:pPr>
        <w:pStyle w:val="ae"/>
        <w:numPr>
          <w:ilvl w:val="0"/>
          <w:numId w:val="40"/>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Познавательные:</w:t>
      </w:r>
      <w:r w:rsidRPr="00A068D3">
        <w:rPr>
          <w:rFonts w:ascii="Times New Roman" w:hAnsi="Times New Roman" w:cs="Times New Roman"/>
          <w:sz w:val="28"/>
          <w:szCs w:val="28"/>
        </w:rPr>
        <w:t xml:space="preserve"> </w:t>
      </w:r>
    </w:p>
    <w:p w:rsidR="00B26883" w:rsidRPr="00A068D3" w:rsidRDefault="00B26883" w:rsidP="00AA58DB">
      <w:pPr>
        <w:pStyle w:val="ae"/>
        <w:numPr>
          <w:ilvl w:val="0"/>
          <w:numId w:val="41"/>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B26883" w:rsidRPr="00A068D3" w:rsidRDefault="00B26883" w:rsidP="00AA58DB">
      <w:pPr>
        <w:pStyle w:val="ae"/>
        <w:numPr>
          <w:ilvl w:val="0"/>
          <w:numId w:val="41"/>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26883" w:rsidRPr="00A068D3" w:rsidRDefault="00B26883" w:rsidP="00AA58DB">
      <w:pPr>
        <w:pStyle w:val="ae"/>
        <w:numPr>
          <w:ilvl w:val="0"/>
          <w:numId w:val="41"/>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способность к осуществлению логических операции сравнения, анализа, обобщения, классификации по родовидовым признакам, установлению аналогии, отнесению к известным понятиям.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Коммуникативные:</w:t>
      </w:r>
      <w:r w:rsidRPr="00A068D3">
        <w:rPr>
          <w:rFonts w:ascii="Times New Roman" w:hAnsi="Times New Roman" w:cs="Times New Roman"/>
          <w:sz w:val="28"/>
          <w:szCs w:val="28"/>
        </w:rPr>
        <w:t xml:space="preserve"> </w:t>
      </w:r>
    </w:p>
    <w:p w:rsidR="00B26883" w:rsidRPr="00A068D3" w:rsidRDefault="00B26883" w:rsidP="00AA58DB">
      <w:pPr>
        <w:pStyle w:val="ae"/>
        <w:numPr>
          <w:ilvl w:val="0"/>
          <w:numId w:val="42"/>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Оценка сформированности универсальных учебных действий осуществляется экспертной группой, результаты фиксируются 1 раз в четверть в специальных листах наблюдении:</w:t>
      </w:r>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bookmarkStart w:id="29" w:name="_Toc470182649"/>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29"/>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bookmarkStart w:id="30" w:name="_Toc470182650"/>
      <w:r w:rsidRPr="00A068D3">
        <w:rPr>
          <w:rFonts w:ascii="Times New Roman" w:hAnsi="Times New Roman" w:cs="Times New Roman"/>
          <w:b/>
          <w:sz w:val="28"/>
          <w:szCs w:val="28"/>
        </w:rPr>
        <w:t>Регулятивные (на конец четверти)</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3"/>
        <w:gridCol w:w="1154"/>
        <w:gridCol w:w="1112"/>
        <w:gridCol w:w="1172"/>
        <w:gridCol w:w="1373"/>
        <w:gridCol w:w="1126"/>
        <w:gridCol w:w="1097"/>
        <w:gridCol w:w="1146"/>
        <w:gridCol w:w="1128"/>
      </w:tblGrid>
      <w:tr w:rsidR="00B26883" w:rsidRPr="00355270" w:rsidTr="007D703A">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1" w:name="_Toc470182651"/>
            <w:r w:rsidRPr="00355270">
              <w:rPr>
                <w:rFonts w:ascii="Times New Roman" w:hAnsi="Times New Roman" w:cs="Times New Roman"/>
                <w:sz w:val="24"/>
                <w:szCs w:val="24"/>
              </w:rPr>
              <w:t>ФИО обучающе гося</w:t>
            </w:r>
            <w:bookmarkEnd w:id="31"/>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2" w:name="_Toc470182652"/>
            <w:r w:rsidRPr="00355270">
              <w:rPr>
                <w:rFonts w:ascii="Times New Roman" w:hAnsi="Times New Roman" w:cs="Times New Roman"/>
                <w:sz w:val="24"/>
                <w:szCs w:val="24"/>
              </w:rPr>
              <w:t>Умение понимать и принимать учебную задачу</w:t>
            </w:r>
            <w:bookmarkEnd w:id="32"/>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3" w:name="_Toc470182653"/>
            <w:r w:rsidRPr="00355270">
              <w:rPr>
                <w:rFonts w:ascii="Times New Roman" w:hAnsi="Times New Roman" w:cs="Times New Roman"/>
                <w:sz w:val="24"/>
                <w:szCs w:val="24"/>
              </w:rPr>
              <w:t>Умение воспроизв ести образец</w:t>
            </w:r>
            <w:bookmarkEnd w:id="33"/>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4" w:name="_Toc470182654"/>
            <w:r w:rsidRPr="00355270">
              <w:rPr>
                <w:rFonts w:ascii="Times New Roman" w:hAnsi="Times New Roman" w:cs="Times New Roman"/>
                <w:sz w:val="24"/>
                <w:szCs w:val="24"/>
              </w:rPr>
              <w:t>Умение сохранять учебную задачу и преобразо вывать в познавател ьную</w:t>
            </w:r>
            <w:bookmarkEnd w:id="34"/>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5" w:name="_Toc470182655"/>
            <w:r w:rsidRPr="00355270">
              <w:rPr>
                <w:rFonts w:ascii="Times New Roman" w:hAnsi="Times New Roman" w:cs="Times New Roman"/>
                <w:sz w:val="24"/>
                <w:szCs w:val="24"/>
              </w:rPr>
              <w:t>Умение планирова ть собственн ую деятельность в соответств и с задачей</w:t>
            </w:r>
            <w:bookmarkEnd w:id="35"/>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6" w:name="_Toc470182656"/>
            <w:r w:rsidRPr="00355270">
              <w:rPr>
                <w:rFonts w:ascii="Times New Roman" w:hAnsi="Times New Roman" w:cs="Times New Roman"/>
                <w:sz w:val="24"/>
                <w:szCs w:val="24"/>
              </w:rPr>
              <w:t>Умение контролир овать и оценивать собственн ые деиствия</w:t>
            </w:r>
            <w:bookmarkEnd w:id="36"/>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7" w:name="_Toc470182657"/>
            <w:r w:rsidRPr="00355270">
              <w:rPr>
                <w:rFonts w:ascii="Times New Roman" w:hAnsi="Times New Roman" w:cs="Times New Roman"/>
                <w:sz w:val="24"/>
                <w:szCs w:val="24"/>
              </w:rPr>
              <w:t>Умение вносить корректив ы на основе оценки и учета характера ошибок</w:t>
            </w:r>
            <w:bookmarkEnd w:id="37"/>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8" w:name="_Toc470182658"/>
            <w:r w:rsidRPr="00355270">
              <w:rPr>
                <w:rFonts w:ascii="Times New Roman" w:hAnsi="Times New Roman" w:cs="Times New Roman"/>
                <w:sz w:val="24"/>
                <w:szCs w:val="24"/>
              </w:rPr>
              <w:t>Умение проявлять инициатив у и самостоят ельность</w:t>
            </w:r>
            <w:bookmarkEnd w:id="38"/>
          </w:p>
        </w:tc>
        <w:tc>
          <w:tcPr>
            <w:tcW w:w="1076"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39" w:name="_Toc470182659"/>
            <w:r w:rsidRPr="00355270">
              <w:rPr>
                <w:rFonts w:ascii="Times New Roman" w:hAnsi="Times New Roman" w:cs="Times New Roman"/>
                <w:sz w:val="24"/>
                <w:szCs w:val="24"/>
              </w:rPr>
              <w:t>Экспертна я оценка (среднии балл)</w:t>
            </w:r>
            <w:bookmarkEnd w:id="39"/>
          </w:p>
        </w:tc>
      </w:tr>
      <w:tr w:rsidR="00B26883" w:rsidRPr="00355270" w:rsidTr="007D703A">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5"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076" w:type="dxa"/>
          </w:tcPr>
          <w:p w:rsidR="00B26883" w:rsidRPr="00355270" w:rsidRDefault="00B26883" w:rsidP="00355270">
            <w:pPr>
              <w:suppressAutoHyphens w:val="0"/>
              <w:spacing w:after="0" w:line="240" w:lineRule="auto"/>
              <w:rPr>
                <w:rFonts w:ascii="Times New Roman" w:hAnsi="Times New Roman" w:cs="Times New Roman"/>
                <w:sz w:val="24"/>
                <w:szCs w:val="24"/>
              </w:rPr>
            </w:pPr>
          </w:p>
        </w:tc>
      </w:tr>
    </w:tbl>
    <w:p w:rsidR="00E07DC0" w:rsidRPr="00A068D3" w:rsidRDefault="00E07DC0" w:rsidP="00AA58DB">
      <w:pPr>
        <w:suppressAutoHyphens w:val="0"/>
        <w:spacing w:after="0" w:line="240" w:lineRule="auto"/>
        <w:ind w:firstLine="709"/>
        <w:jc w:val="both"/>
        <w:rPr>
          <w:rFonts w:ascii="Times New Roman" w:hAnsi="Times New Roman" w:cs="Times New Roman"/>
          <w:b/>
          <w:sz w:val="28"/>
          <w:szCs w:val="28"/>
        </w:rPr>
      </w:pPr>
      <w:bookmarkStart w:id="40" w:name="_Toc470182660"/>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Лист наблюдений для определения уровня развития универсальных учебных действий</w:t>
      </w:r>
      <w:bookmarkEnd w:id="40"/>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bookmarkStart w:id="41" w:name="_Toc470182661"/>
      <w:r w:rsidRPr="00A068D3">
        <w:rPr>
          <w:rFonts w:ascii="Times New Roman" w:hAnsi="Times New Roman" w:cs="Times New Roman"/>
          <w:b/>
          <w:sz w:val="28"/>
          <w:szCs w:val="28"/>
        </w:rPr>
        <w:t>Познавательные</w:t>
      </w:r>
      <w:bookmarkEnd w:id="4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2"/>
        <w:gridCol w:w="1337"/>
        <w:gridCol w:w="1215"/>
        <w:gridCol w:w="1319"/>
        <w:gridCol w:w="1322"/>
        <w:gridCol w:w="1350"/>
        <w:gridCol w:w="1348"/>
        <w:gridCol w:w="1228"/>
      </w:tblGrid>
      <w:tr w:rsidR="00B26883" w:rsidRPr="00355270" w:rsidTr="00635EEC">
        <w:trPr>
          <w:trHeight w:val="1951"/>
          <w:jc w:val="center"/>
        </w:trPr>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2" w:name="_Toc470182662"/>
            <w:r w:rsidRPr="00355270">
              <w:rPr>
                <w:rFonts w:ascii="Times New Roman" w:hAnsi="Times New Roman" w:cs="Times New Roman"/>
                <w:sz w:val="24"/>
                <w:szCs w:val="24"/>
              </w:rPr>
              <w:t>ФИО обучающего ся</w:t>
            </w:r>
            <w:bookmarkEnd w:id="42"/>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3" w:name="_Toc470182663"/>
            <w:r w:rsidRPr="00355270">
              <w:rPr>
                <w:rFonts w:ascii="Times New Roman" w:hAnsi="Times New Roman" w:cs="Times New Roman"/>
                <w:sz w:val="24"/>
                <w:szCs w:val="24"/>
              </w:rPr>
              <w:t>Умение осуществлят ь информацио нныи поиск</w:t>
            </w:r>
            <w:bookmarkEnd w:id="43"/>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4" w:name="_Toc470182664"/>
            <w:r w:rsidRPr="00355270">
              <w:rPr>
                <w:rFonts w:ascii="Times New Roman" w:hAnsi="Times New Roman" w:cs="Times New Roman"/>
                <w:sz w:val="24"/>
                <w:szCs w:val="24"/>
              </w:rPr>
              <w:t>Умение находить информаци ю по заданному вопросу в тексте</w:t>
            </w:r>
            <w:bookmarkEnd w:id="44"/>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5" w:name="_Toc470182665"/>
            <w:r w:rsidRPr="00355270">
              <w:rPr>
                <w:rFonts w:ascii="Times New Roman" w:hAnsi="Times New Roman" w:cs="Times New Roman"/>
                <w:sz w:val="24"/>
                <w:szCs w:val="24"/>
              </w:rPr>
              <w:t>Умение находить информаци ю по заданному вопросу в различных информацио нных источниках</w:t>
            </w:r>
            <w:bookmarkEnd w:id="45"/>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6" w:name="_Toc470182666"/>
            <w:r w:rsidRPr="00355270">
              <w:rPr>
                <w:rFonts w:ascii="Times New Roman" w:hAnsi="Times New Roman" w:cs="Times New Roman"/>
                <w:sz w:val="24"/>
                <w:szCs w:val="24"/>
              </w:rPr>
              <w:t>Умение создавать схемы, модели решения учебно- познаватель ных и практически х задач</w:t>
            </w:r>
            <w:bookmarkEnd w:id="46"/>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7" w:name="_Toc470182667"/>
            <w:r w:rsidRPr="00355270">
              <w:rPr>
                <w:rFonts w:ascii="Times New Roman" w:hAnsi="Times New Roman" w:cs="Times New Roman"/>
                <w:sz w:val="24"/>
                <w:szCs w:val="24"/>
              </w:rPr>
              <w:t>Умение использоват ь знаково- символическ ие средства для создания моделеи изучаемых объектов</w:t>
            </w:r>
            <w:bookmarkEnd w:id="47"/>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8" w:name="_Toc470182668"/>
            <w:r w:rsidRPr="00355270">
              <w:rPr>
                <w:rFonts w:ascii="Times New Roman" w:hAnsi="Times New Roman" w:cs="Times New Roman"/>
                <w:sz w:val="24"/>
                <w:szCs w:val="24"/>
              </w:rPr>
              <w:t>Умение осуществлят ь логические операции: сравнение, анализ, обобщение, классификац</w:t>
            </w:r>
            <w:bookmarkEnd w:id="48"/>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bookmarkStart w:id="49" w:name="_Toc470182669"/>
            <w:r w:rsidRPr="00355270">
              <w:rPr>
                <w:rFonts w:ascii="Times New Roman" w:hAnsi="Times New Roman" w:cs="Times New Roman"/>
                <w:sz w:val="24"/>
                <w:szCs w:val="24"/>
              </w:rPr>
              <w:t>Экспертная оценка (среднии балл)ия по заданным признакам</w:t>
            </w:r>
            <w:bookmarkEnd w:id="49"/>
          </w:p>
        </w:tc>
      </w:tr>
      <w:tr w:rsidR="00B26883" w:rsidRPr="00355270" w:rsidTr="00635EEC">
        <w:trPr>
          <w:trHeight w:val="278"/>
          <w:jc w:val="center"/>
        </w:trPr>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09"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p>
        </w:tc>
        <w:tc>
          <w:tcPr>
            <w:tcW w:w="1210" w:type="dxa"/>
          </w:tcPr>
          <w:p w:rsidR="00B26883" w:rsidRPr="00355270" w:rsidRDefault="00B26883" w:rsidP="00355270">
            <w:pPr>
              <w:suppressAutoHyphens w:val="0"/>
              <w:spacing w:after="0" w:line="240" w:lineRule="auto"/>
              <w:rPr>
                <w:rFonts w:ascii="Times New Roman" w:hAnsi="Times New Roman" w:cs="Times New Roman"/>
                <w:sz w:val="24"/>
                <w:szCs w:val="24"/>
              </w:rPr>
            </w:pPr>
          </w:p>
        </w:tc>
      </w:tr>
    </w:tbl>
    <w:p w:rsidR="00E07DC0" w:rsidRPr="00A068D3" w:rsidRDefault="00E07DC0" w:rsidP="00AA58DB">
      <w:pPr>
        <w:suppressAutoHyphens w:val="0"/>
        <w:spacing w:after="0" w:line="240" w:lineRule="auto"/>
        <w:ind w:firstLine="709"/>
        <w:jc w:val="both"/>
        <w:rPr>
          <w:rFonts w:ascii="Times New Roman" w:hAnsi="Times New Roman" w:cs="Times New Roman"/>
          <w:b/>
          <w:sz w:val="28"/>
          <w:szCs w:val="28"/>
        </w:rPr>
      </w:pPr>
      <w:bookmarkStart w:id="50" w:name="_Toc470182670"/>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Лист наблюдений для определения уровня сформированности универсальных учебных действий</w:t>
      </w:r>
      <w:bookmarkEnd w:id="50"/>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bookmarkStart w:id="51" w:name="_Toc470182671"/>
      <w:r w:rsidRPr="00A068D3">
        <w:rPr>
          <w:rFonts w:ascii="Times New Roman" w:hAnsi="Times New Roman" w:cs="Times New Roman"/>
          <w:b/>
          <w:sz w:val="28"/>
          <w:szCs w:val="28"/>
        </w:rPr>
        <w:t>Коммуникативные</w:t>
      </w:r>
      <w:bookmarkEnd w:id="51"/>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995"/>
        <w:gridCol w:w="1314"/>
        <w:gridCol w:w="996"/>
        <w:gridCol w:w="1655"/>
        <w:gridCol w:w="996"/>
        <w:gridCol w:w="1693"/>
        <w:gridCol w:w="1250"/>
      </w:tblGrid>
      <w:tr w:rsidR="00B26883" w:rsidRPr="00355270" w:rsidTr="00635EEC">
        <w:trPr>
          <w:jc w:val="center"/>
        </w:trPr>
        <w:tc>
          <w:tcPr>
            <w:tcW w:w="131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ФИО обучающегося</w:t>
            </w:r>
          </w:p>
        </w:tc>
        <w:tc>
          <w:tcPr>
            <w:tcW w:w="990"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слушать и слышать педагога</w:t>
            </w:r>
          </w:p>
        </w:tc>
        <w:tc>
          <w:tcPr>
            <w:tcW w:w="1310"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слушать и слышать сверстников</w:t>
            </w:r>
          </w:p>
        </w:tc>
        <w:tc>
          <w:tcPr>
            <w:tcW w:w="100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работать вдвоем</w:t>
            </w:r>
          </w:p>
        </w:tc>
        <w:tc>
          <w:tcPr>
            <w:tcW w:w="1453"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сотрудничать с педагогами и сверстниками при решении учебно- познавательных задач</w:t>
            </w:r>
          </w:p>
        </w:tc>
        <w:tc>
          <w:tcPr>
            <w:tcW w:w="100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работать в группе</w:t>
            </w:r>
          </w:p>
        </w:tc>
        <w:tc>
          <w:tcPr>
            <w:tcW w:w="1388"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Умение принимать на себя ответственность за результаты своих действий</w:t>
            </w:r>
          </w:p>
        </w:tc>
        <w:tc>
          <w:tcPr>
            <w:tcW w:w="1222"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r w:rsidRPr="00355270">
              <w:rPr>
                <w:rFonts w:ascii="Times New Roman" w:hAnsi="Times New Roman" w:cs="Times New Roman"/>
                <w:sz w:val="24"/>
                <w:szCs w:val="24"/>
              </w:rPr>
              <w:t>Экспертная оценка (средний балл)</w:t>
            </w:r>
          </w:p>
        </w:tc>
      </w:tr>
      <w:tr w:rsidR="00B26883" w:rsidRPr="00355270" w:rsidTr="00635EEC">
        <w:trPr>
          <w:jc w:val="center"/>
        </w:trPr>
        <w:tc>
          <w:tcPr>
            <w:tcW w:w="131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990"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310"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00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453"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001"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388"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c>
          <w:tcPr>
            <w:tcW w:w="1222" w:type="dxa"/>
          </w:tcPr>
          <w:p w:rsidR="00B26883" w:rsidRPr="00355270" w:rsidRDefault="00B26883" w:rsidP="00355270">
            <w:pPr>
              <w:suppressAutoHyphens w:val="0"/>
              <w:spacing w:after="0" w:line="240" w:lineRule="auto"/>
              <w:rPr>
                <w:rFonts w:ascii="Times New Roman" w:hAnsi="Times New Roman" w:cs="Times New Roman"/>
                <w:color w:val="auto"/>
                <w:sz w:val="24"/>
                <w:szCs w:val="24"/>
              </w:rPr>
            </w:pPr>
          </w:p>
        </w:tc>
      </w:tr>
    </w:tbl>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умении, включая организацию этого процесса.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Предметные результаты</w:t>
      </w:r>
      <w:r w:rsidRPr="00A068D3">
        <w:rPr>
          <w:rFonts w:ascii="Times New Roman" w:hAnsi="Times New Roman" w:cs="Times New Roman"/>
          <w:sz w:val="28"/>
          <w:szCs w:val="28"/>
        </w:rPr>
        <w:t xml:space="preserve"> включают освоенные обучающимися знания и умения, специфичные для каждой образовательной области, готовность их применения.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Система предметных знаний</w:t>
      </w:r>
      <w:r w:rsidRPr="00A068D3">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знании, а также служащие пропедевтикой для последующего изучения курсов.</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 а способность обучающихся решать учебно-познавательные и учебно-практические задачи с использованием средств, </w:t>
      </w:r>
      <w:r w:rsidRPr="00A068D3">
        <w:rPr>
          <w:rFonts w:ascii="Times New Roman" w:hAnsi="Times New Roman" w:cs="Times New Roman"/>
          <w:sz w:val="28"/>
          <w:szCs w:val="28"/>
        </w:rPr>
        <w:lastRenderedPageBreak/>
        <w:t xml:space="preserve">релевантных содержанию учебных предметов, в том числе на основе метапредметных действий.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Оценка этой группы результатов осуществляется со второй учебной четверти 2-го класса, т. е. в тот период, когда у обучающихся уже сформированы некоторые начальные навыки чтения, письма и счета. Кроме того, сама учебная деятельность становится привычной для обучающихся, и они смогут ее организовывать под руководством учителя.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Оценка предметных достижении обучающихся осуществляется в традиционной 4х-балльной системе. Ответственность за объективность оценки знании обучающихся возлагается на учителя.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Оценка образовательных (академических) результатов представлена в виде индивидуальных технологических карт, которые заполняются учителем 1 раз в месяц («+» - умение сформировано, «-» - не сформировано). </w:t>
      </w:r>
    </w:p>
    <w:p w:rsidR="00B26883" w:rsidRPr="00A068D3" w:rsidRDefault="00B26883"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Портфель достижений</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Для оценки результатов образования обучающихся с ЗПР можно использовать портфель достижений – папка индивидуальных достижений школьника, отражающих процесс индивидуального развития за время его обучения и участия во внеучебной образовательной деятельности.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Структура портфеля достижений, порядок оформления и исчисления итоговой оценки портфолио осуществляется в соответствии с Положением о портфеле достижений индивидуальных образовательных достижении обучающегося.</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Аттестация</w:t>
      </w:r>
      <w:r w:rsidRPr="00A068D3">
        <w:rPr>
          <w:rFonts w:ascii="Times New Roman" w:hAnsi="Times New Roman" w:cs="Times New Roman"/>
          <w:sz w:val="28"/>
          <w:szCs w:val="28"/>
        </w:rPr>
        <w:t xml:space="preserve"> </w:t>
      </w:r>
      <w:r w:rsidRPr="00A068D3">
        <w:rPr>
          <w:rFonts w:ascii="Times New Roman" w:hAnsi="Times New Roman" w:cs="Times New Roman"/>
          <w:b/>
          <w:sz w:val="28"/>
          <w:szCs w:val="28"/>
        </w:rPr>
        <w:t>обучающихся</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Оценка степени и уровня освоения АООП НОО обучающихся с ЗПР, в том числе отдельной части или всего объема учебного предмета, курса программы, сопровождается промежуточной аттестацией обучающихся в соответствии с Положением «О промежуточной аттестации обучающихся».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Промежуточная аттестация осуществляется через проведение следующих работ: </w:t>
      </w:r>
    </w:p>
    <w:p w:rsidR="00B26883" w:rsidRPr="00A068D3" w:rsidRDefault="00B26883" w:rsidP="00AA58DB">
      <w:pPr>
        <w:pStyle w:val="ae"/>
        <w:numPr>
          <w:ilvl w:val="0"/>
          <w:numId w:val="43"/>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диктант; </w:t>
      </w:r>
    </w:p>
    <w:p w:rsidR="00B26883" w:rsidRPr="00A068D3" w:rsidRDefault="00B26883" w:rsidP="00AA58DB">
      <w:pPr>
        <w:pStyle w:val="ae"/>
        <w:numPr>
          <w:ilvl w:val="0"/>
          <w:numId w:val="43"/>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творческой работы (изложение, сочинение, рисунок, поделка); </w:t>
      </w:r>
    </w:p>
    <w:p w:rsidR="00B26883" w:rsidRPr="00A068D3" w:rsidRDefault="00B26883" w:rsidP="00AA58DB">
      <w:pPr>
        <w:pStyle w:val="ae"/>
        <w:numPr>
          <w:ilvl w:val="0"/>
          <w:numId w:val="43"/>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контрольная работа; </w:t>
      </w:r>
    </w:p>
    <w:p w:rsidR="00B26883" w:rsidRPr="00A068D3" w:rsidRDefault="00B26883" w:rsidP="00AA58DB">
      <w:pPr>
        <w:pStyle w:val="ae"/>
        <w:numPr>
          <w:ilvl w:val="0"/>
          <w:numId w:val="43"/>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диагностическая работа; </w:t>
      </w:r>
    </w:p>
    <w:p w:rsidR="00B26883" w:rsidRPr="00A068D3" w:rsidRDefault="00B26883" w:rsidP="00AA58DB">
      <w:pPr>
        <w:pStyle w:val="ae"/>
        <w:numPr>
          <w:ilvl w:val="0"/>
          <w:numId w:val="43"/>
        </w:numPr>
        <w:suppressAutoHyphens w:val="0"/>
        <w:spacing w:after="0" w:line="240" w:lineRule="auto"/>
        <w:ind w:left="0" w:firstLine="709"/>
        <w:contextualSpacing w:val="0"/>
        <w:jc w:val="both"/>
        <w:rPr>
          <w:rFonts w:ascii="Times New Roman" w:hAnsi="Times New Roman" w:cs="Times New Roman"/>
          <w:sz w:val="28"/>
          <w:szCs w:val="28"/>
        </w:rPr>
      </w:pPr>
      <w:r w:rsidRPr="00A068D3">
        <w:rPr>
          <w:rFonts w:ascii="Times New Roman" w:hAnsi="Times New Roman" w:cs="Times New Roman"/>
          <w:sz w:val="28"/>
          <w:szCs w:val="28"/>
        </w:rPr>
        <w:t xml:space="preserve">проектная работа.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Целью итоговых проверочных работ по математике и русскому языку является оценка способности выпускников начальной школы решать учебно- познавательные и учебно-практические задачи средствами математики и русского языка.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Комплексная работа оценивает сформированность отдельных универсальных учебных способов действий: познавательных (общеучебных, логических, постановки и решения проблем), коммуникативных (например, умений выражать свои мысли в соответствии с задачами и условиями коммуникации) и регулятивных </w:t>
      </w:r>
      <w:r w:rsidRPr="00A068D3">
        <w:rPr>
          <w:rFonts w:ascii="Times New Roman" w:hAnsi="Times New Roman" w:cs="Times New Roman"/>
          <w:sz w:val="28"/>
          <w:szCs w:val="28"/>
        </w:rPr>
        <w:lastRenderedPageBreak/>
        <w:t xml:space="preserve">(например, действие контроля и оценки во внутреннем плане) на межпредметной основе.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Накопленная оценка, которая состоит из оценок по всем учебным предметам и из оценок трех итоговых работ (по русскому языку, математике и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уровень усвоения учащимися опорной системы знании по русскому языку и математике, а также уровень овладения метапредметными действиями. </w:t>
      </w:r>
    </w:p>
    <w:p w:rsidR="00B26883" w:rsidRPr="00A068D3" w:rsidRDefault="00B26883"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На основании этих оценок и оценок по программе формирования универсальных учебных действий делаются следующие выводы о достижении планируемых результатов: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 Выпускник овладел базовым (опорным) уровнем достижения планируемых результатов, необходимым для продолжения образования на следующем уровне.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 задании базового уровня.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 Выпускник овладел повышенным (функциональным) уровнем достижения планируемых результатов, необходимым для продолжения образования на следующем уровне.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 задании базового уровня и получении не менее 50 % от максимального балла за выполнение задании повышенного уровня.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 Выпускник не овладел базовым (опорным) уровнем достижения планируемых результатов, необходимым для продолжения образования на следующем уровне. </w:t>
      </w:r>
    </w:p>
    <w:p w:rsidR="00B26883" w:rsidRPr="00355270" w:rsidRDefault="00B26883" w:rsidP="00AA58DB">
      <w:pPr>
        <w:suppressAutoHyphens w:val="0"/>
        <w:spacing w:after="0" w:line="240" w:lineRule="auto"/>
        <w:ind w:firstLine="709"/>
        <w:jc w:val="both"/>
        <w:rPr>
          <w:rFonts w:ascii="Times New Roman" w:hAnsi="Times New Roman" w:cs="Times New Roman"/>
          <w:sz w:val="28"/>
          <w:szCs w:val="28"/>
        </w:rPr>
      </w:pPr>
      <w:r w:rsidRPr="00355270">
        <w:rPr>
          <w:rFonts w:ascii="Times New Roman" w:hAnsi="Times New Roman" w:cs="Times New Roman"/>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B26883" w:rsidRPr="00355270" w:rsidRDefault="00B26883" w:rsidP="00AA58DB">
      <w:pPr>
        <w:suppressAutoHyphens w:val="0"/>
        <w:spacing w:after="0" w:line="240" w:lineRule="auto"/>
        <w:ind w:firstLine="709"/>
        <w:jc w:val="both"/>
        <w:rPr>
          <w:rFonts w:ascii="Times New Roman" w:hAnsi="Times New Roman" w:cs="Times New Roman"/>
          <w:color w:val="auto"/>
          <w:sz w:val="28"/>
          <w:szCs w:val="28"/>
        </w:rPr>
      </w:pPr>
      <w:r w:rsidRPr="00355270">
        <w:rPr>
          <w:rFonts w:ascii="Times New Roman" w:hAnsi="Times New Roman" w:cs="Times New Roman"/>
          <w:sz w:val="28"/>
          <w:szCs w:val="28"/>
        </w:rPr>
        <w:t>Решение об успешном освоении программы начального образования и 30 переводе выпускника на следующую ступень общего образования принимается педагогическим советом на основе сделанных выводов о достижении планируемых результатов освоения основной общеобразовательной программы начального общего образования.</w:t>
      </w:r>
    </w:p>
    <w:p w:rsidR="00B26883" w:rsidRPr="00355270" w:rsidRDefault="00B26883" w:rsidP="00AA58DB">
      <w:pPr>
        <w:pStyle w:val="ab"/>
        <w:spacing w:after="0" w:line="240" w:lineRule="auto"/>
        <w:ind w:left="0" w:firstLine="709"/>
        <w:jc w:val="both"/>
        <w:rPr>
          <w:rFonts w:ascii="Times New Roman" w:hAnsi="Times New Roman" w:cs="Times New Roman"/>
          <w:sz w:val="28"/>
          <w:szCs w:val="28"/>
          <w:lang w:eastAsia="ru-RU"/>
        </w:rPr>
      </w:pPr>
      <w:r w:rsidRPr="00355270">
        <w:rPr>
          <w:rFonts w:ascii="Times New Roman" w:hAnsi="Times New Roman" w:cs="Times New Roman"/>
          <w:sz w:val="28"/>
          <w:szCs w:val="28"/>
          <w:lang w:eastAsia="ru-RU"/>
        </w:rPr>
        <w:t xml:space="preserve">Специальные условия проведения </w:t>
      </w:r>
      <w:r w:rsidRPr="00355270">
        <w:rPr>
          <w:rFonts w:ascii="Times New Roman" w:hAnsi="Times New Roman" w:cs="Times New Roman"/>
          <w:i/>
          <w:sz w:val="28"/>
          <w:szCs w:val="28"/>
          <w:lang w:eastAsia="ru-RU"/>
        </w:rPr>
        <w:t>текущей, промежуточной</w:t>
      </w:r>
      <w:r w:rsidRPr="00355270">
        <w:rPr>
          <w:rFonts w:ascii="Times New Roman" w:hAnsi="Times New Roman" w:cs="Times New Roman"/>
          <w:sz w:val="28"/>
          <w:szCs w:val="28"/>
          <w:lang w:eastAsia="ru-RU"/>
        </w:rPr>
        <w:t xml:space="preserve"> и </w:t>
      </w:r>
      <w:r w:rsidRPr="00355270">
        <w:rPr>
          <w:rFonts w:ascii="Times New Roman" w:hAnsi="Times New Roman" w:cs="Times New Roman"/>
          <w:i/>
          <w:sz w:val="28"/>
          <w:szCs w:val="28"/>
          <w:lang w:eastAsia="ru-RU"/>
        </w:rPr>
        <w:t>итоговой</w:t>
      </w:r>
      <w:r w:rsidRPr="00355270">
        <w:rPr>
          <w:rFonts w:ascii="Times New Roman" w:hAnsi="Times New Roman" w:cs="Times New Roman"/>
          <w:sz w:val="28"/>
          <w:szCs w:val="28"/>
          <w:lang w:eastAsia="ru-RU"/>
        </w:rPr>
        <w:t xml:space="preserve"> (по итогам освоения АООП НОО) </w:t>
      </w:r>
      <w:r w:rsidRPr="00355270">
        <w:rPr>
          <w:rFonts w:ascii="Times New Roman" w:hAnsi="Times New Roman" w:cs="Times New Roman"/>
          <w:i/>
          <w:sz w:val="28"/>
          <w:szCs w:val="28"/>
          <w:lang w:eastAsia="ru-RU"/>
        </w:rPr>
        <w:t xml:space="preserve">аттестации </w:t>
      </w:r>
      <w:r w:rsidRPr="00355270">
        <w:rPr>
          <w:rFonts w:ascii="Times New Roman" w:hAnsi="Times New Roman" w:cs="Times New Roman"/>
          <w:sz w:val="28"/>
          <w:szCs w:val="28"/>
          <w:lang w:eastAsia="ru-RU"/>
        </w:rPr>
        <w:t>обучающихся с ЗПР включают:</w:t>
      </w:r>
    </w:p>
    <w:p w:rsidR="00B26883" w:rsidRPr="00355270" w:rsidRDefault="00B26883" w:rsidP="00AA58DB">
      <w:pPr>
        <w:pStyle w:val="14"/>
        <w:numPr>
          <w:ilvl w:val="0"/>
          <w:numId w:val="44"/>
        </w:numPr>
        <w:spacing w:line="240" w:lineRule="auto"/>
        <w:ind w:left="0" w:firstLine="709"/>
        <w:contextualSpacing w:val="0"/>
        <w:jc w:val="both"/>
        <w:rPr>
          <w:sz w:val="28"/>
          <w:szCs w:val="28"/>
        </w:rPr>
      </w:pPr>
      <w:r w:rsidRPr="00355270">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55270">
        <w:rPr>
          <w:sz w:val="28"/>
          <w:szCs w:val="28"/>
        </w:rPr>
        <w:t>ЗПР;</w:t>
      </w:r>
    </w:p>
    <w:p w:rsidR="00B26883" w:rsidRPr="00A068D3" w:rsidRDefault="00B26883" w:rsidP="00AA58DB">
      <w:pPr>
        <w:pStyle w:val="14"/>
        <w:numPr>
          <w:ilvl w:val="0"/>
          <w:numId w:val="44"/>
        </w:numPr>
        <w:spacing w:line="240" w:lineRule="auto"/>
        <w:ind w:left="0" w:firstLine="709"/>
        <w:contextualSpacing w:val="0"/>
        <w:jc w:val="both"/>
        <w:rPr>
          <w:sz w:val="28"/>
          <w:szCs w:val="28"/>
        </w:rPr>
      </w:pPr>
      <w:r w:rsidRPr="00A068D3">
        <w:rPr>
          <w:caps w:val="0"/>
          <w:sz w:val="28"/>
          <w:szCs w:val="28"/>
        </w:rPr>
        <w:lastRenderedPageBreak/>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26883" w:rsidRPr="00A068D3" w:rsidRDefault="00B26883" w:rsidP="00AA58DB">
      <w:pPr>
        <w:pStyle w:val="14"/>
        <w:numPr>
          <w:ilvl w:val="0"/>
          <w:numId w:val="44"/>
        </w:numPr>
        <w:spacing w:line="240" w:lineRule="auto"/>
        <w:ind w:left="0" w:firstLine="709"/>
        <w:contextualSpacing w:val="0"/>
        <w:jc w:val="both"/>
        <w:rPr>
          <w:sz w:val="28"/>
          <w:szCs w:val="28"/>
        </w:rPr>
      </w:pPr>
      <w:r w:rsidRPr="00A068D3">
        <w:rPr>
          <w:caps w:val="0"/>
          <w:sz w:val="28"/>
          <w:szCs w:val="28"/>
        </w:rPr>
        <w:t>присутствие в начале работы этапа общей организации деятельности;</w:t>
      </w:r>
    </w:p>
    <w:p w:rsidR="00B26883" w:rsidRPr="00A068D3" w:rsidRDefault="00B26883" w:rsidP="00AA58DB">
      <w:pPr>
        <w:pStyle w:val="14"/>
        <w:numPr>
          <w:ilvl w:val="0"/>
          <w:numId w:val="44"/>
        </w:numPr>
        <w:spacing w:line="240" w:lineRule="auto"/>
        <w:ind w:left="0" w:firstLine="709"/>
        <w:contextualSpacing w:val="0"/>
        <w:jc w:val="both"/>
        <w:rPr>
          <w:sz w:val="28"/>
          <w:szCs w:val="28"/>
        </w:rPr>
      </w:pPr>
      <w:r w:rsidRPr="00A068D3">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A068D3">
        <w:rPr>
          <w:sz w:val="28"/>
          <w:szCs w:val="28"/>
        </w:rPr>
        <w:t>ЗПР:</w:t>
      </w:r>
    </w:p>
    <w:p w:rsidR="00B26883" w:rsidRPr="00A068D3" w:rsidRDefault="00B2688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1) упрощение формулировок по грамматическому и семантическому оформлению;</w:t>
      </w:r>
    </w:p>
    <w:p w:rsidR="00B26883" w:rsidRPr="00A068D3" w:rsidRDefault="00B2688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26883" w:rsidRPr="00A068D3" w:rsidRDefault="00B26883"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26883" w:rsidRPr="00A068D3" w:rsidRDefault="00B26883" w:rsidP="00AA58DB">
      <w:pPr>
        <w:pStyle w:val="14"/>
        <w:numPr>
          <w:ilvl w:val="0"/>
          <w:numId w:val="45"/>
        </w:numPr>
        <w:spacing w:line="240" w:lineRule="auto"/>
        <w:ind w:left="0" w:firstLine="709"/>
        <w:contextualSpacing w:val="0"/>
        <w:jc w:val="both"/>
        <w:rPr>
          <w:sz w:val="28"/>
          <w:szCs w:val="28"/>
        </w:rPr>
      </w:pPr>
      <w:r w:rsidRPr="00A068D3">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A068D3">
        <w:rPr>
          <w:sz w:val="28"/>
          <w:szCs w:val="28"/>
        </w:rPr>
        <w:t>.);</w:t>
      </w:r>
    </w:p>
    <w:p w:rsidR="00B26883" w:rsidRPr="00A068D3" w:rsidRDefault="00B26883" w:rsidP="00AA58DB">
      <w:pPr>
        <w:pStyle w:val="14"/>
        <w:numPr>
          <w:ilvl w:val="0"/>
          <w:numId w:val="45"/>
        </w:numPr>
        <w:spacing w:line="240" w:lineRule="auto"/>
        <w:ind w:left="0" w:firstLine="709"/>
        <w:contextualSpacing w:val="0"/>
        <w:jc w:val="both"/>
        <w:rPr>
          <w:sz w:val="28"/>
          <w:szCs w:val="28"/>
        </w:rPr>
      </w:pPr>
      <w:r w:rsidRPr="00A068D3">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A068D3">
        <w:rPr>
          <w:sz w:val="28"/>
          <w:szCs w:val="28"/>
        </w:rPr>
        <w:t>;</w:t>
      </w:r>
    </w:p>
    <w:p w:rsidR="00B26883" w:rsidRPr="00A068D3" w:rsidRDefault="00B26883" w:rsidP="00AA58DB">
      <w:pPr>
        <w:pStyle w:val="14"/>
        <w:numPr>
          <w:ilvl w:val="0"/>
          <w:numId w:val="45"/>
        </w:numPr>
        <w:spacing w:line="240" w:lineRule="auto"/>
        <w:ind w:left="0" w:firstLine="709"/>
        <w:contextualSpacing w:val="0"/>
        <w:jc w:val="both"/>
        <w:rPr>
          <w:sz w:val="28"/>
          <w:szCs w:val="28"/>
        </w:rPr>
      </w:pPr>
      <w:r w:rsidRPr="00A068D3">
        <w:rPr>
          <w:caps w:val="0"/>
          <w:sz w:val="28"/>
          <w:szCs w:val="28"/>
        </w:rPr>
        <w:t>увеличение времени на выполнение заданий</w:t>
      </w:r>
      <w:r w:rsidRPr="00A068D3">
        <w:rPr>
          <w:sz w:val="28"/>
          <w:szCs w:val="28"/>
        </w:rPr>
        <w:t xml:space="preserve">;  </w:t>
      </w:r>
    </w:p>
    <w:p w:rsidR="00B26883" w:rsidRPr="00A068D3" w:rsidRDefault="00B26883" w:rsidP="00AA58DB">
      <w:pPr>
        <w:pStyle w:val="14"/>
        <w:numPr>
          <w:ilvl w:val="0"/>
          <w:numId w:val="45"/>
        </w:numPr>
        <w:spacing w:line="240" w:lineRule="auto"/>
        <w:ind w:left="0" w:firstLine="709"/>
        <w:contextualSpacing w:val="0"/>
        <w:jc w:val="both"/>
        <w:rPr>
          <w:sz w:val="28"/>
          <w:szCs w:val="28"/>
        </w:rPr>
      </w:pPr>
      <w:r w:rsidRPr="00A068D3">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A068D3">
        <w:rPr>
          <w:sz w:val="28"/>
          <w:szCs w:val="28"/>
        </w:rPr>
        <w:t xml:space="preserve">; </w:t>
      </w:r>
    </w:p>
    <w:p w:rsidR="00B26883" w:rsidRPr="00A068D3" w:rsidRDefault="00B26883" w:rsidP="00AA58DB">
      <w:pPr>
        <w:pStyle w:val="14"/>
        <w:numPr>
          <w:ilvl w:val="0"/>
          <w:numId w:val="45"/>
        </w:numPr>
        <w:spacing w:line="240" w:lineRule="auto"/>
        <w:ind w:left="0" w:firstLine="709"/>
        <w:contextualSpacing w:val="0"/>
        <w:jc w:val="both"/>
        <w:rPr>
          <w:sz w:val="28"/>
          <w:szCs w:val="28"/>
        </w:rPr>
      </w:pPr>
      <w:r w:rsidRPr="00A068D3">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A068D3">
        <w:rPr>
          <w:sz w:val="28"/>
          <w:szCs w:val="28"/>
        </w:rPr>
        <w:t>.</w:t>
      </w:r>
    </w:p>
    <w:p w:rsidR="00497F1A" w:rsidRPr="00A068D3" w:rsidRDefault="00497F1A" w:rsidP="00AA58DB">
      <w:pPr>
        <w:spacing w:after="0" w:line="240" w:lineRule="auto"/>
        <w:ind w:firstLine="709"/>
        <w:jc w:val="both"/>
        <w:rPr>
          <w:rFonts w:ascii="Times New Roman" w:hAnsi="Times New Roman" w:cs="Times New Roman"/>
          <w:color w:val="auto"/>
          <w:sz w:val="28"/>
          <w:szCs w:val="28"/>
        </w:rPr>
      </w:pP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p>
    <w:p w:rsidR="00B26883" w:rsidRPr="00A068D3" w:rsidRDefault="00B26883"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spacing w:after="0" w:line="240" w:lineRule="auto"/>
        <w:ind w:firstLine="709"/>
        <w:jc w:val="both"/>
        <w:rPr>
          <w:rFonts w:ascii="Times New Roman" w:hAnsi="Times New Roman" w:cs="Times New Roman"/>
          <w:color w:val="auto"/>
          <w:sz w:val="28"/>
          <w:szCs w:val="28"/>
        </w:rPr>
      </w:pPr>
    </w:p>
    <w:p w:rsidR="003C68FD" w:rsidRPr="00A068D3" w:rsidRDefault="003C68FD" w:rsidP="00AA58DB">
      <w:pPr>
        <w:pStyle w:val="1"/>
        <w:spacing w:before="0" w:line="240" w:lineRule="auto"/>
        <w:ind w:firstLine="709"/>
        <w:jc w:val="right"/>
        <w:rPr>
          <w:rFonts w:ascii="Times New Roman" w:hAnsi="Times New Roman" w:cs="Times New Roman"/>
          <w:i/>
          <w:color w:val="auto"/>
        </w:rPr>
      </w:pPr>
      <w:bookmarkStart w:id="52" w:name="_Toc494359416"/>
      <w:r w:rsidRPr="00A068D3">
        <w:rPr>
          <w:rFonts w:ascii="Times New Roman" w:hAnsi="Times New Roman" w:cs="Times New Roman"/>
          <w:i/>
          <w:color w:val="auto"/>
        </w:rPr>
        <w:lastRenderedPageBreak/>
        <w:t>Приложение 3</w:t>
      </w:r>
      <w:bookmarkEnd w:id="52"/>
    </w:p>
    <w:p w:rsidR="00D46E76" w:rsidRPr="00A068D3" w:rsidRDefault="00D46E76" w:rsidP="00AA58DB">
      <w:pPr>
        <w:pStyle w:val="1"/>
        <w:spacing w:before="0" w:line="240" w:lineRule="auto"/>
        <w:ind w:firstLine="709"/>
        <w:jc w:val="center"/>
        <w:rPr>
          <w:rFonts w:ascii="Times New Roman" w:hAnsi="Times New Roman" w:cs="Times New Roman"/>
          <w:color w:val="auto"/>
        </w:rPr>
      </w:pPr>
      <w:bookmarkStart w:id="53" w:name="_Toc494359417"/>
      <w:r w:rsidRPr="00A068D3">
        <w:rPr>
          <w:rFonts w:ascii="Times New Roman" w:hAnsi="Times New Roman" w:cs="Times New Roman"/>
          <w:color w:val="auto"/>
        </w:rPr>
        <w:t>ПРОГРАММА КОРРЕКЦИОННОЙ РАБОТЫ</w:t>
      </w:r>
      <w:bookmarkEnd w:id="53"/>
    </w:p>
    <w:p w:rsidR="003C68FD" w:rsidRPr="00A068D3" w:rsidRDefault="003C68FD" w:rsidP="00AA58DB">
      <w:pPr>
        <w:suppressAutoHyphens w:val="0"/>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t>для обучающи</w:t>
      </w:r>
      <w:r w:rsidR="00B75BDB" w:rsidRPr="00A068D3">
        <w:rPr>
          <w:rFonts w:ascii="Times New Roman" w:hAnsi="Times New Roman" w:cs="Times New Roman"/>
          <w:b/>
          <w:sz w:val="28"/>
          <w:szCs w:val="28"/>
        </w:rPr>
        <w:t xml:space="preserve">хся с задержкой  психического  развития </w:t>
      </w:r>
      <w:r w:rsidRPr="00A068D3">
        <w:rPr>
          <w:rFonts w:ascii="Times New Roman" w:hAnsi="Times New Roman" w:cs="Times New Roman"/>
          <w:b/>
          <w:sz w:val="28"/>
          <w:szCs w:val="28"/>
        </w:rPr>
        <w:t>в рамках адаптированной образовательной программы МБОУ «СОШ №83»</w:t>
      </w:r>
    </w:p>
    <w:p w:rsidR="00D46E76" w:rsidRPr="00A068D3" w:rsidRDefault="00D46E76" w:rsidP="00AA58DB">
      <w:pPr>
        <w:spacing w:after="0" w:line="240" w:lineRule="auto"/>
        <w:ind w:firstLine="709"/>
        <w:jc w:val="both"/>
        <w:rPr>
          <w:rFonts w:ascii="Times New Roman" w:hAnsi="Times New Roman" w:cs="Times New Roman"/>
          <w:b/>
          <w:sz w:val="28"/>
          <w:szCs w:val="28"/>
        </w:rPr>
      </w:pPr>
    </w:p>
    <w:p w:rsidR="003C68FD" w:rsidRPr="00A068D3" w:rsidRDefault="003C68FD" w:rsidP="00AA58DB">
      <w:pPr>
        <w:spacing w:after="0" w:line="240" w:lineRule="auto"/>
        <w:ind w:firstLine="709"/>
        <w:jc w:val="center"/>
        <w:rPr>
          <w:rFonts w:ascii="Times New Roman" w:hAnsi="Times New Roman" w:cs="Times New Roman"/>
          <w:b/>
          <w:sz w:val="28"/>
          <w:szCs w:val="28"/>
        </w:rPr>
      </w:pPr>
      <w:r w:rsidRPr="00A068D3">
        <w:rPr>
          <w:rFonts w:ascii="Times New Roman" w:hAnsi="Times New Roman" w:cs="Times New Roman"/>
          <w:b/>
          <w:sz w:val="28"/>
          <w:szCs w:val="28"/>
        </w:rPr>
        <w:t>Пояснительная записка</w:t>
      </w:r>
    </w:p>
    <w:p w:rsidR="00B75BDB" w:rsidRPr="00A068D3" w:rsidRDefault="00601E82"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ab/>
      </w:r>
      <w:r w:rsidR="00B75BDB" w:rsidRPr="00A068D3">
        <w:rPr>
          <w:rFonts w:ascii="Times New Roman" w:hAnsi="Times New Roman" w:cs="Times New Roman"/>
          <w:sz w:val="28"/>
          <w:szCs w:val="28"/>
        </w:rPr>
        <w:t xml:space="preserve">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освоение образовательной программы начального образования. Для таких детей предусмотрена программа коррекционной работы. </w:t>
      </w:r>
    </w:p>
    <w:p w:rsidR="00601E82" w:rsidRPr="00A068D3" w:rsidRDefault="00601E82"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ab/>
        <w:t>В последние годы все чаще диагностируется задержка психического развития младших школьников.</w:t>
      </w:r>
      <w:r w:rsidR="00941650" w:rsidRPr="00A068D3">
        <w:rPr>
          <w:rFonts w:ascii="Times New Roman" w:hAnsi="Times New Roman" w:cs="Times New Roman"/>
          <w:sz w:val="28"/>
          <w:szCs w:val="28"/>
        </w:rPr>
        <w:t xml:space="preserve"> </w:t>
      </w:r>
      <w:r w:rsidRPr="00A068D3">
        <w:rPr>
          <w:rFonts w:ascii="Times New Roman" w:hAnsi="Times New Roman" w:cs="Times New Roman"/>
          <w:sz w:val="28"/>
          <w:szCs w:val="28"/>
        </w:rPr>
        <w:t>Среди детей с ограниченными возможностями здоровья (ОВЗ) дети с задержкой психического развития (ЗПР) составляют самую многочисленную группу, характеризующуюся неоднородностью и полиморфизмом.</w:t>
      </w:r>
    </w:p>
    <w:p w:rsidR="00601E82" w:rsidRPr="00A068D3" w:rsidRDefault="00601E82"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ab/>
        <w:t xml:space="preserve">В этиологии ЗПР, как известно, могут фигурировать конституционные факторы, хронические и соматические заболевания, неблагоприятные условия воспитания, психическая и социальная депривация, органическая и / или функциональная недостаточность центральной нервной системы. </w:t>
      </w:r>
      <w:r w:rsidRPr="00A068D3">
        <w:rPr>
          <w:rFonts w:ascii="Times New Roman" w:hAnsi="Times New Roman" w:cs="Times New Roman"/>
          <w:sz w:val="28"/>
          <w:szCs w:val="28"/>
        </w:rPr>
        <w:tab/>
        <w:t>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Этим объясняется необходимость определения специальных условий обучения и воспитания детей с ЗПР в зависимости от индивидуальных возможностей компенсации их состояния под воздействием психолого-педагогических, лечебных и временных факторов.</w:t>
      </w:r>
    </w:p>
    <w:p w:rsidR="00601E82" w:rsidRPr="00A068D3" w:rsidRDefault="00601E82" w:rsidP="00AA58DB">
      <w:pPr>
        <w:shd w:val="clear" w:color="auto" w:fill="FFFFFF"/>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2C2B2B"/>
          <w:kern w:val="0"/>
          <w:sz w:val="28"/>
          <w:szCs w:val="28"/>
          <w:lang w:eastAsia="ru-RU"/>
        </w:rPr>
        <w:tab/>
        <w:t>Дети с ЗПР, так же как все другие дети с ОВЗ, «могут реализовать свой потенциал социального развития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 (Основные положения Концепции специального федерального образовательного стандарта для детей с ОВЗ).</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bCs/>
          <w:color w:val="000000"/>
          <w:kern w:val="0"/>
          <w:sz w:val="28"/>
          <w:szCs w:val="28"/>
          <w:lang w:eastAsia="ru-RU"/>
        </w:rPr>
        <w:t>Цель программы:</w:t>
      </w:r>
      <w:r w:rsidRPr="00A068D3">
        <w:rPr>
          <w:rFonts w:ascii="Times New Roman" w:hAnsi="Times New Roman" w:cs="Times New Roman"/>
          <w:color w:val="000000"/>
          <w:kern w:val="0"/>
          <w:sz w:val="28"/>
          <w:szCs w:val="28"/>
          <w:lang w:eastAsia="ru-RU"/>
        </w:rPr>
        <w:t> обеспечить 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психическом и речевом развитии обучающихся, их социальной адаптации.</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bCs/>
          <w:color w:val="000000"/>
          <w:kern w:val="0"/>
          <w:sz w:val="28"/>
          <w:szCs w:val="28"/>
          <w:lang w:eastAsia="ru-RU"/>
        </w:rPr>
        <w:t>Задачи программы:</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своевременно выявлять детей с трудностями адаптации, обусловленными задержкой психического развития;</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определять особые образовательные потребности детей с задержкой психического развития;</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lastRenderedPageBreak/>
        <w:t>- создать условия, способствующие освоению детьми с задержкой психического развития основной образовательной программы начального общего образования и их интеграции в образовательном учреждении;</w:t>
      </w:r>
    </w:p>
    <w:p w:rsidR="00CB79C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осуществлять индивидуально ориентированную психолого-медико-педагогическую помощь детям с задержкой психического развития с учётом особенностей психического и речевого развития, индивидуальных возможностей детей (в соответствии с рекомендациями психолого-медико-педагогической комиссии);</w:t>
      </w:r>
    </w:p>
    <w:p w:rsidR="005515DA" w:rsidRPr="00A068D3" w:rsidRDefault="00CB79C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оказывать консультативную и методическую помощь родителям (законным представителям) детей с задержкой психического развития</w:t>
      </w:r>
      <w:r w:rsidR="005515DA" w:rsidRPr="00A068D3">
        <w:rPr>
          <w:rFonts w:ascii="Times New Roman" w:hAnsi="Times New Roman" w:cs="Times New Roman"/>
          <w:color w:val="000000"/>
          <w:kern w:val="0"/>
          <w:sz w:val="28"/>
          <w:szCs w:val="28"/>
          <w:lang w:eastAsia="ru-RU"/>
        </w:rPr>
        <w:t>;</w:t>
      </w:r>
    </w:p>
    <w:p w:rsidR="005515DA" w:rsidRPr="00A068D3" w:rsidRDefault="005515DA"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 xml:space="preserve">- </w:t>
      </w:r>
      <w:r w:rsidRPr="00A068D3">
        <w:rPr>
          <w:rFonts w:ascii="Times New Roman" w:hAnsi="Times New Roman" w:cs="Times New Roman"/>
          <w:sz w:val="28"/>
          <w:szCs w:val="28"/>
        </w:rPr>
        <w:t>оказание консультативной и методической помощи учителям МБОУ «СОШ №83».</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color w:val="000000"/>
          <w:kern w:val="0"/>
          <w:sz w:val="28"/>
          <w:szCs w:val="28"/>
          <w:lang w:eastAsia="ru-RU"/>
        </w:rPr>
        <w:t>Содержание программы коррекционной работы определяют </w:t>
      </w:r>
      <w:r w:rsidRPr="00A068D3">
        <w:rPr>
          <w:rFonts w:ascii="Times New Roman" w:hAnsi="Times New Roman" w:cs="Times New Roman"/>
          <w:b/>
          <w:bCs/>
          <w:color w:val="000000"/>
          <w:kern w:val="0"/>
          <w:sz w:val="28"/>
          <w:szCs w:val="28"/>
          <w:lang w:eastAsia="ru-RU"/>
        </w:rPr>
        <w:t>следующие принципы</w:t>
      </w:r>
      <w:r w:rsidRPr="00A068D3">
        <w:rPr>
          <w:rFonts w:ascii="Times New Roman" w:hAnsi="Times New Roman" w:cs="Times New Roman"/>
          <w:color w:val="000000"/>
          <w:kern w:val="0"/>
          <w:sz w:val="28"/>
          <w:szCs w:val="28"/>
          <w:lang w:eastAsia="ru-RU"/>
        </w:rPr>
        <w:t>:</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приоритетности</w:t>
      </w:r>
      <w:r w:rsidRPr="00A068D3">
        <w:rPr>
          <w:rFonts w:ascii="Times New Roman" w:hAnsi="Times New Roman" w:cs="Times New Roman"/>
          <w:color w:val="000000"/>
          <w:kern w:val="0"/>
          <w:sz w:val="28"/>
          <w:szCs w:val="28"/>
          <w:lang w:eastAsia="ru-RU"/>
        </w:rPr>
        <w:t>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системности</w:t>
      </w:r>
      <w:r w:rsidRPr="00A068D3">
        <w:rPr>
          <w:rFonts w:ascii="Times New Roman" w:hAnsi="Times New Roman" w:cs="Times New Roman"/>
          <w:color w:val="000000"/>
          <w:kern w:val="0"/>
          <w:sz w:val="28"/>
          <w:szCs w:val="28"/>
          <w:lang w:eastAsia="ru-RU"/>
        </w:rPr>
        <w:t>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непрерывности</w:t>
      </w:r>
      <w:r w:rsidRPr="00A068D3">
        <w:rPr>
          <w:rFonts w:ascii="Times New Roman" w:hAnsi="Times New Roman" w:cs="Times New Roman"/>
          <w:color w:val="000000"/>
          <w:kern w:val="0"/>
          <w:sz w:val="28"/>
          <w:szCs w:val="28"/>
          <w:lang w:eastAsia="ru-RU"/>
        </w:rPr>
        <w:t> обеспечивает проведение коррекционной работы на всем протяжении обучения школьников с учетом изменений в их личности.</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вариативности</w:t>
      </w:r>
      <w:r w:rsidRPr="00A068D3">
        <w:rPr>
          <w:rFonts w:ascii="Times New Roman" w:hAnsi="Times New Roman" w:cs="Times New Roman"/>
          <w:color w:val="000000"/>
          <w:kern w:val="0"/>
          <w:sz w:val="28"/>
          <w:szCs w:val="28"/>
          <w:lang w:eastAsia="ru-RU"/>
        </w:rPr>
        <w:t> -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комплексности</w:t>
      </w:r>
      <w:r w:rsidRPr="00A068D3">
        <w:rPr>
          <w:rFonts w:ascii="Times New Roman" w:hAnsi="Times New Roman" w:cs="Times New Roman"/>
          <w:color w:val="000000"/>
          <w:kern w:val="0"/>
          <w:sz w:val="28"/>
          <w:szCs w:val="28"/>
          <w:lang w:eastAsia="ru-RU"/>
        </w:rPr>
        <w:t>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единства</w:t>
      </w:r>
      <w:r w:rsidRPr="00A068D3">
        <w:rPr>
          <w:rFonts w:ascii="Times New Roman" w:hAnsi="Times New Roman" w:cs="Times New Roman"/>
          <w:color w:val="000000"/>
          <w:kern w:val="0"/>
          <w:sz w:val="28"/>
          <w:szCs w:val="28"/>
          <w:lang w:eastAsia="ru-RU"/>
        </w:rPr>
        <w:t>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7250B" w:rsidRPr="00A068D3" w:rsidRDefault="00F7250B" w:rsidP="00AA58DB">
      <w:pPr>
        <w:suppressAutoHyphens w:val="0"/>
        <w:spacing w:after="0" w:line="240" w:lineRule="auto"/>
        <w:ind w:firstLine="709"/>
        <w:jc w:val="both"/>
        <w:rPr>
          <w:rFonts w:ascii="Times New Roman" w:hAnsi="Times New Roman" w:cs="Times New Roman"/>
          <w:color w:val="000000"/>
          <w:kern w:val="0"/>
          <w:sz w:val="28"/>
          <w:szCs w:val="28"/>
          <w:lang w:eastAsia="ru-RU"/>
        </w:rPr>
      </w:pPr>
      <w:r w:rsidRPr="00A068D3">
        <w:rPr>
          <w:rFonts w:ascii="Times New Roman" w:hAnsi="Times New Roman" w:cs="Times New Roman"/>
          <w:b/>
          <w:i/>
          <w:iCs/>
          <w:color w:val="000000"/>
          <w:kern w:val="0"/>
          <w:sz w:val="28"/>
          <w:szCs w:val="28"/>
          <w:lang w:eastAsia="ru-RU"/>
        </w:rPr>
        <w:t>Принцип сотрудничества</w:t>
      </w:r>
      <w:r w:rsidRPr="00A068D3">
        <w:rPr>
          <w:rFonts w:ascii="Times New Roman" w:hAnsi="Times New Roman" w:cs="Times New Roman"/>
          <w:color w:val="000000"/>
          <w:kern w:val="0"/>
          <w:sz w:val="28"/>
          <w:szCs w:val="28"/>
          <w:lang w:eastAsia="ru-RU"/>
        </w:rPr>
        <w:t>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D5760" w:rsidRPr="00A068D3" w:rsidRDefault="00BD5760" w:rsidP="00AA58DB">
      <w:pPr>
        <w:pStyle w:val="34"/>
        <w:shd w:val="clear" w:color="auto" w:fill="auto"/>
        <w:spacing w:line="240" w:lineRule="auto"/>
        <w:ind w:firstLine="709"/>
        <w:rPr>
          <w:sz w:val="28"/>
          <w:szCs w:val="28"/>
        </w:rPr>
      </w:pPr>
    </w:p>
    <w:p w:rsidR="00BD5760" w:rsidRPr="00A068D3" w:rsidRDefault="00BD5760" w:rsidP="00AA58DB">
      <w:pPr>
        <w:pStyle w:val="34"/>
        <w:shd w:val="clear" w:color="auto" w:fill="auto"/>
        <w:spacing w:line="240" w:lineRule="auto"/>
        <w:ind w:firstLine="709"/>
        <w:rPr>
          <w:sz w:val="28"/>
          <w:szCs w:val="28"/>
        </w:rPr>
      </w:pPr>
      <w:r w:rsidRPr="00A068D3">
        <w:rPr>
          <w:sz w:val="28"/>
          <w:szCs w:val="28"/>
        </w:rPr>
        <w:t>Направления работы и характеристика её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
        <w:gridCol w:w="6098"/>
        <w:gridCol w:w="1463"/>
        <w:gridCol w:w="1429"/>
      </w:tblGrid>
      <w:tr w:rsidR="00BD5760" w:rsidRPr="00355270" w:rsidTr="00561188">
        <w:tc>
          <w:tcPr>
            <w:tcW w:w="1530" w:type="dxa"/>
            <w:vAlign w:val="center"/>
          </w:tcPr>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Направление</w:t>
            </w:r>
          </w:p>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работы</w:t>
            </w:r>
          </w:p>
        </w:tc>
        <w:tc>
          <w:tcPr>
            <w:tcW w:w="5795" w:type="dxa"/>
            <w:vAlign w:val="center"/>
          </w:tcPr>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Содержание</w:t>
            </w:r>
          </w:p>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Деятельности</w:t>
            </w:r>
          </w:p>
        </w:tc>
        <w:tc>
          <w:tcPr>
            <w:tcW w:w="1566" w:type="dxa"/>
            <w:vAlign w:val="center"/>
          </w:tcPr>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 xml:space="preserve">Формы и методы работы с </w:t>
            </w:r>
            <w:r w:rsidRPr="00355270">
              <w:rPr>
                <w:rStyle w:val="4Exact"/>
                <w:spacing w:val="0"/>
                <w:sz w:val="24"/>
                <w:szCs w:val="24"/>
              </w:rPr>
              <w:t>учащимися</w:t>
            </w:r>
          </w:p>
        </w:tc>
        <w:tc>
          <w:tcPr>
            <w:tcW w:w="1530" w:type="dxa"/>
            <w:vAlign w:val="center"/>
          </w:tcPr>
          <w:p w:rsidR="00BD5760" w:rsidRPr="00355270" w:rsidRDefault="00BD5760" w:rsidP="00561188">
            <w:pPr>
              <w:pStyle w:val="4"/>
              <w:shd w:val="clear" w:color="auto" w:fill="auto"/>
              <w:spacing w:line="240" w:lineRule="auto"/>
              <w:ind w:firstLine="0"/>
              <w:jc w:val="center"/>
              <w:rPr>
                <w:sz w:val="24"/>
                <w:szCs w:val="24"/>
              </w:rPr>
            </w:pPr>
            <w:r w:rsidRPr="00355270">
              <w:rPr>
                <w:spacing w:val="0"/>
                <w:sz w:val="24"/>
                <w:szCs w:val="24"/>
              </w:rPr>
              <w:t>Ответственные</w:t>
            </w:r>
          </w:p>
          <w:p w:rsidR="00BD5760" w:rsidRPr="00355270" w:rsidRDefault="00BD5760" w:rsidP="00561188">
            <w:pPr>
              <w:pStyle w:val="34"/>
              <w:shd w:val="clear" w:color="auto" w:fill="auto"/>
              <w:spacing w:line="240" w:lineRule="auto"/>
              <w:jc w:val="center"/>
              <w:rPr>
                <w:b w:val="0"/>
                <w:sz w:val="24"/>
                <w:szCs w:val="24"/>
              </w:rPr>
            </w:pPr>
          </w:p>
        </w:tc>
      </w:tr>
      <w:tr w:rsidR="00BD5760" w:rsidRPr="00355270" w:rsidTr="00355270">
        <w:tc>
          <w:tcPr>
            <w:tcW w:w="1530" w:type="dxa"/>
          </w:tcPr>
          <w:p w:rsidR="00BD5760" w:rsidRPr="00355270" w:rsidRDefault="00BD5760" w:rsidP="00355270">
            <w:pPr>
              <w:pStyle w:val="50"/>
              <w:shd w:val="clear" w:color="auto" w:fill="auto"/>
              <w:spacing w:line="240" w:lineRule="auto"/>
              <w:jc w:val="both"/>
              <w:rPr>
                <w:rStyle w:val="5Exact"/>
                <w:sz w:val="24"/>
                <w:szCs w:val="24"/>
              </w:rPr>
            </w:pPr>
            <w:r w:rsidRPr="00355270">
              <w:rPr>
                <w:rStyle w:val="5Exact"/>
                <w:sz w:val="24"/>
                <w:szCs w:val="24"/>
              </w:rPr>
              <w:t>Диагностичес-</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кая</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Работа</w:t>
            </w:r>
          </w:p>
        </w:tc>
        <w:tc>
          <w:tcPr>
            <w:tcW w:w="5795" w:type="dxa"/>
          </w:tcPr>
          <w:p w:rsidR="00BD5760" w:rsidRPr="00355270" w:rsidRDefault="00BD5760" w:rsidP="00561188">
            <w:pPr>
              <w:pStyle w:val="50"/>
              <w:numPr>
                <w:ilvl w:val="0"/>
                <w:numId w:val="74"/>
              </w:numPr>
              <w:shd w:val="clear" w:color="auto" w:fill="auto"/>
              <w:spacing w:line="240" w:lineRule="auto"/>
              <w:ind w:left="0" w:firstLine="240"/>
              <w:jc w:val="both"/>
              <w:rPr>
                <w:sz w:val="24"/>
                <w:szCs w:val="24"/>
              </w:rPr>
            </w:pPr>
            <w:r w:rsidRPr="00355270">
              <w:rPr>
                <w:sz w:val="24"/>
                <w:szCs w:val="24"/>
              </w:rPr>
              <w:t>Своевременное выявление детей  с ОВЗ;</w:t>
            </w:r>
          </w:p>
          <w:p w:rsidR="00BD5760" w:rsidRPr="00355270" w:rsidRDefault="00BD5760" w:rsidP="00561188">
            <w:pPr>
              <w:pStyle w:val="50"/>
              <w:shd w:val="clear" w:color="auto" w:fill="auto"/>
              <w:spacing w:line="240" w:lineRule="auto"/>
              <w:ind w:firstLine="240"/>
              <w:jc w:val="both"/>
              <w:rPr>
                <w:sz w:val="24"/>
                <w:szCs w:val="24"/>
              </w:rPr>
            </w:pPr>
          </w:p>
          <w:p w:rsidR="00BD5760" w:rsidRPr="00355270" w:rsidRDefault="00BD5760" w:rsidP="00561188">
            <w:pPr>
              <w:pStyle w:val="50"/>
              <w:numPr>
                <w:ilvl w:val="0"/>
                <w:numId w:val="74"/>
              </w:numPr>
              <w:shd w:val="clear" w:color="auto" w:fill="auto"/>
              <w:spacing w:line="240" w:lineRule="auto"/>
              <w:ind w:left="0" w:firstLine="240"/>
              <w:jc w:val="both"/>
              <w:rPr>
                <w:sz w:val="24"/>
                <w:szCs w:val="24"/>
              </w:rPr>
            </w:pPr>
            <w:r w:rsidRPr="00355270">
              <w:rPr>
                <w:sz w:val="24"/>
                <w:szCs w:val="24"/>
              </w:rPr>
              <w:t xml:space="preserve">Изучение развития эмоционально-волевой, </w:t>
            </w:r>
            <w:r w:rsidRPr="00355270">
              <w:rPr>
                <w:sz w:val="24"/>
                <w:szCs w:val="24"/>
              </w:rPr>
              <w:lastRenderedPageBreak/>
              <w:t>познавательной, речевой сфер, личностных особенностей, социальной ситуации развития и условий семейного воспитания обучающихся с ОВЗ;</w:t>
            </w:r>
          </w:p>
          <w:p w:rsidR="00BD5760" w:rsidRPr="00355270" w:rsidRDefault="00BD5760" w:rsidP="00561188">
            <w:pPr>
              <w:pStyle w:val="50"/>
              <w:numPr>
                <w:ilvl w:val="0"/>
                <w:numId w:val="74"/>
              </w:numPr>
              <w:shd w:val="clear" w:color="auto" w:fill="auto"/>
              <w:spacing w:line="240" w:lineRule="auto"/>
              <w:ind w:left="0" w:firstLine="240"/>
              <w:jc w:val="both"/>
              <w:rPr>
                <w:sz w:val="24"/>
                <w:szCs w:val="24"/>
              </w:rPr>
            </w:pPr>
            <w:r w:rsidRPr="00355270">
              <w:rPr>
                <w:sz w:val="24"/>
                <w:szCs w:val="24"/>
              </w:rPr>
              <w:t>Составление рекомендаций для педагогов и родителей (поиск избирательных способностей, подбор оптимальных методов, формы обучения, стиля учебного взаимодействия);</w:t>
            </w:r>
          </w:p>
          <w:p w:rsidR="00BD5760" w:rsidRPr="00355270" w:rsidRDefault="00BD5760" w:rsidP="00561188">
            <w:pPr>
              <w:pStyle w:val="50"/>
              <w:shd w:val="clear" w:color="auto" w:fill="auto"/>
              <w:spacing w:line="240" w:lineRule="auto"/>
              <w:ind w:firstLine="240"/>
              <w:jc w:val="both"/>
              <w:rPr>
                <w:sz w:val="24"/>
                <w:szCs w:val="24"/>
              </w:rPr>
            </w:pPr>
          </w:p>
          <w:p w:rsidR="00BD5760" w:rsidRPr="00355270" w:rsidRDefault="00BD5760" w:rsidP="00561188">
            <w:pPr>
              <w:pStyle w:val="50"/>
              <w:numPr>
                <w:ilvl w:val="0"/>
                <w:numId w:val="74"/>
              </w:numPr>
              <w:shd w:val="clear" w:color="auto" w:fill="auto"/>
              <w:tabs>
                <w:tab w:val="left" w:leader="underscore" w:pos="7584"/>
              </w:tabs>
              <w:spacing w:line="240" w:lineRule="auto"/>
              <w:ind w:left="0" w:firstLine="240"/>
              <w:jc w:val="both"/>
              <w:rPr>
                <w:sz w:val="24"/>
                <w:szCs w:val="24"/>
              </w:rPr>
            </w:pPr>
            <w:r w:rsidRPr="00355270">
              <w:rPr>
                <w:sz w:val="24"/>
                <w:szCs w:val="24"/>
              </w:rPr>
              <w:t>Системный контроль за уровнем и динамикой развития ребёнка с ОВЗ (мониторинг динамики развития и успешности освоения образовательной программы).</w:t>
            </w:r>
          </w:p>
          <w:p w:rsidR="00BD5760" w:rsidRPr="00355270" w:rsidRDefault="00BD5760" w:rsidP="00561188">
            <w:pPr>
              <w:pStyle w:val="50"/>
              <w:shd w:val="clear" w:color="auto" w:fill="auto"/>
              <w:tabs>
                <w:tab w:val="left" w:leader="underscore" w:pos="7584"/>
              </w:tabs>
              <w:spacing w:line="240" w:lineRule="auto"/>
              <w:ind w:firstLine="240"/>
              <w:jc w:val="both"/>
              <w:rPr>
                <w:sz w:val="24"/>
                <w:szCs w:val="24"/>
              </w:rPr>
            </w:pPr>
          </w:p>
          <w:p w:rsidR="00BD5760" w:rsidRPr="00355270" w:rsidRDefault="00BD5760" w:rsidP="00561188">
            <w:pPr>
              <w:pStyle w:val="50"/>
              <w:numPr>
                <w:ilvl w:val="0"/>
                <w:numId w:val="74"/>
              </w:numPr>
              <w:shd w:val="clear" w:color="auto" w:fill="auto"/>
              <w:tabs>
                <w:tab w:val="left" w:leader="underscore" w:pos="7584"/>
              </w:tabs>
              <w:spacing w:line="240" w:lineRule="auto"/>
              <w:ind w:left="0" w:firstLine="240"/>
              <w:jc w:val="both"/>
              <w:rPr>
                <w:sz w:val="24"/>
                <w:szCs w:val="24"/>
              </w:rPr>
            </w:pPr>
            <w:r w:rsidRPr="00355270">
              <w:rPr>
                <w:sz w:val="24"/>
                <w:szCs w:val="24"/>
              </w:rPr>
              <w:t>Иизучение документации (карта развития ребенка и т.д.)</w:t>
            </w:r>
          </w:p>
        </w:tc>
        <w:tc>
          <w:tcPr>
            <w:tcW w:w="1566" w:type="dxa"/>
          </w:tcPr>
          <w:p w:rsidR="00BD5760" w:rsidRPr="00355270" w:rsidRDefault="00BD5760" w:rsidP="00355270">
            <w:pPr>
              <w:pStyle w:val="50"/>
              <w:shd w:val="clear" w:color="auto" w:fill="auto"/>
              <w:spacing w:line="240" w:lineRule="auto"/>
              <w:jc w:val="both"/>
              <w:rPr>
                <w:sz w:val="24"/>
                <w:szCs w:val="24"/>
              </w:rPr>
            </w:pPr>
            <w:r w:rsidRPr="00355270">
              <w:rPr>
                <w:sz w:val="24"/>
                <w:szCs w:val="24"/>
              </w:rPr>
              <w:lastRenderedPageBreak/>
              <w:t>Беседа</w:t>
            </w:r>
          </w:p>
          <w:p w:rsidR="00BD5760" w:rsidRPr="00355270" w:rsidRDefault="00BD5760" w:rsidP="00355270">
            <w:pPr>
              <w:pStyle w:val="50"/>
              <w:shd w:val="clear" w:color="auto" w:fill="auto"/>
              <w:spacing w:line="240" w:lineRule="auto"/>
              <w:jc w:val="both"/>
              <w:rPr>
                <w:sz w:val="24"/>
                <w:szCs w:val="24"/>
              </w:rPr>
            </w:pPr>
            <w:r w:rsidRPr="00355270">
              <w:rPr>
                <w:sz w:val="24"/>
                <w:szCs w:val="24"/>
              </w:rPr>
              <w:t>Наблюдение</w:t>
            </w:r>
          </w:p>
          <w:p w:rsidR="00BD5760" w:rsidRPr="00355270" w:rsidRDefault="00BD5760" w:rsidP="00355270">
            <w:pPr>
              <w:pStyle w:val="50"/>
              <w:shd w:val="clear" w:color="auto" w:fill="auto"/>
              <w:spacing w:line="240" w:lineRule="auto"/>
              <w:jc w:val="both"/>
              <w:rPr>
                <w:sz w:val="24"/>
                <w:szCs w:val="24"/>
              </w:rPr>
            </w:pPr>
            <w:r w:rsidRPr="00355270">
              <w:rPr>
                <w:sz w:val="24"/>
                <w:szCs w:val="24"/>
              </w:rPr>
              <w:t>Тестирован</w:t>
            </w:r>
            <w:r w:rsidRPr="00355270">
              <w:rPr>
                <w:sz w:val="24"/>
                <w:szCs w:val="24"/>
              </w:rPr>
              <w:lastRenderedPageBreak/>
              <w:t>ие</w:t>
            </w:r>
          </w:p>
          <w:p w:rsidR="00BD5760" w:rsidRPr="00355270" w:rsidRDefault="00BD5760" w:rsidP="00355270">
            <w:pPr>
              <w:pStyle w:val="50"/>
              <w:shd w:val="clear" w:color="auto" w:fill="auto"/>
              <w:spacing w:line="240" w:lineRule="auto"/>
              <w:jc w:val="both"/>
              <w:rPr>
                <w:sz w:val="24"/>
                <w:szCs w:val="24"/>
              </w:rPr>
            </w:pPr>
            <w:r w:rsidRPr="00355270">
              <w:rPr>
                <w:sz w:val="24"/>
                <w:szCs w:val="24"/>
              </w:rPr>
              <w:t>Мониторинг динамики развития</w:t>
            </w:r>
          </w:p>
          <w:p w:rsidR="00BD5760" w:rsidRPr="00355270" w:rsidRDefault="00BD5760" w:rsidP="00355270">
            <w:pPr>
              <w:pStyle w:val="34"/>
              <w:shd w:val="clear" w:color="auto" w:fill="auto"/>
              <w:spacing w:line="240" w:lineRule="auto"/>
              <w:rPr>
                <w:b w:val="0"/>
                <w:sz w:val="24"/>
                <w:szCs w:val="24"/>
              </w:rPr>
            </w:pPr>
          </w:p>
        </w:tc>
        <w:tc>
          <w:tcPr>
            <w:tcW w:w="1530" w:type="dxa"/>
          </w:tcPr>
          <w:p w:rsidR="00BD5760" w:rsidRPr="00355270" w:rsidRDefault="00BD5760" w:rsidP="00355270">
            <w:pPr>
              <w:pStyle w:val="34"/>
              <w:shd w:val="clear" w:color="auto" w:fill="auto"/>
              <w:spacing w:line="240" w:lineRule="auto"/>
              <w:rPr>
                <w:b w:val="0"/>
                <w:sz w:val="24"/>
                <w:szCs w:val="24"/>
              </w:rPr>
            </w:pPr>
            <w:r w:rsidRPr="00355270">
              <w:rPr>
                <w:b w:val="0"/>
                <w:sz w:val="24"/>
                <w:szCs w:val="24"/>
              </w:rPr>
              <w:lastRenderedPageBreak/>
              <w:t xml:space="preserve">Специалисты школьной службы </w:t>
            </w:r>
            <w:r w:rsidRPr="00355270">
              <w:rPr>
                <w:b w:val="0"/>
                <w:sz w:val="24"/>
                <w:szCs w:val="24"/>
              </w:rPr>
              <w:lastRenderedPageBreak/>
              <w:t>сопровождения и ПМПК, классный руководитель, социальный педагог</w:t>
            </w:r>
          </w:p>
        </w:tc>
      </w:tr>
      <w:tr w:rsidR="00BD5760" w:rsidRPr="00355270" w:rsidTr="00355270">
        <w:tc>
          <w:tcPr>
            <w:tcW w:w="1530" w:type="dxa"/>
          </w:tcPr>
          <w:p w:rsidR="00BD5760" w:rsidRPr="00355270" w:rsidRDefault="00BD5760" w:rsidP="00355270">
            <w:pPr>
              <w:pStyle w:val="34"/>
              <w:shd w:val="clear" w:color="auto" w:fill="auto"/>
              <w:spacing w:line="240" w:lineRule="auto"/>
              <w:rPr>
                <w:b w:val="0"/>
                <w:sz w:val="24"/>
                <w:szCs w:val="24"/>
              </w:rPr>
            </w:pPr>
            <w:r w:rsidRPr="00355270">
              <w:rPr>
                <w:b w:val="0"/>
                <w:sz w:val="24"/>
                <w:szCs w:val="24"/>
              </w:rPr>
              <w:lastRenderedPageBreak/>
              <w:t>Коррекционно-развивающая работа</w:t>
            </w:r>
          </w:p>
        </w:tc>
        <w:tc>
          <w:tcPr>
            <w:tcW w:w="5795" w:type="dxa"/>
          </w:tcPr>
          <w:p w:rsidR="00BD5760" w:rsidRPr="00561188" w:rsidRDefault="00BD5760" w:rsidP="00561188">
            <w:pPr>
              <w:pStyle w:val="ae"/>
              <w:numPr>
                <w:ilvl w:val="1"/>
                <w:numId w:val="74"/>
              </w:numPr>
              <w:shd w:val="clear" w:color="auto" w:fill="FFFFFF"/>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t>Коррекция нарушений в развитии познавательной сферы:</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зрительного, слухового восприятия;</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зрительной, слуховой памяти и внимания;</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пространственных представлений и ориентации;</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мыслительных операций.</w:t>
            </w:r>
          </w:p>
          <w:p w:rsidR="00BD5760" w:rsidRPr="00561188" w:rsidRDefault="00BD5760" w:rsidP="00561188">
            <w:pPr>
              <w:pStyle w:val="ae"/>
              <w:numPr>
                <w:ilvl w:val="1"/>
                <w:numId w:val="74"/>
              </w:numPr>
              <w:shd w:val="clear" w:color="auto" w:fill="FFFFFF"/>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t>Коррекция нарушений в развитии устной и письменной речи:</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устранение дефектов произношения;</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уточнение и обогащение словарного запаса;</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развитие морфологических и синтаксических обобщений;</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преодоление специфических ошибок в письменной речи школьников;</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умения работать по словесной и письменной инструкции, алгоритму.</w:t>
            </w:r>
          </w:p>
          <w:p w:rsidR="00BD5760" w:rsidRPr="00561188" w:rsidRDefault="00BD5760" w:rsidP="00561188">
            <w:pPr>
              <w:pStyle w:val="ae"/>
              <w:numPr>
                <w:ilvl w:val="1"/>
                <w:numId w:val="74"/>
              </w:numPr>
              <w:shd w:val="clear" w:color="auto" w:fill="FFFFFF"/>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t>Коррекция нарушений в развитии эмоционально-личностной сферы:</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формирование волевой регуляции деятельности;</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обучение способам снятия напряжения;</w:t>
            </w:r>
          </w:p>
          <w:p w:rsidR="00BD5760" w:rsidRPr="00355270" w:rsidRDefault="00BD5760" w:rsidP="00561188">
            <w:pPr>
              <w:numPr>
                <w:ilvl w:val="0"/>
                <w:numId w:val="74"/>
              </w:numPr>
              <w:shd w:val="clear" w:color="auto" w:fill="FFFFFF"/>
              <w:suppressAutoHyphens w:val="0"/>
              <w:spacing w:after="0" w:line="240" w:lineRule="auto"/>
              <w:ind w:left="0" w:firstLine="240"/>
              <w:jc w:val="both"/>
              <w:rPr>
                <w:rFonts w:ascii="Times New Roman" w:hAnsi="Times New Roman" w:cs="Times New Roman"/>
                <w:sz w:val="24"/>
                <w:szCs w:val="24"/>
              </w:rPr>
            </w:pPr>
            <w:r w:rsidRPr="00355270">
              <w:rPr>
                <w:rFonts w:ascii="Times New Roman" w:hAnsi="Times New Roman" w:cs="Times New Roman"/>
                <w:sz w:val="24"/>
                <w:szCs w:val="24"/>
              </w:rPr>
              <w:t>формирование адекватной самооценки.</w:t>
            </w:r>
          </w:p>
          <w:p w:rsidR="00BD5760" w:rsidRPr="00355270" w:rsidRDefault="00BD5760" w:rsidP="00561188">
            <w:pPr>
              <w:shd w:val="clear" w:color="auto" w:fill="FFFFFF"/>
              <w:spacing w:after="0" w:line="240" w:lineRule="auto"/>
              <w:ind w:firstLine="240"/>
              <w:jc w:val="both"/>
              <w:rPr>
                <w:rFonts w:ascii="Times New Roman" w:hAnsi="Times New Roman" w:cs="Times New Roman"/>
                <w:sz w:val="24"/>
                <w:szCs w:val="24"/>
              </w:rPr>
            </w:pPr>
          </w:p>
          <w:p w:rsidR="00BD5760" w:rsidRPr="00355270" w:rsidRDefault="00BD5760" w:rsidP="00561188">
            <w:pPr>
              <w:widowControl w:val="0"/>
              <w:spacing w:after="0" w:line="240" w:lineRule="auto"/>
              <w:ind w:firstLine="240"/>
              <w:jc w:val="both"/>
              <w:rPr>
                <w:rFonts w:ascii="Times New Roman" w:hAnsi="Times New Roman" w:cs="Times New Roman"/>
                <w:b/>
                <w:sz w:val="24"/>
                <w:szCs w:val="24"/>
              </w:rPr>
            </w:pPr>
          </w:p>
        </w:tc>
        <w:tc>
          <w:tcPr>
            <w:tcW w:w="1566" w:type="dxa"/>
          </w:tcPr>
          <w:p w:rsidR="00BD5760" w:rsidRPr="00355270" w:rsidRDefault="00BD5760" w:rsidP="00355270">
            <w:pPr>
              <w:shd w:val="clear" w:color="auto" w:fill="FFFFFF"/>
              <w:spacing w:after="0" w:line="240" w:lineRule="auto"/>
              <w:jc w:val="both"/>
              <w:rPr>
                <w:rFonts w:ascii="Times New Roman" w:hAnsi="Times New Roman" w:cs="Times New Roman"/>
                <w:color w:val="333333"/>
                <w:sz w:val="24"/>
                <w:szCs w:val="24"/>
              </w:rPr>
            </w:pPr>
            <w:r w:rsidRPr="00355270">
              <w:rPr>
                <w:rFonts w:ascii="Times New Roman" w:hAnsi="Times New Roman" w:cs="Times New Roman"/>
                <w:color w:val="333333"/>
                <w:sz w:val="24"/>
                <w:szCs w:val="24"/>
              </w:rPr>
              <w:t xml:space="preserve">Индивидуальные занятия (каждый специалист) и интегрированные занятия      (совместно)  3 раза в </w:t>
            </w:r>
            <w:r w:rsidRPr="00355270">
              <w:rPr>
                <w:rFonts w:ascii="Times New Roman" w:hAnsi="Times New Roman" w:cs="Times New Roman"/>
                <w:color w:val="000000"/>
                <w:sz w:val="24"/>
                <w:szCs w:val="24"/>
              </w:rPr>
              <w:t>неделю</w:t>
            </w:r>
            <w:r w:rsidRPr="00355270">
              <w:rPr>
                <w:rFonts w:ascii="Times New Roman" w:hAnsi="Times New Roman" w:cs="Times New Roman"/>
                <w:color w:val="FF0000"/>
                <w:sz w:val="24"/>
                <w:szCs w:val="24"/>
              </w:rPr>
              <w:t>.</w:t>
            </w:r>
          </w:p>
          <w:p w:rsidR="00BD5760" w:rsidRPr="00355270" w:rsidRDefault="00BD5760" w:rsidP="00355270">
            <w:pPr>
              <w:shd w:val="clear" w:color="auto" w:fill="FFFFFF"/>
              <w:spacing w:after="0" w:line="240" w:lineRule="auto"/>
              <w:jc w:val="both"/>
              <w:rPr>
                <w:rFonts w:ascii="Times New Roman" w:hAnsi="Times New Roman" w:cs="Times New Roman"/>
                <w:b/>
                <w:sz w:val="24"/>
                <w:szCs w:val="24"/>
              </w:rPr>
            </w:pPr>
            <w:r w:rsidRPr="00355270">
              <w:rPr>
                <w:rFonts w:ascii="Times New Roman" w:hAnsi="Times New Roman" w:cs="Times New Roman"/>
                <w:color w:val="333333"/>
                <w:sz w:val="24"/>
                <w:szCs w:val="24"/>
              </w:rPr>
              <w:t xml:space="preserve"> </w:t>
            </w:r>
          </w:p>
        </w:tc>
        <w:tc>
          <w:tcPr>
            <w:tcW w:w="1530" w:type="dxa"/>
          </w:tcPr>
          <w:p w:rsidR="00BD5760" w:rsidRPr="00355270" w:rsidRDefault="00BD5760" w:rsidP="00355270">
            <w:pPr>
              <w:pStyle w:val="34"/>
              <w:shd w:val="clear" w:color="auto" w:fill="auto"/>
              <w:spacing w:line="240" w:lineRule="auto"/>
              <w:rPr>
                <w:b w:val="0"/>
                <w:sz w:val="24"/>
                <w:szCs w:val="24"/>
              </w:rPr>
            </w:pPr>
            <w:r w:rsidRPr="00355270">
              <w:rPr>
                <w:b w:val="0"/>
                <w:sz w:val="24"/>
                <w:szCs w:val="24"/>
              </w:rPr>
              <w:t>Педагог-психолог, учитель-логопед</w:t>
            </w:r>
          </w:p>
        </w:tc>
      </w:tr>
      <w:tr w:rsidR="00BD5760" w:rsidRPr="00355270" w:rsidTr="00355270">
        <w:tc>
          <w:tcPr>
            <w:tcW w:w="1530" w:type="dxa"/>
          </w:tcPr>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Консультатив-ная</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работа</w:t>
            </w:r>
          </w:p>
          <w:p w:rsidR="00BD5760" w:rsidRPr="00355270" w:rsidRDefault="00BD5760" w:rsidP="00355270">
            <w:pPr>
              <w:pStyle w:val="34"/>
              <w:shd w:val="clear" w:color="auto" w:fill="auto"/>
              <w:spacing w:line="240" w:lineRule="auto"/>
              <w:rPr>
                <w:b w:val="0"/>
                <w:sz w:val="24"/>
                <w:szCs w:val="24"/>
              </w:rPr>
            </w:pPr>
          </w:p>
        </w:tc>
        <w:tc>
          <w:tcPr>
            <w:tcW w:w="5795" w:type="dxa"/>
          </w:tcPr>
          <w:p w:rsidR="00BD5760" w:rsidRPr="00355270" w:rsidRDefault="00BD5760" w:rsidP="00561188">
            <w:pPr>
              <w:pStyle w:val="50"/>
              <w:numPr>
                <w:ilvl w:val="0"/>
                <w:numId w:val="74"/>
              </w:numPr>
              <w:shd w:val="clear" w:color="auto" w:fill="auto"/>
              <w:spacing w:line="240" w:lineRule="auto"/>
              <w:ind w:left="0" w:firstLine="240"/>
              <w:jc w:val="both"/>
              <w:rPr>
                <w:sz w:val="24"/>
                <w:szCs w:val="24"/>
              </w:rPr>
            </w:pPr>
            <w:r w:rsidRPr="00355270">
              <w:rPr>
                <w:sz w:val="24"/>
                <w:szCs w:val="24"/>
              </w:rPr>
              <w:t>Консультирование педагогов специалистами     сопровождения по проблемам оказания помощи детям с ОВЗ</w:t>
            </w:r>
          </w:p>
          <w:p w:rsidR="00BD5760" w:rsidRPr="00355270" w:rsidRDefault="00BD5760" w:rsidP="00561188">
            <w:pPr>
              <w:pStyle w:val="50"/>
              <w:numPr>
                <w:ilvl w:val="0"/>
                <w:numId w:val="74"/>
              </w:numPr>
              <w:shd w:val="clear" w:color="auto" w:fill="auto"/>
              <w:spacing w:line="240" w:lineRule="auto"/>
              <w:ind w:left="0" w:firstLine="240"/>
              <w:jc w:val="both"/>
              <w:rPr>
                <w:sz w:val="24"/>
                <w:szCs w:val="24"/>
              </w:rPr>
            </w:pPr>
            <w:r w:rsidRPr="00355270">
              <w:rPr>
                <w:sz w:val="24"/>
                <w:szCs w:val="24"/>
              </w:rPr>
              <w:t>Консультативная помощь семье по вопросам воспитания, развития   и социализации ребёнка с ОВЗ.</w:t>
            </w:r>
          </w:p>
        </w:tc>
        <w:tc>
          <w:tcPr>
            <w:tcW w:w="1566" w:type="dxa"/>
          </w:tcPr>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Индивидуальные беседы и консультации, Консультации</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специалистов</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Беседы</w:t>
            </w:r>
          </w:p>
          <w:p w:rsidR="00BD5760" w:rsidRPr="00355270" w:rsidRDefault="00BD5760" w:rsidP="00355270">
            <w:pPr>
              <w:pStyle w:val="50"/>
              <w:shd w:val="clear" w:color="auto" w:fill="auto"/>
              <w:spacing w:line="240" w:lineRule="auto"/>
              <w:jc w:val="both"/>
              <w:rPr>
                <w:sz w:val="24"/>
                <w:szCs w:val="24"/>
              </w:rPr>
            </w:pPr>
            <w:r w:rsidRPr="00355270">
              <w:rPr>
                <w:rStyle w:val="5Exact"/>
                <w:sz w:val="24"/>
                <w:szCs w:val="24"/>
              </w:rPr>
              <w:t>Малый педсовет Консилиум</w:t>
            </w:r>
          </w:p>
        </w:tc>
        <w:tc>
          <w:tcPr>
            <w:tcW w:w="1530" w:type="dxa"/>
          </w:tcPr>
          <w:p w:rsidR="00BD5760" w:rsidRPr="00355270" w:rsidRDefault="00BD5760" w:rsidP="00355270">
            <w:pPr>
              <w:pStyle w:val="34"/>
              <w:shd w:val="clear" w:color="auto" w:fill="auto"/>
              <w:spacing w:line="240" w:lineRule="auto"/>
              <w:rPr>
                <w:b w:val="0"/>
                <w:sz w:val="24"/>
                <w:szCs w:val="24"/>
              </w:rPr>
            </w:pPr>
            <w:r w:rsidRPr="00355270">
              <w:rPr>
                <w:b w:val="0"/>
                <w:sz w:val="24"/>
                <w:szCs w:val="24"/>
              </w:rPr>
              <w:t>Педагог-психолог, учитель- логопед, социальный педагог</w:t>
            </w:r>
          </w:p>
        </w:tc>
      </w:tr>
      <w:tr w:rsidR="00BD5760" w:rsidRPr="00355270" w:rsidTr="00355270">
        <w:tc>
          <w:tcPr>
            <w:tcW w:w="1530" w:type="dxa"/>
          </w:tcPr>
          <w:p w:rsidR="00BD5760" w:rsidRPr="00355270" w:rsidRDefault="00BD5760" w:rsidP="00355270">
            <w:pPr>
              <w:pStyle w:val="15"/>
              <w:shd w:val="clear" w:color="auto" w:fill="auto"/>
              <w:spacing w:before="0" w:line="240" w:lineRule="auto"/>
              <w:ind w:firstLine="0"/>
              <w:rPr>
                <w:sz w:val="24"/>
                <w:szCs w:val="24"/>
              </w:rPr>
            </w:pPr>
            <w:r w:rsidRPr="00355270">
              <w:rPr>
                <w:rStyle w:val="100"/>
                <w:sz w:val="24"/>
                <w:szCs w:val="24"/>
                <w:lang w:eastAsia="en-US"/>
              </w:rPr>
              <w:t>Информационно-</w:t>
            </w:r>
            <w:r w:rsidRPr="00355270">
              <w:rPr>
                <w:rStyle w:val="100"/>
                <w:sz w:val="24"/>
                <w:szCs w:val="24"/>
                <w:lang w:eastAsia="en-US"/>
              </w:rPr>
              <w:lastRenderedPageBreak/>
              <w:t>просветительская работа</w:t>
            </w:r>
          </w:p>
        </w:tc>
        <w:tc>
          <w:tcPr>
            <w:tcW w:w="5795" w:type="dxa"/>
          </w:tcPr>
          <w:p w:rsidR="00BD5760" w:rsidRPr="00561188" w:rsidRDefault="00BD5760" w:rsidP="00561188">
            <w:pPr>
              <w:pStyle w:val="ae"/>
              <w:numPr>
                <w:ilvl w:val="0"/>
                <w:numId w:val="74"/>
              </w:numPr>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lastRenderedPageBreak/>
              <w:t xml:space="preserve">Разъяснительная деятельность по вопросам,   связанным с особенностями детей с ОВЗ для    </w:t>
            </w:r>
            <w:r w:rsidRPr="00561188">
              <w:rPr>
                <w:rFonts w:ascii="Times New Roman" w:hAnsi="Times New Roman" w:cs="Times New Roman"/>
                <w:sz w:val="24"/>
                <w:szCs w:val="24"/>
              </w:rPr>
              <w:lastRenderedPageBreak/>
              <w:t>обучающихся</w:t>
            </w:r>
          </w:p>
          <w:p w:rsidR="00BD5760" w:rsidRPr="00561188" w:rsidRDefault="00BD5760" w:rsidP="00561188">
            <w:pPr>
              <w:pStyle w:val="ae"/>
              <w:numPr>
                <w:ilvl w:val="0"/>
                <w:numId w:val="74"/>
              </w:numPr>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t xml:space="preserve">Использование различных форм просветительской деятельности. </w:t>
            </w:r>
          </w:p>
          <w:p w:rsidR="00BD5760" w:rsidRPr="00561188" w:rsidRDefault="00BD5760" w:rsidP="00561188">
            <w:pPr>
              <w:pStyle w:val="ae"/>
              <w:numPr>
                <w:ilvl w:val="0"/>
                <w:numId w:val="74"/>
              </w:numPr>
              <w:spacing w:after="0" w:line="240" w:lineRule="auto"/>
              <w:ind w:left="0" w:firstLine="240"/>
              <w:jc w:val="both"/>
              <w:rPr>
                <w:rFonts w:ascii="Times New Roman" w:hAnsi="Times New Roman" w:cs="Times New Roman"/>
                <w:sz w:val="24"/>
                <w:szCs w:val="24"/>
              </w:rPr>
            </w:pPr>
            <w:r w:rsidRPr="00561188">
              <w:rPr>
                <w:rFonts w:ascii="Times New Roman" w:hAnsi="Times New Roman" w:cs="Times New Roman"/>
                <w:sz w:val="24"/>
                <w:szCs w:val="24"/>
              </w:rPr>
              <w:t>Проведение тематических выступлений для педагогов и родителей.</w:t>
            </w:r>
          </w:p>
        </w:tc>
        <w:tc>
          <w:tcPr>
            <w:tcW w:w="1566" w:type="dxa"/>
          </w:tcPr>
          <w:p w:rsidR="00BD5760" w:rsidRPr="00355270" w:rsidRDefault="00BD5760" w:rsidP="00355270">
            <w:pPr>
              <w:pStyle w:val="15"/>
              <w:shd w:val="clear" w:color="auto" w:fill="auto"/>
              <w:tabs>
                <w:tab w:val="left" w:pos="163"/>
              </w:tabs>
              <w:spacing w:before="0" w:line="240" w:lineRule="auto"/>
              <w:ind w:firstLine="0"/>
              <w:rPr>
                <w:sz w:val="24"/>
                <w:szCs w:val="24"/>
              </w:rPr>
            </w:pPr>
            <w:r w:rsidRPr="00355270">
              <w:rPr>
                <w:rStyle w:val="100"/>
                <w:sz w:val="24"/>
                <w:szCs w:val="24"/>
                <w:lang w:eastAsia="en-US"/>
              </w:rPr>
              <w:lastRenderedPageBreak/>
              <w:t>Лекции</w:t>
            </w:r>
          </w:p>
          <w:p w:rsidR="00BD5760" w:rsidRPr="00355270" w:rsidRDefault="00BD5760" w:rsidP="00355270">
            <w:pPr>
              <w:pStyle w:val="15"/>
              <w:shd w:val="clear" w:color="auto" w:fill="auto"/>
              <w:tabs>
                <w:tab w:val="left" w:pos="163"/>
              </w:tabs>
              <w:spacing w:before="0" w:line="240" w:lineRule="auto"/>
              <w:ind w:firstLine="0"/>
              <w:rPr>
                <w:sz w:val="24"/>
                <w:szCs w:val="24"/>
              </w:rPr>
            </w:pPr>
            <w:r w:rsidRPr="00355270">
              <w:rPr>
                <w:rStyle w:val="100"/>
                <w:sz w:val="24"/>
                <w:szCs w:val="24"/>
                <w:lang w:eastAsia="en-US"/>
              </w:rPr>
              <w:t>Беседы</w:t>
            </w:r>
          </w:p>
          <w:p w:rsidR="00BD5760" w:rsidRPr="00355270" w:rsidRDefault="00BD5760" w:rsidP="00355270">
            <w:pPr>
              <w:pStyle w:val="15"/>
              <w:shd w:val="clear" w:color="auto" w:fill="auto"/>
              <w:tabs>
                <w:tab w:val="left" w:pos="163"/>
              </w:tabs>
              <w:spacing w:before="0" w:line="240" w:lineRule="auto"/>
              <w:ind w:firstLine="0"/>
              <w:rPr>
                <w:sz w:val="24"/>
                <w:szCs w:val="24"/>
              </w:rPr>
            </w:pPr>
            <w:r w:rsidRPr="00355270">
              <w:rPr>
                <w:rStyle w:val="100"/>
                <w:sz w:val="24"/>
                <w:szCs w:val="24"/>
                <w:lang w:eastAsia="en-US"/>
              </w:rPr>
              <w:lastRenderedPageBreak/>
              <w:t>Печатные материалы</w:t>
            </w:r>
          </w:p>
          <w:p w:rsidR="00BD5760" w:rsidRPr="00355270" w:rsidRDefault="00BD5760" w:rsidP="00355270">
            <w:pPr>
              <w:pStyle w:val="15"/>
              <w:shd w:val="clear" w:color="auto" w:fill="auto"/>
              <w:tabs>
                <w:tab w:val="left" w:pos="163"/>
              </w:tabs>
              <w:spacing w:before="0" w:line="240" w:lineRule="auto"/>
              <w:ind w:firstLine="0"/>
              <w:rPr>
                <w:sz w:val="24"/>
                <w:szCs w:val="24"/>
              </w:rPr>
            </w:pPr>
            <w:r w:rsidRPr="00355270">
              <w:rPr>
                <w:rStyle w:val="100"/>
                <w:sz w:val="24"/>
                <w:szCs w:val="24"/>
                <w:lang w:eastAsia="en-US"/>
              </w:rPr>
              <w:t>Информационные стенды Печатные материалы</w:t>
            </w:r>
          </w:p>
        </w:tc>
        <w:tc>
          <w:tcPr>
            <w:tcW w:w="1530" w:type="dxa"/>
          </w:tcPr>
          <w:p w:rsidR="00BD5760" w:rsidRPr="00355270" w:rsidRDefault="00BD5760" w:rsidP="00355270">
            <w:pPr>
              <w:pStyle w:val="34"/>
              <w:shd w:val="clear" w:color="auto" w:fill="auto"/>
              <w:spacing w:line="240" w:lineRule="auto"/>
              <w:rPr>
                <w:b w:val="0"/>
                <w:sz w:val="24"/>
                <w:szCs w:val="24"/>
              </w:rPr>
            </w:pPr>
            <w:r w:rsidRPr="00355270">
              <w:rPr>
                <w:b w:val="0"/>
                <w:sz w:val="24"/>
                <w:szCs w:val="24"/>
              </w:rPr>
              <w:lastRenderedPageBreak/>
              <w:t xml:space="preserve">Педагог-психолог, </w:t>
            </w:r>
            <w:r w:rsidRPr="00355270">
              <w:rPr>
                <w:b w:val="0"/>
                <w:sz w:val="24"/>
                <w:szCs w:val="24"/>
              </w:rPr>
              <w:lastRenderedPageBreak/>
              <w:t>учитель- логопед.</w:t>
            </w:r>
          </w:p>
        </w:tc>
      </w:tr>
    </w:tbl>
    <w:p w:rsidR="00BD5760" w:rsidRPr="00A068D3" w:rsidRDefault="00BD5760" w:rsidP="00AA58DB">
      <w:pPr>
        <w:spacing w:after="0" w:line="240" w:lineRule="auto"/>
        <w:ind w:firstLine="709"/>
        <w:jc w:val="both"/>
        <w:rPr>
          <w:rFonts w:ascii="Times New Roman" w:hAnsi="Times New Roman" w:cs="Times New Roman"/>
          <w:b/>
          <w:sz w:val="28"/>
          <w:szCs w:val="28"/>
        </w:rPr>
      </w:pPr>
    </w:p>
    <w:p w:rsidR="00BD5760" w:rsidRPr="00A068D3" w:rsidRDefault="00BD5760"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Коррекционно-развивающие занятия</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Цель</w:t>
      </w:r>
      <w:r w:rsidRPr="00A068D3">
        <w:rPr>
          <w:rFonts w:ascii="Times New Roman" w:hAnsi="Times New Roman" w:cs="Times New Roman"/>
          <w:sz w:val="28"/>
          <w:szCs w:val="28"/>
        </w:rPr>
        <w:t xml:space="preserve"> психокорреционных занятий заключается в применении разных форм взаимодействия с обучающимися, направленными на преодолении или ослабление проблем в психическом и личностном развитии, гармонизацию личности и межличностных отношений.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«СОШ №83» для детей с ограниченными возможностями здоровья.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возможных вторичных задержек в развитии познавательных психических процессов. В работе можно использовать песочную терапию, арт-терапию, сказкотерапию и др. </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Программа коррекционных занятий по развитию психомоторики и сенсорных процессов включает в себя следующие разделы:</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i/>
          <w:sz w:val="28"/>
          <w:szCs w:val="28"/>
        </w:rPr>
        <w:t xml:space="preserve">развитие моторики, графомоторных навыков </w:t>
      </w:r>
      <w:r w:rsidRPr="00A068D3">
        <w:rPr>
          <w:rFonts w:ascii="Times New Roman" w:hAnsi="Times New Roman" w:cs="Times New Roman"/>
          <w:sz w:val="28"/>
          <w:szCs w:val="28"/>
        </w:rPr>
        <w:t>(расширением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i/>
          <w:sz w:val="28"/>
          <w:szCs w:val="28"/>
        </w:rPr>
        <w:t xml:space="preserve">тактильно-двигательное восприятие </w:t>
      </w:r>
      <w:r w:rsidRPr="00A068D3">
        <w:rPr>
          <w:rFonts w:ascii="Times New Roman" w:hAnsi="Times New Roman" w:cs="Times New Roman"/>
          <w:sz w:val="28"/>
          <w:szCs w:val="28"/>
        </w:rPr>
        <w:t>(формирования полноты представлений у детей об объектах окружающего мира, путем ощупывания предметов (различении поверхностей предметов на ощупь (мягкий, твердый, шершавый, колючий и др.), определении их температурного режима (горячий, холодный и др.), вибрационных возможностей));</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i/>
          <w:sz w:val="28"/>
          <w:szCs w:val="28"/>
        </w:rPr>
        <w:t xml:space="preserve">кинестетическое и кинетическое развитие </w:t>
      </w:r>
      <w:r w:rsidRPr="00A068D3">
        <w:rPr>
          <w:rFonts w:ascii="Times New Roman" w:hAnsi="Times New Roman" w:cs="Times New Roman"/>
          <w:sz w:val="28"/>
          <w:szCs w:val="28"/>
        </w:rPr>
        <w:t>(формирование у детей ощущений от разных поз и движений своего тела или отдельных его частей (верхних и нижних конечностей, головы, туловища, глаз) в пространстве);</w:t>
      </w:r>
    </w:p>
    <w:p w:rsidR="00BD5760" w:rsidRPr="00A068D3" w:rsidRDefault="00BD5760" w:rsidP="00AA58DB">
      <w:pPr>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восприятие формы, величины, цвета; конструирование предметов;</w:t>
      </w:r>
    </w:p>
    <w:p w:rsidR="00BD5760" w:rsidRPr="00A068D3" w:rsidRDefault="00BD5760" w:rsidP="00AA58DB">
      <w:pPr>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развитие зрительного восприятия;</w:t>
      </w:r>
    </w:p>
    <w:p w:rsidR="00BD5760" w:rsidRPr="00A068D3" w:rsidRDefault="00BD5760" w:rsidP="00AA58DB">
      <w:pPr>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развитие слухового восприятия;</w:t>
      </w:r>
    </w:p>
    <w:p w:rsidR="00BD5760" w:rsidRPr="00A068D3" w:rsidRDefault="00BD5760" w:rsidP="00AA58DB">
      <w:pPr>
        <w:spacing w:after="0" w:line="240" w:lineRule="auto"/>
        <w:ind w:firstLine="709"/>
        <w:jc w:val="both"/>
        <w:rPr>
          <w:rFonts w:ascii="Times New Roman" w:hAnsi="Times New Roman" w:cs="Times New Roman"/>
          <w:b/>
          <w:i/>
          <w:sz w:val="28"/>
          <w:szCs w:val="28"/>
        </w:rPr>
      </w:pPr>
      <w:r w:rsidRPr="00A068D3">
        <w:rPr>
          <w:rFonts w:ascii="Times New Roman" w:hAnsi="Times New Roman" w:cs="Times New Roman"/>
          <w:b/>
          <w:i/>
          <w:sz w:val="28"/>
          <w:szCs w:val="28"/>
        </w:rPr>
        <w:t>восприятие пространства;</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i/>
          <w:sz w:val="28"/>
          <w:szCs w:val="28"/>
        </w:rPr>
        <w:t xml:space="preserve">восприятие времени </w:t>
      </w:r>
      <w:r w:rsidRPr="00A068D3">
        <w:rPr>
          <w:rFonts w:ascii="Times New Roman" w:hAnsi="Times New Roman" w:cs="Times New Roman"/>
          <w:sz w:val="28"/>
          <w:szCs w:val="28"/>
        </w:rPr>
        <w:t>(формирование у детей временных понятий и представлений: секунда, минута, час, сутки, дни недели, времена года).</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sz w:val="28"/>
          <w:szCs w:val="28"/>
        </w:rPr>
        <w:t>Этапы реализации программы</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 xml:space="preserve">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 методического обеспечения, материально-технической и кадровой базы учреждения.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2. Этап планирования, организации, координации (организационно-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3. Этап диагностики коррекционно-развивающей образовательной среды (контрольно-диагностическая деятельность). 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4. Этап регуляции и корректировки (регулятивно-корректировочная деятельность).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w:t>
      </w:r>
    </w:p>
    <w:p w:rsidR="00BD5760" w:rsidRPr="00A068D3" w:rsidRDefault="00BD5760"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Механизм реализации программы</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Одним из основных механизмов реализации коррекционной работы является оптимально выстроенное взаимодействие педагогов и специалистов МБОУ «СОШ №83», обеспечивающее системное сопровождение обучающихся ТНР в образовательном процессе. Такое взаимодействие включает:</w:t>
      </w:r>
    </w:p>
    <w:p w:rsidR="00BD5760" w:rsidRPr="00A068D3" w:rsidRDefault="00BD5760" w:rsidP="00AA58DB">
      <w:pPr>
        <w:pStyle w:val="14"/>
        <w:numPr>
          <w:ilvl w:val="0"/>
          <w:numId w:val="24"/>
        </w:numPr>
        <w:spacing w:line="240" w:lineRule="auto"/>
        <w:ind w:left="0" w:firstLine="709"/>
        <w:contextualSpacing w:val="0"/>
        <w:jc w:val="both"/>
        <w:rPr>
          <w:sz w:val="28"/>
          <w:szCs w:val="28"/>
        </w:rPr>
      </w:pPr>
      <w:r w:rsidRPr="00A068D3">
        <w:rPr>
          <w:caps w:val="0"/>
          <w:sz w:val="28"/>
          <w:szCs w:val="28"/>
        </w:rPr>
        <w:t xml:space="preserve">комплексность в определении и решении проблем ребёнка, предоставление ему квалифицированной помощи специалистов разного профиля; </w:t>
      </w:r>
    </w:p>
    <w:p w:rsidR="00BD5760" w:rsidRPr="00A068D3" w:rsidRDefault="00BD5760" w:rsidP="00AA58DB">
      <w:pPr>
        <w:pStyle w:val="14"/>
        <w:numPr>
          <w:ilvl w:val="0"/>
          <w:numId w:val="24"/>
        </w:numPr>
        <w:spacing w:line="240" w:lineRule="auto"/>
        <w:ind w:left="0" w:firstLine="709"/>
        <w:contextualSpacing w:val="0"/>
        <w:jc w:val="both"/>
        <w:rPr>
          <w:sz w:val="28"/>
          <w:szCs w:val="28"/>
        </w:rPr>
      </w:pPr>
      <w:r w:rsidRPr="00A068D3">
        <w:rPr>
          <w:caps w:val="0"/>
          <w:sz w:val="28"/>
          <w:szCs w:val="28"/>
        </w:rPr>
        <w:t xml:space="preserve">многоаспектный анализ личностного и познавательного развития ребенка; </w:t>
      </w:r>
    </w:p>
    <w:p w:rsidR="00BD5760" w:rsidRPr="00A068D3" w:rsidRDefault="00BD5760" w:rsidP="00AA58DB">
      <w:pPr>
        <w:pStyle w:val="14"/>
        <w:numPr>
          <w:ilvl w:val="0"/>
          <w:numId w:val="24"/>
        </w:numPr>
        <w:spacing w:line="240" w:lineRule="auto"/>
        <w:ind w:left="0" w:firstLine="709"/>
        <w:contextualSpacing w:val="0"/>
        <w:jc w:val="both"/>
        <w:rPr>
          <w:sz w:val="28"/>
          <w:szCs w:val="28"/>
        </w:rPr>
      </w:pPr>
      <w:r w:rsidRPr="00A068D3">
        <w:rPr>
          <w:caps w:val="0"/>
          <w:sz w:val="28"/>
          <w:szCs w:val="28"/>
        </w:rPr>
        <w:t xml:space="preserve">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ребёнка.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Консолидация усилий психолога, медицинских работников, педагогов, логопеда, социального педагога позволит обеспечить систему комплексного психолого-медико-педагогического сопровождения и эффективно решать проблемы ребенка. Формой организованного взаимодействия сотрудников в МБОУ «СОШ №83» становится школьный ПМПк, который предоставляет многопрофильную помощь ребенку и его родителям (законным представителям), а также сотрудникам МБОУ «СОШ  №83» образовательного и воспитательного процесса в решении вопросов, связанных с адаптацией, обучением, воспитанием, развитием и социализацией детей.</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Одним из механизмов реализации психолого-педагогического сопровождения следует обозначить социальное партнёрство, которое предполагает </w:t>
      </w:r>
      <w:r w:rsidRPr="00A068D3">
        <w:rPr>
          <w:rFonts w:ascii="Times New Roman" w:hAnsi="Times New Roman" w:cs="Times New Roman"/>
          <w:sz w:val="28"/>
          <w:szCs w:val="28"/>
        </w:rPr>
        <w:lastRenderedPageBreak/>
        <w:t xml:space="preserve">профессиональное взаимодействие МБОУ «СОШ №83» с внешними ресурсами (организациями различных ведомств, общественными организациями и другими институтами). Социальное партнерство включает: </w:t>
      </w:r>
    </w:p>
    <w:p w:rsidR="00BD5760" w:rsidRPr="00A068D3" w:rsidRDefault="00BD5760" w:rsidP="00AA58DB">
      <w:pPr>
        <w:pStyle w:val="14"/>
        <w:numPr>
          <w:ilvl w:val="0"/>
          <w:numId w:val="25"/>
        </w:numPr>
        <w:spacing w:line="240" w:lineRule="auto"/>
        <w:ind w:left="0" w:firstLine="709"/>
        <w:contextualSpacing w:val="0"/>
        <w:jc w:val="both"/>
        <w:rPr>
          <w:sz w:val="28"/>
          <w:szCs w:val="28"/>
        </w:rPr>
      </w:pPr>
      <w:r w:rsidRPr="00A068D3">
        <w:rPr>
          <w:caps w:val="0"/>
          <w:sz w:val="28"/>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BD5760" w:rsidRPr="00A068D3" w:rsidRDefault="00BD5760" w:rsidP="00AA58DB">
      <w:pPr>
        <w:pStyle w:val="14"/>
        <w:numPr>
          <w:ilvl w:val="0"/>
          <w:numId w:val="25"/>
        </w:numPr>
        <w:spacing w:line="240" w:lineRule="auto"/>
        <w:ind w:left="0" w:firstLine="709"/>
        <w:contextualSpacing w:val="0"/>
        <w:jc w:val="both"/>
        <w:rPr>
          <w:sz w:val="28"/>
          <w:szCs w:val="28"/>
        </w:rPr>
      </w:pPr>
      <w:r w:rsidRPr="00A068D3">
        <w:rPr>
          <w:caps w:val="0"/>
          <w:sz w:val="28"/>
          <w:szCs w:val="28"/>
        </w:rPr>
        <w:t xml:space="preserve">общественными организациями родителей детей с ОВЗ; </w:t>
      </w:r>
    </w:p>
    <w:p w:rsidR="00BD5760" w:rsidRPr="00A068D3" w:rsidRDefault="00BD5760" w:rsidP="00AA58DB">
      <w:pPr>
        <w:pStyle w:val="14"/>
        <w:numPr>
          <w:ilvl w:val="0"/>
          <w:numId w:val="25"/>
        </w:numPr>
        <w:spacing w:line="240" w:lineRule="auto"/>
        <w:ind w:left="0" w:firstLine="709"/>
        <w:contextualSpacing w:val="0"/>
        <w:jc w:val="both"/>
        <w:rPr>
          <w:sz w:val="28"/>
          <w:szCs w:val="28"/>
        </w:rPr>
      </w:pPr>
      <w:r w:rsidRPr="00A068D3">
        <w:rPr>
          <w:caps w:val="0"/>
          <w:sz w:val="28"/>
          <w:szCs w:val="28"/>
        </w:rPr>
        <w:t xml:space="preserve">сотрудничество с родительской общественностью. </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При обучении используют</w:t>
      </w:r>
      <w:r w:rsidRPr="00A068D3">
        <w:rPr>
          <w:rFonts w:ascii="Times New Roman" w:hAnsi="Times New Roman" w:cs="Times New Roman"/>
          <w:b/>
          <w:sz w:val="28"/>
          <w:szCs w:val="28"/>
        </w:rPr>
        <w:softHyphen/>
        <w:t>ся практические, наглядные, словесные методы:</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различные упражнения по развитию мышления и во</w:t>
      </w:r>
      <w:r w:rsidRPr="00A068D3">
        <w:rPr>
          <w:rFonts w:ascii="Times New Roman" w:hAnsi="Times New Roman" w:cs="Times New Roman"/>
          <w:sz w:val="28"/>
          <w:szCs w:val="28"/>
        </w:rPr>
        <w:softHyphen/>
        <w:t>ображения;</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игры, направленные на коррекцию внимания, па</w:t>
      </w:r>
      <w:r w:rsidRPr="00A068D3">
        <w:rPr>
          <w:rFonts w:ascii="Times New Roman" w:hAnsi="Times New Roman" w:cs="Times New Roman"/>
          <w:sz w:val="28"/>
          <w:szCs w:val="28"/>
        </w:rPr>
        <w:softHyphen/>
        <w:t>мяти, фонематического слуха;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упражнения, способствую</w:t>
      </w:r>
      <w:r w:rsidRPr="00A068D3">
        <w:rPr>
          <w:rFonts w:ascii="Times New Roman" w:hAnsi="Times New Roman" w:cs="Times New Roman"/>
          <w:sz w:val="28"/>
          <w:szCs w:val="28"/>
        </w:rPr>
        <w:softHyphen/>
        <w:t>щие формированию полноценных речевых навыков: объяснение правильно на</w:t>
      </w:r>
      <w:r w:rsidRPr="00A068D3">
        <w:rPr>
          <w:rFonts w:ascii="Times New Roman" w:hAnsi="Times New Roman" w:cs="Times New Roman"/>
          <w:sz w:val="28"/>
          <w:szCs w:val="28"/>
        </w:rPr>
        <w:softHyphen/>
        <w:t>писанных слов, их запись;</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списывание с  печатного текста;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осложненные задания логи</w:t>
      </w:r>
      <w:r w:rsidRPr="00A068D3">
        <w:rPr>
          <w:rFonts w:ascii="Times New Roman" w:hAnsi="Times New Roman" w:cs="Times New Roman"/>
          <w:sz w:val="28"/>
          <w:szCs w:val="28"/>
        </w:rPr>
        <w:softHyphen/>
        <w:t>ческого и грамматического характера;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слуховой диктант со зри</w:t>
      </w:r>
      <w:r w:rsidRPr="00A068D3">
        <w:rPr>
          <w:rFonts w:ascii="Times New Roman" w:hAnsi="Times New Roman" w:cs="Times New Roman"/>
          <w:sz w:val="28"/>
          <w:szCs w:val="28"/>
        </w:rPr>
        <w:softHyphen/>
        <w:t>тельным самоконтролем;</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 графический диктант. </w:t>
      </w:r>
    </w:p>
    <w:p w:rsidR="00BD5760" w:rsidRPr="00A068D3" w:rsidRDefault="00BD5760" w:rsidP="00AA58DB">
      <w:pPr>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t>Планируемые  результаты:</w:t>
      </w:r>
    </w:p>
    <w:p w:rsidR="00BD5760" w:rsidRPr="00A068D3" w:rsidRDefault="00BD5760" w:rsidP="00AA58DB">
      <w:pPr>
        <w:pStyle w:val="14"/>
        <w:numPr>
          <w:ilvl w:val="0"/>
          <w:numId w:val="26"/>
        </w:numPr>
        <w:spacing w:line="240" w:lineRule="auto"/>
        <w:ind w:left="0" w:firstLine="709"/>
        <w:contextualSpacing w:val="0"/>
        <w:jc w:val="both"/>
        <w:rPr>
          <w:sz w:val="28"/>
          <w:szCs w:val="28"/>
        </w:rPr>
      </w:pPr>
      <w:r w:rsidRPr="00A068D3">
        <w:rPr>
          <w:caps w:val="0"/>
          <w:sz w:val="28"/>
          <w:szCs w:val="28"/>
        </w:rPr>
        <w:t>создание специальных условий обучения и воспитания обучающихся МБОУ «СОШ №83» позволяющих учитывать их особые образовательные потребности посредством индивидуализации и дифференциации образовательного процесса;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 xml:space="preserve">создание в МБОУ «СОШ №83»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значительное облегчение в усвоении учебного материала.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чистая и понятная речь детей.</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сформированность полноценных представлений о звуковом составе слова на базе развития фонематических процессов и навыков анализа и синтеза звуко-слогового состава слова.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обогащение лексического запаса и  сформированность грамматического строя речи.</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развитые навыки построения связного высказывания, рассуждение, передача содержания текста.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скорректированные психологические предпосылки к обучению (устойчивость внимания, наблюдательность, способность к    запоминанию, способность к переключению, навыков и приемов самоконтроля, познавательной, познавательной активности, произвольности общения и поведения).</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развитая коммуникативная готовность к обучению (умение внимательно слушать и слышать педагога, подчинять свои действия к  инструкции, умение понимать и принимать учебную задачу, умение свободно владеть вербальными средствами общения в целях четкого восприятия и сосредоточенного выполнения учебной задачи.</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w:t>
      </w:r>
      <w:r w:rsidRPr="00A068D3">
        <w:rPr>
          <w:rFonts w:ascii="Times New Roman" w:hAnsi="Times New Roman" w:cs="Times New Roman"/>
          <w:sz w:val="28"/>
          <w:szCs w:val="28"/>
        </w:rPr>
        <w:tab/>
        <w:t xml:space="preserve">ркорректированные недостатки познавательной деятельности; </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сформированы пространственно-временные ориентировки;</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развитые слухо-голосовые координации, представления о звуковом составе слова на базе развития фонематических процессов и навыков анализа и синтеза звуко- слогового состава слова;</w:t>
      </w:r>
    </w:p>
    <w:p w:rsidR="00BD5760" w:rsidRPr="00A068D3" w:rsidRDefault="00BD576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w:t>
      </w:r>
      <w:r w:rsidRPr="00A068D3">
        <w:rPr>
          <w:rFonts w:ascii="Times New Roman" w:hAnsi="Times New Roman" w:cs="Times New Roman"/>
          <w:sz w:val="28"/>
          <w:szCs w:val="28"/>
        </w:rPr>
        <w:tab/>
        <w:t>эмоциональная стабильность в отношениях со сверстниками, сформированная мотивация обучения.</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На каждого ученика заполняется и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учащегося; результаты педагогической и психологической диагностики; рекомендации по сопровождающей работе. </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Планируемые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адекватно выбрать взрослого и обратиться к нему за помощью, точно описать возникшую проблему;</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выделять ситуации, когда требуется привлечение родителей;</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принимать решения в области жизнеобеспечения;</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владение достаточным запасом фраз и определений для обозначения возникшей проблемы;</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представления об устройстве домашней и школьной жизни;</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включаться в разнообразные повседневные школьные дела;</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адекватно оценивать свои речевые возможности и ограничения при участии в общей коллективной деятельности;</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договариваться о распределении функций в совместной деятельности;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стремление ребёнка участвовать в подготовке и проведении праздника;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корректно выразить отказ и недовольство, благодарность, сочувствие;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поддерживать продуктивное взаимодействие в процессе коммуникации;</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lastRenderedPageBreak/>
        <w:t xml:space="preserve">умение получать информацию от собеседника и уточнять ее;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прогресс в развитии информативной функции речи;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ориентироваться в целях, задачах, средствах и условиях коммуникации в соответствии с коммуникативной установкой;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готовность слушать собеседника и вести диалог;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излагать свое мнение и аргументировать его;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использовать коммуникацию как средство достижения цели в различных ситуациях;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прогресс в развитии коммуникативной функции речи;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дифференциацию и осмысление картины мира: адекватность бытового поведения ребёнка с точки зрения опасности (безопасности) для себя и окружающих;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способность прогнозировать последствия своих поступков;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понимание значения символов, фраз и определений, обозначающих опасность и умение действовать в соответствии с их значением;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осознание ценности, целостности и многообразия окружающего мира, своего места в нем;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устанавливать взаимосвязь общественного порядка и уклада собственной жизни в семье и в школе, соответствовать этому порядку;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наличие активности во взаимодействии с миром, понимание собственной результативности;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прогресс в развитии познавательной функции речи;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представления о вариативности социальных отношений;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готовность к участию в различных видах социального взаимодействия; овладение средствами межличностного взаимодействия;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 xml:space="preserve">умение адекватно использовать принятые в окружении обучающегося социальные ритуалы; </w:t>
      </w:r>
    </w:p>
    <w:p w:rsidR="00BD5760" w:rsidRPr="00A068D3" w:rsidRDefault="00BD5760" w:rsidP="00AA58DB">
      <w:pPr>
        <w:pStyle w:val="14"/>
        <w:numPr>
          <w:ilvl w:val="0"/>
          <w:numId w:val="27"/>
        </w:numPr>
        <w:spacing w:line="240" w:lineRule="auto"/>
        <w:ind w:left="0" w:firstLine="709"/>
        <w:contextualSpacing w:val="0"/>
        <w:jc w:val="both"/>
        <w:rPr>
          <w:caps w:val="0"/>
          <w:sz w:val="28"/>
          <w:szCs w:val="28"/>
        </w:rPr>
      </w:pPr>
      <w:r w:rsidRPr="00A068D3">
        <w:rPr>
          <w:caps w:val="0"/>
          <w:sz w:val="28"/>
          <w:szCs w:val="28"/>
        </w:rPr>
        <w:t>умение передавать свои чувства в процессе моделирования социальных отношений; прогресс в развитии регулятивной функции речи.</w:t>
      </w: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Выше перечисленные результаты отслеживаются для каждого обучающегося в индивидуальной карте развития с помощью таблицы «Оценка социально-личностных результатов (жизненной компетенции)».</w:t>
      </w:r>
    </w:p>
    <w:p w:rsidR="00BD5760" w:rsidRPr="00A068D3" w:rsidRDefault="00BD5760" w:rsidP="00AA58DB">
      <w:pPr>
        <w:suppressAutoHyphens w:val="0"/>
        <w:spacing w:after="0" w:line="240" w:lineRule="auto"/>
        <w:ind w:firstLine="709"/>
        <w:jc w:val="both"/>
        <w:rPr>
          <w:rFonts w:ascii="Times New Roman" w:hAnsi="Times New Roman" w:cs="Times New Roman"/>
          <w:b/>
          <w:sz w:val="28"/>
          <w:szCs w:val="28"/>
        </w:rPr>
      </w:pPr>
      <w:bookmarkStart w:id="54" w:name="_Toc470182673"/>
    </w:p>
    <w:p w:rsidR="00BD5760" w:rsidRPr="00A068D3" w:rsidRDefault="00BD5760" w:rsidP="00AA58DB">
      <w:pPr>
        <w:suppressAutoHyphens w:val="0"/>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sz w:val="28"/>
          <w:szCs w:val="28"/>
        </w:rPr>
        <w:lastRenderedPageBreak/>
        <w:t>Динамическое наблюдение педагогом-психологом в ходе коррекционных занятий: «Оценка социально-личностных результатов (жизненной компетенции)»</w:t>
      </w:r>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53"/>
        <w:gridCol w:w="1223"/>
        <w:gridCol w:w="1222"/>
        <w:gridCol w:w="1222"/>
        <w:gridCol w:w="1221"/>
        <w:gridCol w:w="1222"/>
        <w:gridCol w:w="1221"/>
      </w:tblGrid>
      <w:tr w:rsidR="00BD5760" w:rsidRPr="00A068D3" w:rsidTr="00631E2C">
        <w:trPr>
          <w:trHeight w:val="278"/>
          <w:jc w:val="center"/>
        </w:trPr>
        <w:tc>
          <w:tcPr>
            <w:tcW w:w="2687" w:type="dxa"/>
            <w:gridSpan w:val="2"/>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r w:rsidRPr="00A068D3">
              <w:rPr>
                <w:rFonts w:ascii="Times New Roman" w:hAnsi="Times New Roman" w:cs="Times New Roman"/>
                <w:sz w:val="28"/>
                <w:szCs w:val="28"/>
              </w:rPr>
              <w:t>Учебный год</w:t>
            </w:r>
          </w:p>
        </w:tc>
        <w:tc>
          <w:tcPr>
            <w:tcW w:w="7331" w:type="dxa"/>
            <w:gridSpan w:val="6"/>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r w:rsidRPr="00A068D3">
              <w:rPr>
                <w:rFonts w:ascii="Times New Roman" w:hAnsi="Times New Roman" w:cs="Times New Roman"/>
                <w:sz w:val="28"/>
                <w:szCs w:val="28"/>
              </w:rPr>
              <w:t>Наблюдаемый параметр</w:t>
            </w:r>
          </w:p>
        </w:tc>
      </w:tr>
      <w:tr w:rsidR="00BD5760" w:rsidRPr="00A068D3" w:rsidTr="00631E2C">
        <w:trPr>
          <w:trHeight w:val="83"/>
          <w:jc w:val="center"/>
        </w:trPr>
        <w:tc>
          <w:tcPr>
            <w:tcW w:w="2687" w:type="dxa"/>
            <w:gridSpan w:val="2"/>
            <w:vMerge/>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r>
      <w:tr w:rsidR="00BD5760" w:rsidRPr="00A068D3" w:rsidTr="00631E2C">
        <w:trPr>
          <w:trHeight w:val="174"/>
          <w:jc w:val="center"/>
        </w:trPr>
        <w:tc>
          <w:tcPr>
            <w:tcW w:w="534"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215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r w:rsidRPr="00A068D3">
              <w:rPr>
                <w:rFonts w:ascii="Times New Roman" w:hAnsi="Times New Roman" w:cs="Times New Roman"/>
                <w:sz w:val="28"/>
                <w:szCs w:val="28"/>
              </w:rPr>
              <w:t>начало года</w:t>
            </w:r>
          </w:p>
        </w:tc>
        <w:tc>
          <w:tcPr>
            <w:tcW w:w="122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r>
      <w:tr w:rsidR="00BD5760" w:rsidRPr="00A068D3" w:rsidTr="00631E2C">
        <w:trPr>
          <w:trHeight w:val="278"/>
          <w:jc w:val="center"/>
        </w:trPr>
        <w:tc>
          <w:tcPr>
            <w:tcW w:w="534"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215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r w:rsidRPr="00A068D3">
              <w:rPr>
                <w:rFonts w:ascii="Times New Roman" w:hAnsi="Times New Roman" w:cs="Times New Roman"/>
                <w:sz w:val="28"/>
                <w:szCs w:val="28"/>
              </w:rPr>
              <w:t>конец года</w:t>
            </w:r>
          </w:p>
        </w:tc>
        <w:tc>
          <w:tcPr>
            <w:tcW w:w="122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r>
      <w:tr w:rsidR="00BD5760" w:rsidRPr="00A068D3" w:rsidTr="00631E2C">
        <w:trPr>
          <w:trHeight w:val="226"/>
          <w:jc w:val="center"/>
        </w:trPr>
        <w:tc>
          <w:tcPr>
            <w:tcW w:w="534"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215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r w:rsidRPr="00A068D3">
              <w:rPr>
                <w:rFonts w:ascii="Times New Roman" w:hAnsi="Times New Roman" w:cs="Times New Roman"/>
                <w:sz w:val="28"/>
                <w:szCs w:val="28"/>
              </w:rPr>
              <w:t>динамика</w:t>
            </w:r>
          </w:p>
        </w:tc>
        <w:tc>
          <w:tcPr>
            <w:tcW w:w="1223"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2"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c>
          <w:tcPr>
            <w:tcW w:w="1221" w:type="dxa"/>
            <w:vAlign w:val="center"/>
          </w:tcPr>
          <w:p w:rsidR="00BD5760" w:rsidRPr="00A068D3" w:rsidRDefault="00BD5760" w:rsidP="003C5A93">
            <w:pPr>
              <w:suppressAutoHyphens w:val="0"/>
              <w:spacing w:after="0" w:line="240" w:lineRule="auto"/>
              <w:jc w:val="both"/>
              <w:rPr>
                <w:rFonts w:ascii="Times New Roman" w:hAnsi="Times New Roman" w:cs="Times New Roman"/>
                <w:sz w:val="28"/>
                <w:szCs w:val="28"/>
              </w:rPr>
            </w:pPr>
          </w:p>
        </w:tc>
      </w:tr>
    </w:tbl>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bookmarkStart w:id="55" w:name="_Toc470182674"/>
      <w:r w:rsidRPr="00A068D3">
        <w:rPr>
          <w:rFonts w:ascii="Times New Roman" w:hAnsi="Times New Roman" w:cs="Times New Roman"/>
          <w:sz w:val="28"/>
          <w:szCs w:val="28"/>
        </w:rPr>
        <w:t>Выводы, рекомендации:</w:t>
      </w:r>
      <w:bookmarkEnd w:id="55"/>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bookmarkStart w:id="56" w:name="_Toc470182675"/>
      <w:r w:rsidRPr="00A068D3">
        <w:rPr>
          <w:rFonts w:ascii="Times New Roman" w:hAnsi="Times New Roman" w:cs="Times New Roman"/>
          <w:sz w:val="28"/>
          <w:szCs w:val="28"/>
        </w:rPr>
        <w:t>Результаты диагностики отслеживаются для каждого ребенка тоже в индивидуальной карте развития с помощью таблицы: «Динамическое наблюдение развития ребенка в области познавательной, личностной, коммуникативных сферах».</w:t>
      </w:r>
      <w:bookmarkEnd w:id="56"/>
      <w:r w:rsidRPr="00A068D3">
        <w:rPr>
          <w:rFonts w:ascii="Times New Roman" w:hAnsi="Times New Roman" w:cs="Times New Roman"/>
          <w:sz w:val="28"/>
          <w:szCs w:val="28"/>
        </w:rPr>
        <w:t xml:space="preserve"> </w:t>
      </w:r>
    </w:p>
    <w:p w:rsidR="00BD5760" w:rsidRPr="00A068D3" w:rsidRDefault="00BD5760" w:rsidP="00AA58DB">
      <w:pPr>
        <w:suppressAutoHyphens w:val="0"/>
        <w:spacing w:after="0" w:line="240" w:lineRule="auto"/>
        <w:ind w:firstLine="709"/>
        <w:jc w:val="both"/>
        <w:rPr>
          <w:rFonts w:ascii="Times New Roman" w:hAnsi="Times New Roman" w:cs="Times New Roman"/>
          <w:b/>
          <w:sz w:val="28"/>
          <w:szCs w:val="28"/>
        </w:rPr>
      </w:pPr>
      <w:bookmarkStart w:id="57" w:name="_Toc470182676"/>
      <w:r w:rsidRPr="00A068D3">
        <w:rPr>
          <w:rFonts w:ascii="Times New Roman" w:hAnsi="Times New Roman" w:cs="Times New Roman"/>
          <w:b/>
          <w:sz w:val="28"/>
          <w:szCs w:val="28"/>
        </w:rPr>
        <w:t>Динамическое наблюдение развития ребенка в области познавательной, личностной, коммуникативной сферах</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3694"/>
        <w:gridCol w:w="1166"/>
        <w:gridCol w:w="1166"/>
        <w:gridCol w:w="1166"/>
        <w:gridCol w:w="1167"/>
      </w:tblGrid>
      <w:tr w:rsidR="00BD5760" w:rsidRPr="00A068D3" w:rsidTr="00631E2C">
        <w:tc>
          <w:tcPr>
            <w:tcW w:w="1659"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Параметр исследования</w:t>
            </w:r>
          </w:p>
        </w:tc>
        <w:tc>
          <w:tcPr>
            <w:tcW w:w="3694"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Характеристика параметра</w:t>
            </w:r>
          </w:p>
        </w:tc>
        <w:tc>
          <w:tcPr>
            <w:tcW w:w="2332" w:type="dxa"/>
            <w:gridSpan w:val="2"/>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20__ - 20__ уч.год</w:t>
            </w:r>
          </w:p>
        </w:tc>
        <w:tc>
          <w:tcPr>
            <w:tcW w:w="2333" w:type="dxa"/>
            <w:gridSpan w:val="2"/>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20__ - 20__ уч.год</w:t>
            </w: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начало года</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конец года</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начало года</w:t>
            </w: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конец года</w:t>
            </w:r>
          </w:p>
        </w:tc>
      </w:tr>
      <w:tr w:rsidR="00BD5760" w:rsidRPr="00A068D3" w:rsidTr="00631E2C">
        <w:trPr>
          <w:trHeight w:val="402"/>
        </w:trPr>
        <w:tc>
          <w:tcPr>
            <w:tcW w:w="10018" w:type="dxa"/>
            <w:gridSpan w:val="6"/>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Познавательная сфера</w:t>
            </w:r>
          </w:p>
        </w:tc>
      </w:tr>
      <w:tr w:rsidR="00BD5760" w:rsidRPr="00A068D3" w:rsidTr="00631E2C">
        <w:tc>
          <w:tcPr>
            <w:tcW w:w="1659"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Внимание</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Концентрация и объем</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Распределяемость</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Средний балл</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Память</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Зрительная непроизвольная</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Зрительная произвольная</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Слуховая произвольная</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Средний балл</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Мышление</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Обобщение невербальное</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Обобщение вербальное</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Установление причинно- следственных связей</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Анализ, синтез</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Беглость, гибкость</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Средний балл</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0018" w:type="dxa"/>
            <w:gridSpan w:val="6"/>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Личностная сфера</w:t>
            </w:r>
          </w:p>
        </w:tc>
      </w:tr>
      <w:tr w:rsidR="00BD5760" w:rsidRPr="00A068D3" w:rsidTr="00631E2C">
        <w:tc>
          <w:tcPr>
            <w:tcW w:w="1659"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Тревожность</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restart"/>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Структура мотивации</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Учебный мотив</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Мотив достижения</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Мотив общения</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Игровой мотив</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Merge/>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Устойчивость системы</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Волевая регуляция</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в структуре моторной деятельности</w:t>
            </w: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Самооценка</w:t>
            </w:r>
          </w:p>
        </w:tc>
        <w:tc>
          <w:tcPr>
            <w:tcW w:w="3694"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6"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c>
          <w:tcPr>
            <w:tcW w:w="1167"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p>
        </w:tc>
      </w:tr>
      <w:tr w:rsidR="00BD5760" w:rsidRPr="00A068D3" w:rsidTr="00631E2C">
        <w:tc>
          <w:tcPr>
            <w:tcW w:w="1659" w:type="dxa"/>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lastRenderedPageBreak/>
              <w:t>Учебный год</w:t>
            </w:r>
          </w:p>
        </w:tc>
        <w:tc>
          <w:tcPr>
            <w:tcW w:w="8359" w:type="dxa"/>
            <w:gridSpan w:val="5"/>
            <w:vAlign w:val="center"/>
          </w:tcPr>
          <w:p w:rsidR="00BD5760" w:rsidRPr="00A068D3" w:rsidRDefault="00BD5760" w:rsidP="003C5A93">
            <w:pPr>
              <w:suppressAutoHyphens w:val="0"/>
              <w:spacing w:after="0" w:line="240" w:lineRule="auto"/>
              <w:jc w:val="both"/>
              <w:rPr>
                <w:rFonts w:ascii="Times New Roman" w:hAnsi="Times New Roman" w:cs="Times New Roman"/>
                <w:b/>
                <w:sz w:val="28"/>
                <w:szCs w:val="28"/>
              </w:rPr>
            </w:pPr>
            <w:r w:rsidRPr="00A068D3">
              <w:rPr>
                <w:rFonts w:ascii="Times New Roman" w:hAnsi="Times New Roman" w:cs="Times New Roman"/>
                <w:sz w:val="28"/>
                <w:szCs w:val="28"/>
              </w:rPr>
              <w:t>Характеристика коммуникативной сферы</w:t>
            </w:r>
          </w:p>
        </w:tc>
      </w:tr>
    </w:tbl>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bookmarkStart w:id="58" w:name="_Toc470182677"/>
      <w:r w:rsidRPr="00A068D3">
        <w:rPr>
          <w:rFonts w:ascii="Times New Roman" w:hAnsi="Times New Roman" w:cs="Times New Roman"/>
          <w:sz w:val="28"/>
          <w:szCs w:val="28"/>
        </w:rPr>
        <w:t>Выводы, рекомендации:</w:t>
      </w:r>
      <w:bookmarkEnd w:id="58"/>
    </w:p>
    <w:p w:rsidR="00BD5760" w:rsidRPr="00A068D3" w:rsidRDefault="00BD5760" w:rsidP="00AA58DB">
      <w:pPr>
        <w:suppressAutoHyphens w:val="0"/>
        <w:spacing w:after="0" w:line="240" w:lineRule="auto"/>
        <w:ind w:firstLine="709"/>
        <w:jc w:val="both"/>
        <w:rPr>
          <w:rFonts w:ascii="Times New Roman" w:hAnsi="Times New Roman" w:cs="Times New Roman"/>
          <w:sz w:val="28"/>
          <w:szCs w:val="28"/>
        </w:rPr>
      </w:pPr>
      <w:bookmarkStart w:id="59" w:name="_Toc470182678"/>
      <w:r w:rsidRPr="00A068D3">
        <w:rPr>
          <w:rFonts w:ascii="Times New Roman" w:hAnsi="Times New Roman" w:cs="Times New Roman"/>
          <w:sz w:val="28"/>
          <w:szCs w:val="28"/>
        </w:rPr>
        <w:t>Требования к полученным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bookmarkEnd w:id="59"/>
      <w:r w:rsidRPr="00A068D3">
        <w:rPr>
          <w:rFonts w:ascii="Times New Roman" w:hAnsi="Times New Roman" w:cs="Times New Roman"/>
          <w:sz w:val="28"/>
          <w:szCs w:val="28"/>
        </w:rPr>
        <w:t xml:space="preserve"> </w:t>
      </w:r>
    </w:p>
    <w:p w:rsidR="00BD5760" w:rsidRPr="00A068D3" w:rsidRDefault="00BD5760" w:rsidP="00AA58DB">
      <w:pPr>
        <w:suppressAutoHyphens w:val="0"/>
        <w:spacing w:after="0" w:line="240" w:lineRule="auto"/>
        <w:ind w:firstLine="709"/>
        <w:jc w:val="both"/>
        <w:rPr>
          <w:rFonts w:ascii="Times New Roman" w:hAnsi="Times New Roman" w:cs="Times New Roman"/>
          <w:b/>
          <w:color w:val="auto"/>
          <w:sz w:val="28"/>
          <w:szCs w:val="28"/>
        </w:rPr>
      </w:pPr>
      <w:bookmarkStart w:id="60" w:name="_Toc470182679"/>
      <w:r w:rsidRPr="00A068D3">
        <w:rPr>
          <w:rFonts w:ascii="Times New Roman" w:hAnsi="Times New Roman" w:cs="Times New Roman"/>
          <w:sz w:val="28"/>
          <w:szCs w:val="28"/>
        </w:rPr>
        <w:t>Программа коррекционной работы может предусматривать вариативные формы специальног</w:t>
      </w:r>
      <w:r w:rsidR="00516107" w:rsidRPr="00A068D3">
        <w:rPr>
          <w:rFonts w:ascii="Times New Roman" w:hAnsi="Times New Roman" w:cs="Times New Roman"/>
          <w:sz w:val="28"/>
          <w:szCs w:val="28"/>
        </w:rPr>
        <w:t>о сопровождения обучающихся с ЗП</w:t>
      </w:r>
      <w:r w:rsidRPr="00A068D3">
        <w:rPr>
          <w:rFonts w:ascii="Times New Roman" w:hAnsi="Times New Roman" w:cs="Times New Roman"/>
          <w:sz w:val="28"/>
          <w:szCs w:val="28"/>
        </w:rPr>
        <w:t>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w:t>
      </w:r>
      <w:r w:rsidR="00516107" w:rsidRPr="00A068D3">
        <w:rPr>
          <w:rFonts w:ascii="Times New Roman" w:hAnsi="Times New Roman" w:cs="Times New Roman"/>
          <w:sz w:val="28"/>
          <w:szCs w:val="28"/>
        </w:rPr>
        <w:t>ых возможностей обучающихся с ЗП</w:t>
      </w:r>
      <w:r w:rsidRPr="00A068D3">
        <w:rPr>
          <w:rFonts w:ascii="Times New Roman" w:hAnsi="Times New Roman" w:cs="Times New Roman"/>
          <w:sz w:val="28"/>
          <w:szCs w:val="28"/>
        </w:rPr>
        <w:t>Р и удовлетворению их особых образовательных потребностей.</w:t>
      </w:r>
      <w:bookmarkEnd w:id="60"/>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Default="008772C8" w:rsidP="00AA58DB">
      <w:pPr>
        <w:suppressAutoHyphens w:val="0"/>
        <w:spacing w:after="0" w:line="240" w:lineRule="auto"/>
        <w:ind w:firstLine="709"/>
        <w:jc w:val="both"/>
        <w:rPr>
          <w:rFonts w:ascii="Times New Roman" w:hAnsi="Times New Roman" w:cs="Times New Roman"/>
          <w:b/>
          <w:i/>
          <w:color w:val="auto"/>
          <w:sz w:val="28"/>
          <w:szCs w:val="28"/>
        </w:rPr>
      </w:pPr>
    </w:p>
    <w:p w:rsidR="00561188" w:rsidRDefault="00561188" w:rsidP="00AA58DB">
      <w:pPr>
        <w:suppressAutoHyphens w:val="0"/>
        <w:spacing w:after="0" w:line="240" w:lineRule="auto"/>
        <w:ind w:firstLine="709"/>
        <w:jc w:val="both"/>
        <w:rPr>
          <w:rFonts w:ascii="Times New Roman" w:hAnsi="Times New Roman" w:cs="Times New Roman"/>
          <w:b/>
          <w:i/>
          <w:color w:val="auto"/>
          <w:sz w:val="28"/>
          <w:szCs w:val="28"/>
        </w:rPr>
      </w:pPr>
    </w:p>
    <w:p w:rsidR="00561188" w:rsidRDefault="00561188"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3C5A93" w:rsidRDefault="003C5A93" w:rsidP="00AA58DB">
      <w:pPr>
        <w:suppressAutoHyphens w:val="0"/>
        <w:spacing w:after="0" w:line="240" w:lineRule="auto"/>
        <w:ind w:firstLine="709"/>
        <w:jc w:val="both"/>
        <w:rPr>
          <w:rFonts w:ascii="Times New Roman" w:hAnsi="Times New Roman" w:cs="Times New Roman"/>
          <w:b/>
          <w:i/>
          <w:color w:val="auto"/>
          <w:sz w:val="28"/>
          <w:szCs w:val="28"/>
        </w:rPr>
      </w:pPr>
    </w:p>
    <w:p w:rsidR="00561188" w:rsidRDefault="00561188" w:rsidP="00AA58DB">
      <w:pPr>
        <w:suppressAutoHyphens w:val="0"/>
        <w:spacing w:after="0" w:line="240" w:lineRule="auto"/>
        <w:ind w:firstLine="709"/>
        <w:jc w:val="both"/>
        <w:rPr>
          <w:rFonts w:ascii="Times New Roman" w:hAnsi="Times New Roman" w:cs="Times New Roman"/>
          <w:b/>
          <w:i/>
          <w:color w:val="auto"/>
          <w:sz w:val="28"/>
          <w:szCs w:val="28"/>
        </w:rPr>
      </w:pPr>
    </w:p>
    <w:p w:rsidR="00561188" w:rsidRPr="00A068D3" w:rsidRDefault="00561188" w:rsidP="00AA58DB">
      <w:pPr>
        <w:suppressAutoHyphens w:val="0"/>
        <w:spacing w:after="0" w:line="240" w:lineRule="auto"/>
        <w:ind w:firstLine="709"/>
        <w:jc w:val="both"/>
        <w:rPr>
          <w:rFonts w:ascii="Times New Roman" w:hAnsi="Times New Roman" w:cs="Times New Roman"/>
          <w:b/>
          <w:i/>
          <w:color w:val="auto"/>
          <w:sz w:val="28"/>
          <w:szCs w:val="28"/>
        </w:rPr>
      </w:pPr>
    </w:p>
    <w:p w:rsidR="008772C8" w:rsidRPr="00A068D3" w:rsidRDefault="008772C8" w:rsidP="00561188">
      <w:pPr>
        <w:pStyle w:val="1"/>
        <w:spacing w:before="0" w:line="240" w:lineRule="auto"/>
        <w:ind w:firstLine="709"/>
        <w:jc w:val="right"/>
        <w:rPr>
          <w:rFonts w:ascii="Times New Roman" w:hAnsi="Times New Roman" w:cs="Times New Roman"/>
          <w:i/>
          <w:color w:val="auto"/>
        </w:rPr>
      </w:pPr>
      <w:bookmarkStart w:id="61" w:name="_Toc494359418"/>
      <w:r w:rsidRPr="00A068D3">
        <w:rPr>
          <w:rFonts w:ascii="Times New Roman" w:hAnsi="Times New Roman" w:cs="Times New Roman"/>
          <w:i/>
          <w:color w:val="auto"/>
        </w:rPr>
        <w:lastRenderedPageBreak/>
        <w:t>Приложение 4</w:t>
      </w:r>
      <w:bookmarkEnd w:id="61"/>
    </w:p>
    <w:p w:rsidR="00D46E76" w:rsidRPr="00A068D3" w:rsidRDefault="009F683E" w:rsidP="00AA58DB">
      <w:pPr>
        <w:pStyle w:val="1"/>
        <w:spacing w:before="0" w:line="240" w:lineRule="auto"/>
        <w:ind w:firstLine="709"/>
        <w:jc w:val="center"/>
        <w:rPr>
          <w:rFonts w:ascii="Times New Roman" w:hAnsi="Times New Roman" w:cs="Times New Roman"/>
          <w:bCs w:val="0"/>
          <w:color w:val="auto"/>
          <w:spacing w:val="-3"/>
        </w:rPr>
      </w:pPr>
      <w:bookmarkStart w:id="62" w:name="_Toc494359419"/>
      <w:r w:rsidRPr="00A068D3">
        <w:rPr>
          <w:rFonts w:ascii="Times New Roman" w:hAnsi="Times New Roman" w:cs="Times New Roman"/>
          <w:bCs w:val="0"/>
          <w:color w:val="auto"/>
          <w:spacing w:val="-3"/>
        </w:rPr>
        <w:t>ОПРЕДЕЛЕНИЕ НОРМАТИВНЫХ ЗАТРАТ</w:t>
      </w:r>
      <w:bookmarkEnd w:id="62"/>
      <w:r w:rsidRPr="00A068D3">
        <w:rPr>
          <w:rFonts w:ascii="Times New Roman" w:hAnsi="Times New Roman" w:cs="Times New Roman"/>
          <w:bCs w:val="0"/>
          <w:color w:val="auto"/>
          <w:spacing w:val="-3"/>
        </w:rPr>
        <w:t xml:space="preserve"> </w:t>
      </w:r>
    </w:p>
    <w:p w:rsidR="008772C8" w:rsidRPr="00A068D3" w:rsidRDefault="009F683E" w:rsidP="00AA58DB">
      <w:pPr>
        <w:pStyle w:val="1"/>
        <w:spacing w:before="0" w:line="240" w:lineRule="auto"/>
        <w:ind w:firstLine="709"/>
        <w:jc w:val="center"/>
        <w:rPr>
          <w:rFonts w:ascii="Times New Roman" w:hAnsi="Times New Roman" w:cs="Times New Roman"/>
          <w:b w:val="0"/>
          <w:bCs w:val="0"/>
          <w:spacing w:val="-3"/>
        </w:rPr>
      </w:pPr>
      <w:bookmarkStart w:id="63" w:name="_Toc494359420"/>
      <w:r w:rsidRPr="00A068D3">
        <w:rPr>
          <w:rFonts w:ascii="Times New Roman" w:hAnsi="Times New Roman" w:cs="Times New Roman"/>
          <w:bCs w:val="0"/>
          <w:color w:val="auto"/>
          <w:spacing w:val="-3"/>
        </w:rPr>
        <w:t>НА ОКАЗАНИЕ</w:t>
      </w:r>
      <w:r w:rsidR="00D46E76" w:rsidRPr="00A068D3">
        <w:rPr>
          <w:rFonts w:ascii="Times New Roman" w:hAnsi="Times New Roman" w:cs="Times New Roman"/>
          <w:bCs w:val="0"/>
          <w:color w:val="auto"/>
          <w:spacing w:val="-3"/>
        </w:rPr>
        <w:t xml:space="preserve"> </w:t>
      </w:r>
      <w:r w:rsidRPr="00A068D3">
        <w:rPr>
          <w:rFonts w:ascii="Times New Roman" w:hAnsi="Times New Roman" w:cs="Times New Roman"/>
          <w:bCs w:val="0"/>
          <w:color w:val="auto"/>
          <w:spacing w:val="-3"/>
        </w:rPr>
        <w:t>ГОСУДАРСТВЕННОЙ УСЛУГИ</w:t>
      </w:r>
      <w:bookmarkEnd w:id="63"/>
    </w:p>
    <w:p w:rsidR="008772C8" w:rsidRPr="00A068D3" w:rsidRDefault="008772C8" w:rsidP="00AA58DB">
      <w:pPr>
        <w:shd w:val="clear" w:color="auto" w:fill="FFFFFF"/>
        <w:spacing w:after="0" w:line="240" w:lineRule="auto"/>
        <w:ind w:firstLine="709"/>
        <w:jc w:val="center"/>
        <w:rPr>
          <w:rFonts w:ascii="Times New Roman" w:hAnsi="Times New Roman" w:cs="Times New Roman"/>
          <w:b/>
          <w:bCs/>
          <w:spacing w:val="-3"/>
          <w:sz w:val="28"/>
          <w:szCs w:val="28"/>
        </w:rPr>
      </w:pPr>
    </w:p>
    <w:p w:rsidR="001C2450" w:rsidRPr="00A068D3" w:rsidRDefault="001C2450" w:rsidP="00AA58DB">
      <w:pPr>
        <w:shd w:val="clear" w:color="auto" w:fill="FFFFFF"/>
        <w:tabs>
          <w:tab w:val="left" w:pos="1087"/>
        </w:tabs>
        <w:spacing w:after="0" w:line="240" w:lineRule="auto"/>
        <w:ind w:firstLine="709"/>
        <w:jc w:val="both"/>
        <w:rPr>
          <w:rFonts w:ascii="Times New Roman" w:hAnsi="Times New Roman" w:cs="Times New Roman"/>
          <w:spacing w:val="-2"/>
          <w:sz w:val="28"/>
          <w:szCs w:val="28"/>
        </w:rPr>
      </w:pPr>
      <w:r w:rsidRPr="00A068D3">
        <w:rPr>
          <w:rFonts w:ascii="Times New Roman" w:hAnsi="Times New Roman" w:cs="Times New Roman"/>
          <w:spacing w:val="-2"/>
          <w:sz w:val="28"/>
          <w:szCs w:val="28"/>
        </w:rPr>
        <w:t xml:space="preserve">Вариант </w:t>
      </w:r>
      <w:r w:rsidRPr="00A068D3">
        <w:rPr>
          <w:rFonts w:ascii="Times New Roman" w:hAnsi="Times New Roman" w:cs="Times New Roman"/>
          <w:color w:val="auto"/>
          <w:spacing w:val="-2"/>
          <w:sz w:val="28"/>
          <w:szCs w:val="28"/>
        </w:rPr>
        <w:t>7.2</w:t>
      </w:r>
      <w:r w:rsidRPr="00A068D3">
        <w:rPr>
          <w:rFonts w:ascii="Times New Roman" w:hAnsi="Times New Roman" w:cs="Times New Roman"/>
          <w:spacing w:val="-2"/>
          <w:sz w:val="28"/>
          <w:szCs w:val="28"/>
        </w:rPr>
        <w:t xml:space="preserve"> предполагает, что обучающийся </w:t>
      </w:r>
      <w:r w:rsidRPr="00A068D3">
        <w:rPr>
          <w:rFonts w:ascii="Times New Roman" w:hAnsi="Times New Roman" w:cs="Times New Roman"/>
          <w:color w:val="auto"/>
          <w:spacing w:val="-2"/>
          <w:sz w:val="28"/>
          <w:szCs w:val="28"/>
        </w:rPr>
        <w:t>с ЗПР</w:t>
      </w:r>
      <w:r w:rsidRPr="00A068D3">
        <w:rPr>
          <w:rFonts w:ascii="Times New Roman" w:hAnsi="Times New Roman" w:cs="Times New Roman"/>
          <w:spacing w:val="-2"/>
          <w:sz w:val="28"/>
          <w:szCs w:val="28"/>
        </w:rPr>
        <w:t xml:space="preserve"> получает образование находясь в среде сверстников, не имеющих ограничений по возможностям здоровья, и в те же сроки обучения. Обучающемуся </w:t>
      </w:r>
      <w:r w:rsidRPr="00A068D3">
        <w:rPr>
          <w:rFonts w:ascii="Times New Roman" w:hAnsi="Times New Roman" w:cs="Times New Roman"/>
          <w:color w:val="auto"/>
          <w:spacing w:val="-2"/>
          <w:sz w:val="28"/>
          <w:szCs w:val="28"/>
        </w:rPr>
        <w:t>с ЗПР</w:t>
      </w:r>
      <w:r w:rsidRPr="00A068D3">
        <w:rPr>
          <w:rFonts w:ascii="Times New Roman" w:hAnsi="Times New Roman" w:cs="Times New Roman"/>
          <w:spacing w:val="-2"/>
          <w:sz w:val="28"/>
          <w:szCs w:val="28"/>
        </w:rPr>
        <w:t xml:space="preserve">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1C2450" w:rsidRPr="00A068D3" w:rsidRDefault="001C2450" w:rsidP="00AA58DB">
      <w:pPr>
        <w:pStyle w:val="23"/>
        <w:numPr>
          <w:ilvl w:val="0"/>
          <w:numId w:val="28"/>
        </w:numPr>
        <w:shd w:val="clear" w:color="auto" w:fill="FFFFFF"/>
        <w:tabs>
          <w:tab w:val="left" w:pos="360"/>
        </w:tabs>
        <w:suppressAutoHyphens w:val="0"/>
        <w:spacing w:line="240" w:lineRule="auto"/>
        <w:ind w:left="0" w:firstLine="709"/>
        <w:jc w:val="both"/>
        <w:rPr>
          <w:spacing w:val="-2"/>
          <w:sz w:val="28"/>
          <w:szCs w:val="28"/>
        </w:rPr>
      </w:pPr>
      <w:r w:rsidRPr="00A068D3">
        <w:rPr>
          <w:spacing w:val="-2"/>
          <w:sz w:val="28"/>
          <w:szCs w:val="28"/>
        </w:rPr>
        <w:t xml:space="preserve">обязательное включение </w:t>
      </w:r>
      <w:r w:rsidRPr="00A068D3">
        <w:rPr>
          <w:bCs/>
          <w:spacing w:val="-3"/>
          <w:sz w:val="28"/>
          <w:szCs w:val="28"/>
        </w:rPr>
        <w:t>в структуру АООП начального общего образования</w:t>
      </w:r>
      <w:r w:rsidRPr="00A068D3">
        <w:rPr>
          <w:spacing w:val="-2"/>
          <w:sz w:val="28"/>
          <w:szCs w:val="28"/>
        </w:rPr>
        <w:t xml:space="preserve"> для обучающегося с ЗПР программы коррекционной работы, что требует качественно особого кадрового состава специалистов, реализующих АООП;</w:t>
      </w:r>
    </w:p>
    <w:p w:rsidR="001C2450" w:rsidRPr="00A068D3" w:rsidRDefault="001C2450" w:rsidP="00AA58DB">
      <w:pPr>
        <w:pStyle w:val="23"/>
        <w:numPr>
          <w:ilvl w:val="0"/>
          <w:numId w:val="28"/>
        </w:numPr>
        <w:shd w:val="clear" w:color="auto" w:fill="FFFFFF"/>
        <w:tabs>
          <w:tab w:val="left" w:pos="360"/>
        </w:tabs>
        <w:suppressAutoHyphens w:val="0"/>
        <w:spacing w:line="240" w:lineRule="auto"/>
        <w:ind w:left="0" w:firstLine="709"/>
        <w:jc w:val="both"/>
        <w:rPr>
          <w:spacing w:val="-2"/>
          <w:sz w:val="28"/>
          <w:szCs w:val="28"/>
        </w:rPr>
      </w:pPr>
      <w:r w:rsidRPr="00A068D3">
        <w:rPr>
          <w:spacing w:val="-2"/>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w:t>
      </w:r>
      <w:r w:rsidRPr="00A068D3">
        <w:rPr>
          <w:color w:val="548DD4"/>
          <w:spacing w:val="-2"/>
          <w:sz w:val="28"/>
          <w:szCs w:val="28"/>
        </w:rPr>
        <w:t xml:space="preserve"> </w:t>
      </w:r>
      <w:r w:rsidRPr="00A068D3">
        <w:rPr>
          <w:spacing w:val="-2"/>
          <w:sz w:val="28"/>
          <w:szCs w:val="28"/>
        </w:rPr>
        <w:t>программы и др.) в соответствии с ФГОС для обучающихся с ЗПР.</w:t>
      </w:r>
    </w:p>
    <w:p w:rsidR="001C2450" w:rsidRPr="00A068D3" w:rsidRDefault="001C2450" w:rsidP="00AA58DB">
      <w:pPr>
        <w:shd w:val="clear" w:color="auto" w:fill="FFFFFF"/>
        <w:tabs>
          <w:tab w:val="left" w:pos="1087"/>
        </w:tabs>
        <w:spacing w:after="0" w:line="240" w:lineRule="auto"/>
        <w:ind w:firstLine="709"/>
        <w:jc w:val="both"/>
        <w:rPr>
          <w:rFonts w:ascii="Times New Roman" w:hAnsi="Times New Roman" w:cs="Times New Roman"/>
          <w:spacing w:val="-2"/>
          <w:sz w:val="28"/>
          <w:szCs w:val="28"/>
        </w:rPr>
      </w:pPr>
      <w:r w:rsidRPr="00A068D3">
        <w:rPr>
          <w:rFonts w:ascii="Times New Roman" w:hAnsi="Times New Roman" w:cs="Times New Roman"/>
          <w:spacing w:val="-2"/>
          <w:sz w:val="28"/>
          <w:szCs w:val="28"/>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A068D3">
        <w:rPr>
          <w:rFonts w:ascii="Times New Roman" w:hAnsi="Times New Roman" w:cs="Times New Roman"/>
          <w:color w:val="auto"/>
          <w:spacing w:val="-2"/>
          <w:sz w:val="28"/>
          <w:szCs w:val="28"/>
        </w:rPr>
        <w:t>с ЗПР</w:t>
      </w:r>
      <w:r w:rsidRPr="00A068D3">
        <w:rPr>
          <w:rFonts w:ascii="Times New Roman" w:hAnsi="Times New Roman" w:cs="Times New Roman"/>
          <w:spacing w:val="-2"/>
          <w:sz w:val="28"/>
          <w:szCs w:val="28"/>
        </w:rPr>
        <w:t xml:space="preserve">. </w:t>
      </w:r>
    </w:p>
    <w:p w:rsidR="001C2450" w:rsidRPr="00A068D3" w:rsidRDefault="001C2450" w:rsidP="00AA58DB">
      <w:pPr>
        <w:shd w:val="clear" w:color="auto" w:fill="FFFFFF"/>
        <w:tabs>
          <w:tab w:val="left" w:pos="1087"/>
        </w:tabs>
        <w:spacing w:after="0" w:line="240" w:lineRule="auto"/>
        <w:ind w:firstLine="709"/>
        <w:jc w:val="both"/>
        <w:rPr>
          <w:rFonts w:ascii="Times New Roman" w:hAnsi="Times New Roman" w:cs="Times New Roman"/>
          <w:spacing w:val="-2"/>
          <w:sz w:val="28"/>
          <w:szCs w:val="28"/>
        </w:rPr>
      </w:pPr>
      <w:r w:rsidRPr="00A068D3">
        <w:rPr>
          <w:rFonts w:ascii="Times New Roman" w:hAnsi="Times New Roman" w:cs="Times New Roman"/>
          <w:spacing w:val="-2"/>
          <w:sz w:val="28"/>
          <w:szCs w:val="28"/>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1C2450" w:rsidRPr="00A068D3" w:rsidRDefault="001C2450" w:rsidP="00AA58DB">
      <w:pPr>
        <w:shd w:val="clear" w:color="auto" w:fill="FFFFFF"/>
        <w:tabs>
          <w:tab w:val="left" w:pos="1087"/>
        </w:tabs>
        <w:spacing w:after="0" w:line="240" w:lineRule="auto"/>
        <w:ind w:firstLine="709"/>
        <w:jc w:val="both"/>
        <w:rPr>
          <w:rFonts w:ascii="Times New Roman" w:hAnsi="Times New Roman" w:cs="Times New Roman"/>
          <w:spacing w:val="-2"/>
          <w:sz w:val="28"/>
          <w:szCs w:val="28"/>
        </w:rPr>
      </w:pPr>
      <w:r w:rsidRPr="00A068D3">
        <w:rPr>
          <w:rFonts w:ascii="Times New Roman" w:hAnsi="Times New Roman" w:cs="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1C2450" w:rsidRPr="00A068D3" w:rsidRDefault="001C2450" w:rsidP="00AA58DB">
      <w:pPr>
        <w:shd w:val="clear" w:color="auto" w:fill="FFFFFF"/>
        <w:tabs>
          <w:tab w:val="left" w:pos="1087"/>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2"/>
          <w:sz w:val="28"/>
          <w:szCs w:val="28"/>
        </w:rPr>
        <w:t xml:space="preserve">Нормативные затраты на оказание </w:t>
      </w:r>
      <w:r w:rsidRPr="00A068D3">
        <w:rPr>
          <w:rFonts w:ascii="Times New Roman" w:hAnsi="Times New Roman" w:cs="Times New Roman"/>
          <w:spacing w:val="-2"/>
          <w:sz w:val="28"/>
          <w:szCs w:val="28"/>
          <w:lang w:val="en-US"/>
        </w:rPr>
        <w:t>i</w:t>
      </w:r>
      <w:r w:rsidRPr="00A068D3">
        <w:rPr>
          <w:rFonts w:ascii="Times New Roman" w:hAnsi="Times New Roman" w:cs="Times New Roman"/>
          <w:spacing w:val="-2"/>
          <w:sz w:val="28"/>
          <w:szCs w:val="28"/>
        </w:rPr>
        <w:t>-той государственной услуги</w:t>
      </w:r>
      <w:r w:rsidRPr="00A068D3">
        <w:rPr>
          <w:rFonts w:ascii="Times New Roman" w:hAnsi="Times New Roman" w:cs="Times New Roman"/>
          <w:sz w:val="28"/>
          <w:szCs w:val="28"/>
        </w:rPr>
        <w:t xml:space="preserve"> </w:t>
      </w:r>
      <w:r w:rsidRPr="00A068D3">
        <w:rPr>
          <w:rFonts w:ascii="Times New Roman" w:hAnsi="Times New Roman" w:cs="Times New Roman"/>
          <w:spacing w:val="-2"/>
          <w:sz w:val="28"/>
          <w:szCs w:val="28"/>
        </w:rPr>
        <w:t xml:space="preserve">на </w:t>
      </w:r>
      <w:r w:rsidRPr="00A068D3">
        <w:rPr>
          <w:rFonts w:ascii="Times New Roman" w:hAnsi="Times New Roman" w:cs="Times New Roman"/>
          <w:sz w:val="28"/>
          <w:szCs w:val="28"/>
        </w:rPr>
        <w:t>соответствующий финансовый год определяются по формуле:</w:t>
      </w:r>
    </w:p>
    <w:p w:rsidR="001C2450" w:rsidRPr="00A068D3" w:rsidRDefault="001C2450" w:rsidP="00AA58DB">
      <w:pPr>
        <w:shd w:val="clear" w:color="auto" w:fill="FFFFFF"/>
        <w:spacing w:after="0" w:line="240" w:lineRule="auto"/>
        <w:ind w:firstLine="709"/>
        <w:jc w:val="both"/>
        <w:rPr>
          <w:rFonts w:ascii="Times New Roman" w:hAnsi="Times New Roman" w:cs="Times New Roman"/>
          <w:b/>
          <w:sz w:val="28"/>
          <w:szCs w:val="28"/>
        </w:rPr>
      </w:pPr>
      <w:r w:rsidRPr="00A068D3">
        <w:rPr>
          <w:rFonts w:ascii="Times New Roman" w:hAnsi="Times New Roman" w:cs="Times New Roman"/>
          <w:b/>
          <w:i/>
          <w:sz w:val="28"/>
          <w:szCs w:val="28"/>
        </w:rPr>
        <w:t xml:space="preserve">      З </w:t>
      </w:r>
      <w:r w:rsidRPr="00A068D3">
        <w:rPr>
          <w:rFonts w:ascii="Times New Roman" w:hAnsi="Times New Roman" w:cs="Times New Roman"/>
          <w:i/>
          <w:sz w:val="28"/>
          <w:szCs w:val="28"/>
          <w:vertAlign w:val="superscript"/>
          <w:lang w:val="en-US"/>
        </w:rPr>
        <w:t>i</w:t>
      </w:r>
      <w:r w:rsidRPr="00A068D3">
        <w:rPr>
          <w:rFonts w:ascii="Times New Roman" w:hAnsi="Times New Roman" w:cs="Times New Roman"/>
          <w:i/>
          <w:sz w:val="28"/>
          <w:szCs w:val="28"/>
          <w:vertAlign w:val="subscript"/>
        </w:rPr>
        <w:t>гу</w:t>
      </w:r>
      <w:r w:rsidRPr="00A068D3">
        <w:rPr>
          <w:rFonts w:ascii="Times New Roman" w:hAnsi="Times New Roman" w:cs="Times New Roman"/>
          <w:i/>
          <w:sz w:val="28"/>
          <w:szCs w:val="28"/>
        </w:rPr>
        <w:t xml:space="preserve"> </w:t>
      </w:r>
      <w:r w:rsidRPr="00A068D3">
        <w:rPr>
          <w:rFonts w:ascii="Times New Roman" w:hAnsi="Times New Roman" w:cs="Times New Roman"/>
          <w:b/>
          <w:bCs/>
          <w:spacing w:val="-4"/>
          <w:sz w:val="28"/>
          <w:szCs w:val="28"/>
        </w:rPr>
        <w:t xml:space="preserve"> = </w:t>
      </w:r>
      <w:r w:rsidRPr="00A068D3">
        <w:rPr>
          <w:rFonts w:ascii="Times New Roman" w:hAnsi="Times New Roman" w:cs="Times New Roman"/>
          <w:b/>
          <w:bCs/>
          <w:i/>
          <w:spacing w:val="-4"/>
          <w:sz w:val="28"/>
          <w:szCs w:val="28"/>
        </w:rPr>
        <w:t>НЗ</w:t>
      </w:r>
      <w:r w:rsidRPr="00A068D3">
        <w:rPr>
          <w:rFonts w:ascii="Times New Roman" w:hAnsi="Times New Roman" w:cs="Times New Roman"/>
          <w:i/>
          <w:sz w:val="28"/>
          <w:szCs w:val="28"/>
          <w:vertAlign w:val="superscript"/>
        </w:rPr>
        <w:t xml:space="preserve"> </w:t>
      </w:r>
      <w:r w:rsidRPr="00A068D3">
        <w:rPr>
          <w:rFonts w:ascii="Times New Roman" w:hAnsi="Times New Roman" w:cs="Times New Roman"/>
          <w:i/>
          <w:sz w:val="28"/>
          <w:szCs w:val="28"/>
          <w:vertAlign w:val="superscript"/>
          <w:lang w:val="en-US"/>
        </w:rPr>
        <w:t>i</w:t>
      </w:r>
      <w:r w:rsidRPr="00A068D3">
        <w:rPr>
          <w:rFonts w:ascii="Times New Roman" w:hAnsi="Times New Roman" w:cs="Times New Roman"/>
          <w:i/>
          <w:sz w:val="28"/>
          <w:szCs w:val="28"/>
          <w:vertAlign w:val="subscript"/>
        </w:rPr>
        <w:t xml:space="preserve">очр </w:t>
      </w:r>
      <w:r w:rsidRPr="00A068D3">
        <w:rPr>
          <w:rFonts w:ascii="Times New Roman" w:hAnsi="Times New Roman" w:cs="Times New Roman"/>
          <w:b/>
          <w:i/>
          <w:sz w:val="28"/>
          <w:szCs w:val="28"/>
          <w:vertAlign w:val="subscript"/>
        </w:rPr>
        <w:t>*</w:t>
      </w:r>
      <w:r w:rsidRPr="00A068D3">
        <w:rPr>
          <w:rFonts w:ascii="Times New Roman" w:hAnsi="Times New Roman" w:cs="Times New Roman"/>
          <w:b/>
          <w:i/>
          <w:sz w:val="28"/>
          <w:szCs w:val="28"/>
          <w:vertAlign w:val="subscript"/>
          <w:lang w:val="en-US"/>
        </w:rPr>
        <w:t>k</w:t>
      </w:r>
      <w:r w:rsidRPr="00A068D3">
        <w:rPr>
          <w:rFonts w:ascii="Times New Roman" w:hAnsi="Times New Roman" w:cs="Times New Roman"/>
          <w:i/>
          <w:sz w:val="28"/>
          <w:szCs w:val="28"/>
          <w:vertAlign w:val="subscript"/>
          <w:lang w:val="en-US"/>
        </w:rPr>
        <w:t>i</w:t>
      </w:r>
      <w:r w:rsidRPr="00A068D3">
        <w:rPr>
          <w:rFonts w:ascii="Times New Roman" w:hAnsi="Times New Roman" w:cs="Times New Roman"/>
          <w:i/>
          <w:sz w:val="28"/>
          <w:szCs w:val="28"/>
          <w:vertAlign w:val="subscript"/>
        </w:rPr>
        <w:t xml:space="preserve"> </w:t>
      </w:r>
      <w:r w:rsidRPr="00A068D3">
        <w:rPr>
          <w:rFonts w:ascii="Times New Roman" w:hAnsi="Times New Roman" w:cs="Times New Roman"/>
          <w:b/>
          <w:sz w:val="28"/>
          <w:szCs w:val="28"/>
        </w:rPr>
        <w:t xml:space="preserve">  </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где</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З </w:t>
      </w:r>
      <w:r w:rsidRPr="00A068D3">
        <w:rPr>
          <w:rFonts w:ascii="Times New Roman" w:hAnsi="Times New Roman" w:cs="Times New Roman"/>
          <w:i/>
          <w:sz w:val="28"/>
          <w:szCs w:val="28"/>
          <w:vertAlign w:val="superscript"/>
          <w:lang w:val="en-US"/>
        </w:rPr>
        <w:t>i</w:t>
      </w:r>
      <w:r w:rsidRPr="00A068D3">
        <w:rPr>
          <w:rFonts w:ascii="Times New Roman" w:hAnsi="Times New Roman" w:cs="Times New Roman"/>
          <w:i/>
          <w:sz w:val="28"/>
          <w:szCs w:val="28"/>
          <w:vertAlign w:val="subscript"/>
        </w:rPr>
        <w:t>гу</w:t>
      </w:r>
      <w:r w:rsidRPr="00A068D3">
        <w:rPr>
          <w:rFonts w:ascii="Times New Roman" w:hAnsi="Times New Roman" w:cs="Times New Roman"/>
          <w:i/>
          <w:sz w:val="28"/>
          <w:szCs w:val="28"/>
        </w:rPr>
        <w:t xml:space="preserve"> </w:t>
      </w:r>
      <w:r w:rsidRPr="00A068D3">
        <w:rPr>
          <w:rFonts w:ascii="Times New Roman" w:hAnsi="Times New Roman" w:cs="Times New Roman"/>
          <w:b/>
          <w:bCs/>
          <w:spacing w:val="-4"/>
          <w:sz w:val="28"/>
          <w:szCs w:val="28"/>
        </w:rPr>
        <w:t xml:space="preserve"> - </w:t>
      </w:r>
      <w:r w:rsidRPr="00A068D3">
        <w:rPr>
          <w:rFonts w:ascii="Times New Roman" w:hAnsi="Times New Roman" w:cs="Times New Roman"/>
          <w:bCs/>
          <w:spacing w:val="-4"/>
          <w:sz w:val="28"/>
          <w:szCs w:val="28"/>
        </w:rPr>
        <w:t>н</w:t>
      </w:r>
      <w:r w:rsidRPr="00A068D3">
        <w:rPr>
          <w:rFonts w:ascii="Times New Roman" w:hAnsi="Times New Roman" w:cs="Times New Roman"/>
          <w:spacing w:val="-2"/>
          <w:sz w:val="28"/>
          <w:szCs w:val="28"/>
        </w:rPr>
        <w:t xml:space="preserve">ормативные затраты на оказание </w:t>
      </w:r>
      <w:r w:rsidRPr="00A068D3">
        <w:rPr>
          <w:rFonts w:ascii="Times New Roman" w:hAnsi="Times New Roman" w:cs="Times New Roman"/>
          <w:spacing w:val="-2"/>
          <w:sz w:val="28"/>
          <w:szCs w:val="28"/>
          <w:lang w:val="en-US"/>
        </w:rPr>
        <w:t>i</w:t>
      </w:r>
      <w:r w:rsidRPr="00A068D3">
        <w:rPr>
          <w:rFonts w:ascii="Times New Roman" w:hAnsi="Times New Roman" w:cs="Times New Roman"/>
          <w:spacing w:val="-2"/>
          <w:sz w:val="28"/>
          <w:szCs w:val="28"/>
        </w:rPr>
        <w:t>-той государственной услуги</w:t>
      </w:r>
      <w:r w:rsidRPr="00A068D3">
        <w:rPr>
          <w:rFonts w:ascii="Times New Roman" w:hAnsi="Times New Roman" w:cs="Times New Roman"/>
          <w:sz w:val="28"/>
          <w:szCs w:val="28"/>
        </w:rPr>
        <w:t xml:space="preserve"> </w:t>
      </w:r>
      <w:r w:rsidRPr="00A068D3">
        <w:rPr>
          <w:rFonts w:ascii="Times New Roman" w:hAnsi="Times New Roman" w:cs="Times New Roman"/>
          <w:spacing w:val="-2"/>
          <w:sz w:val="28"/>
          <w:szCs w:val="28"/>
        </w:rPr>
        <w:t xml:space="preserve">на </w:t>
      </w:r>
      <w:r w:rsidRPr="00A068D3">
        <w:rPr>
          <w:rFonts w:ascii="Times New Roman" w:hAnsi="Times New Roman" w:cs="Times New Roman"/>
          <w:sz w:val="28"/>
          <w:szCs w:val="28"/>
        </w:rPr>
        <w:t>соответствующий финансовый год;</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pacing w:val="-4"/>
          <w:sz w:val="28"/>
          <w:szCs w:val="28"/>
        </w:rPr>
        <w:t>НЗ</w:t>
      </w:r>
      <w:r w:rsidRPr="00A068D3">
        <w:rPr>
          <w:rFonts w:ascii="Times New Roman" w:hAnsi="Times New Roman" w:cs="Times New Roman"/>
          <w:sz w:val="28"/>
          <w:szCs w:val="28"/>
          <w:vertAlign w:val="superscript"/>
        </w:rPr>
        <w:t xml:space="preserve"> </w:t>
      </w:r>
      <w:r w:rsidRPr="00A068D3">
        <w:rPr>
          <w:rFonts w:ascii="Times New Roman" w:hAnsi="Times New Roman" w:cs="Times New Roman"/>
          <w:sz w:val="28"/>
          <w:szCs w:val="28"/>
          <w:vertAlign w:val="superscript"/>
          <w:lang w:val="en-US"/>
        </w:rPr>
        <w:t>i</w:t>
      </w:r>
      <w:r w:rsidRPr="00A068D3">
        <w:rPr>
          <w:rFonts w:ascii="Times New Roman" w:hAnsi="Times New Roman" w:cs="Times New Roman"/>
          <w:sz w:val="28"/>
          <w:szCs w:val="28"/>
          <w:vertAlign w:val="subscript"/>
        </w:rPr>
        <w:t>очр</w:t>
      </w:r>
      <w:r w:rsidRPr="00A068D3">
        <w:rPr>
          <w:rFonts w:ascii="Times New Roman" w:hAnsi="Times New Roman" w:cs="Times New Roman"/>
          <w:i/>
          <w:sz w:val="28"/>
          <w:szCs w:val="28"/>
          <w:vertAlign w:val="subscript"/>
        </w:rPr>
        <w:t xml:space="preserve"> </w:t>
      </w:r>
      <w:r w:rsidRPr="00A068D3">
        <w:rPr>
          <w:rFonts w:ascii="Times New Roman" w:hAnsi="Times New Roman" w:cs="Times New Roman"/>
          <w:sz w:val="28"/>
          <w:szCs w:val="28"/>
          <w:vertAlign w:val="superscript"/>
        </w:rPr>
        <w:t>_</w:t>
      </w:r>
      <w:r w:rsidRPr="00A068D3">
        <w:rPr>
          <w:rFonts w:ascii="Times New Roman" w:hAnsi="Times New Roman" w:cs="Times New Roman"/>
          <w:sz w:val="28"/>
          <w:szCs w:val="28"/>
        </w:rPr>
        <w:t xml:space="preserve"> </w:t>
      </w:r>
      <w:r w:rsidRPr="00A068D3">
        <w:rPr>
          <w:rFonts w:ascii="Times New Roman" w:hAnsi="Times New Roman" w:cs="Times New Roman"/>
          <w:spacing w:val="-2"/>
          <w:sz w:val="28"/>
          <w:szCs w:val="28"/>
        </w:rPr>
        <w:t xml:space="preserve">нормативные затраты на оказание единицы </w:t>
      </w:r>
      <w:r w:rsidRPr="00A068D3">
        <w:rPr>
          <w:rFonts w:ascii="Times New Roman" w:hAnsi="Times New Roman" w:cs="Times New Roman"/>
          <w:spacing w:val="-2"/>
          <w:sz w:val="28"/>
          <w:szCs w:val="28"/>
          <w:lang w:val="en-US"/>
        </w:rPr>
        <w:t>i</w:t>
      </w:r>
      <w:r w:rsidRPr="00A068D3">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iCs/>
          <w:sz w:val="28"/>
          <w:szCs w:val="28"/>
          <w:lang w:val="en-US"/>
        </w:rPr>
        <w:t>K</w:t>
      </w:r>
      <w:r w:rsidRPr="00A068D3">
        <w:rPr>
          <w:rFonts w:ascii="Times New Roman" w:hAnsi="Times New Roman" w:cs="Times New Roman"/>
          <w:i/>
          <w:iCs/>
          <w:sz w:val="28"/>
          <w:szCs w:val="28"/>
          <w:vertAlign w:val="subscript"/>
          <w:lang w:val="en-US"/>
        </w:rPr>
        <w:t>i</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 xml:space="preserve">- объем </w:t>
      </w:r>
      <w:r w:rsidRPr="00A068D3">
        <w:rPr>
          <w:rFonts w:ascii="Times New Roman" w:hAnsi="Times New Roman" w:cs="Times New Roman"/>
          <w:sz w:val="28"/>
          <w:szCs w:val="28"/>
          <w:lang w:val="en-US"/>
        </w:rPr>
        <w:t>i</w:t>
      </w:r>
      <w:r w:rsidRPr="00A068D3">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1C2450" w:rsidRPr="00A068D3" w:rsidRDefault="001C2450" w:rsidP="00AA58DB">
      <w:pPr>
        <w:shd w:val="clear" w:color="auto" w:fill="FFFFFF"/>
        <w:tabs>
          <w:tab w:val="left" w:pos="994"/>
        </w:tabs>
        <w:spacing w:after="0" w:line="240" w:lineRule="auto"/>
        <w:ind w:firstLine="709"/>
        <w:jc w:val="both"/>
        <w:rPr>
          <w:rFonts w:ascii="Times New Roman" w:hAnsi="Times New Roman" w:cs="Times New Roman"/>
          <w:spacing w:val="-4"/>
          <w:sz w:val="28"/>
          <w:szCs w:val="28"/>
        </w:rPr>
      </w:pPr>
      <w:r w:rsidRPr="00A068D3">
        <w:rPr>
          <w:rFonts w:ascii="Times New Roman" w:hAnsi="Times New Roman" w:cs="Times New Roman"/>
          <w:spacing w:val="-2"/>
          <w:sz w:val="28"/>
          <w:szCs w:val="28"/>
        </w:rPr>
        <w:t xml:space="preserve">Нормативные затраты на оказание единицы </w:t>
      </w:r>
      <w:r w:rsidRPr="00A068D3">
        <w:rPr>
          <w:rFonts w:ascii="Times New Roman" w:hAnsi="Times New Roman" w:cs="Times New Roman"/>
          <w:spacing w:val="-2"/>
          <w:sz w:val="28"/>
          <w:szCs w:val="28"/>
          <w:lang w:val="en-US"/>
        </w:rPr>
        <w:t>i</w:t>
      </w:r>
      <w:r w:rsidRPr="00A068D3">
        <w:rPr>
          <w:rFonts w:ascii="Times New Roman" w:hAnsi="Times New Roman" w:cs="Times New Roman"/>
          <w:spacing w:val="-2"/>
          <w:sz w:val="28"/>
          <w:szCs w:val="28"/>
        </w:rPr>
        <w:t xml:space="preserve">-той государственной услуги образовательной </w:t>
      </w:r>
      <w:r w:rsidRPr="00A068D3">
        <w:rPr>
          <w:rFonts w:ascii="Times New Roman" w:hAnsi="Times New Roman" w:cs="Times New Roman"/>
          <w:spacing w:val="-4"/>
          <w:sz w:val="28"/>
          <w:szCs w:val="28"/>
        </w:rPr>
        <w:t>организации на соответствующий финансовый год определяются по формуле</w:t>
      </w:r>
      <w:r w:rsidR="00E07DC0" w:rsidRPr="00A068D3">
        <w:rPr>
          <w:rFonts w:ascii="Times New Roman" w:hAnsi="Times New Roman" w:cs="Times New Roman"/>
          <w:spacing w:val="-4"/>
          <w:sz w:val="28"/>
          <w:szCs w:val="28"/>
        </w:rPr>
        <w:t>:</w:t>
      </w:r>
      <w:r w:rsidRPr="00A068D3">
        <w:rPr>
          <w:rFonts w:ascii="Times New Roman" w:hAnsi="Times New Roman" w:cs="Times New Roman"/>
          <w:b/>
          <w:bCs/>
          <w:i/>
          <w:spacing w:val="-4"/>
          <w:sz w:val="28"/>
          <w:szCs w:val="28"/>
        </w:rPr>
        <w:tab/>
        <w:t>НЗ</w:t>
      </w:r>
      <w:r w:rsidRPr="00A068D3">
        <w:rPr>
          <w:rFonts w:ascii="Times New Roman" w:hAnsi="Times New Roman" w:cs="Times New Roman"/>
          <w:i/>
          <w:sz w:val="28"/>
          <w:szCs w:val="28"/>
          <w:vertAlign w:val="superscript"/>
        </w:rPr>
        <w:t xml:space="preserve"> </w:t>
      </w:r>
      <w:r w:rsidRPr="00A068D3">
        <w:rPr>
          <w:rFonts w:ascii="Times New Roman" w:hAnsi="Times New Roman" w:cs="Times New Roman"/>
          <w:i/>
          <w:sz w:val="28"/>
          <w:szCs w:val="28"/>
          <w:vertAlign w:val="superscript"/>
          <w:lang w:val="en-US"/>
        </w:rPr>
        <w:t>i</w:t>
      </w:r>
      <w:r w:rsidRPr="00A068D3">
        <w:rPr>
          <w:rFonts w:ascii="Times New Roman" w:hAnsi="Times New Roman" w:cs="Times New Roman"/>
          <w:i/>
          <w:sz w:val="28"/>
          <w:szCs w:val="28"/>
          <w:vertAlign w:val="subscript"/>
        </w:rPr>
        <w:t>очр=</w:t>
      </w:r>
      <w:r w:rsidRPr="00A068D3">
        <w:rPr>
          <w:rFonts w:ascii="Times New Roman" w:hAnsi="Times New Roman" w:cs="Times New Roman"/>
          <w:b/>
          <w:bCs/>
          <w:i/>
          <w:spacing w:val="-4"/>
          <w:sz w:val="28"/>
          <w:szCs w:val="28"/>
        </w:rPr>
        <w:t xml:space="preserve"> НЗ</w:t>
      </w:r>
      <w:r w:rsidRPr="00A068D3">
        <w:rPr>
          <w:rFonts w:ascii="Times New Roman" w:hAnsi="Times New Roman" w:cs="Times New Roman"/>
          <w:i/>
          <w:sz w:val="28"/>
          <w:szCs w:val="28"/>
          <w:vertAlign w:val="subscript"/>
        </w:rPr>
        <w:t xml:space="preserve"> гу+</w:t>
      </w:r>
      <w:r w:rsidRPr="00A068D3">
        <w:rPr>
          <w:rFonts w:ascii="Times New Roman" w:hAnsi="Times New Roman" w:cs="Times New Roman"/>
          <w:b/>
          <w:bCs/>
          <w:i/>
          <w:spacing w:val="-4"/>
          <w:sz w:val="28"/>
          <w:szCs w:val="28"/>
        </w:rPr>
        <w:t xml:space="preserve"> НЗ</w:t>
      </w:r>
      <w:r w:rsidRPr="00A068D3">
        <w:rPr>
          <w:rFonts w:ascii="Times New Roman" w:hAnsi="Times New Roman" w:cs="Times New Roman"/>
          <w:i/>
          <w:sz w:val="28"/>
          <w:szCs w:val="28"/>
          <w:vertAlign w:val="superscript"/>
        </w:rPr>
        <w:t xml:space="preserve"> </w:t>
      </w:r>
      <w:r w:rsidRPr="00A068D3">
        <w:rPr>
          <w:rFonts w:ascii="Times New Roman" w:hAnsi="Times New Roman" w:cs="Times New Roman"/>
          <w:i/>
          <w:sz w:val="28"/>
          <w:szCs w:val="28"/>
          <w:vertAlign w:val="subscript"/>
        </w:rPr>
        <w:t xml:space="preserve">он    </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где</w:t>
      </w:r>
    </w:p>
    <w:p w:rsidR="001C2450" w:rsidRPr="00A068D3" w:rsidRDefault="001C2450" w:rsidP="00AA58DB">
      <w:pPr>
        <w:shd w:val="clear" w:color="auto" w:fill="FFFFFF"/>
        <w:spacing w:after="0" w:line="240" w:lineRule="auto"/>
        <w:ind w:firstLine="709"/>
        <w:jc w:val="both"/>
        <w:rPr>
          <w:rFonts w:ascii="Times New Roman" w:hAnsi="Times New Roman" w:cs="Times New Roman"/>
          <w:b/>
          <w:bCs/>
          <w:spacing w:val="-4"/>
          <w:sz w:val="28"/>
          <w:szCs w:val="28"/>
        </w:rPr>
      </w:pPr>
      <w:r w:rsidRPr="00A068D3">
        <w:rPr>
          <w:rFonts w:ascii="Times New Roman" w:hAnsi="Times New Roman" w:cs="Times New Roman"/>
          <w:bCs/>
          <w:spacing w:val="-4"/>
          <w:sz w:val="28"/>
          <w:szCs w:val="28"/>
        </w:rPr>
        <w:t>НЗ</w:t>
      </w:r>
      <w:r w:rsidRPr="00A068D3">
        <w:rPr>
          <w:rFonts w:ascii="Times New Roman" w:hAnsi="Times New Roman" w:cs="Times New Roman"/>
          <w:i/>
          <w:sz w:val="28"/>
          <w:szCs w:val="28"/>
          <w:vertAlign w:val="superscript"/>
        </w:rPr>
        <w:t xml:space="preserve"> </w:t>
      </w:r>
      <w:r w:rsidRPr="00A068D3">
        <w:rPr>
          <w:rFonts w:ascii="Times New Roman" w:hAnsi="Times New Roman" w:cs="Times New Roman"/>
          <w:i/>
          <w:sz w:val="28"/>
          <w:szCs w:val="28"/>
          <w:vertAlign w:val="superscript"/>
          <w:lang w:val="en-US"/>
        </w:rPr>
        <w:t>i</w:t>
      </w:r>
      <w:r w:rsidRPr="00A068D3">
        <w:rPr>
          <w:rFonts w:ascii="Times New Roman" w:hAnsi="Times New Roman" w:cs="Times New Roman"/>
          <w:i/>
          <w:sz w:val="28"/>
          <w:szCs w:val="28"/>
          <w:vertAlign w:val="subscript"/>
        </w:rPr>
        <w:t>очр -</w:t>
      </w:r>
      <w:r w:rsidRPr="00A068D3">
        <w:rPr>
          <w:rFonts w:ascii="Times New Roman" w:hAnsi="Times New Roman" w:cs="Times New Roman"/>
          <w:spacing w:val="-2"/>
          <w:sz w:val="28"/>
          <w:szCs w:val="28"/>
        </w:rPr>
        <w:t xml:space="preserve"> нормативные затраты на оказание единицы </w:t>
      </w:r>
      <w:r w:rsidRPr="00A068D3">
        <w:rPr>
          <w:rFonts w:ascii="Times New Roman" w:hAnsi="Times New Roman" w:cs="Times New Roman"/>
          <w:spacing w:val="-2"/>
          <w:sz w:val="28"/>
          <w:szCs w:val="28"/>
          <w:lang w:val="en-US"/>
        </w:rPr>
        <w:t>i</w:t>
      </w:r>
      <w:r w:rsidRPr="00A068D3">
        <w:rPr>
          <w:rFonts w:ascii="Times New Roman" w:hAnsi="Times New Roman" w:cs="Times New Roman"/>
          <w:spacing w:val="-2"/>
          <w:sz w:val="28"/>
          <w:szCs w:val="28"/>
        </w:rPr>
        <w:t xml:space="preserve">-той государственной услуги образовательной </w:t>
      </w:r>
      <w:r w:rsidRPr="00A068D3">
        <w:rPr>
          <w:rFonts w:ascii="Times New Roman" w:hAnsi="Times New Roman" w:cs="Times New Roman"/>
          <w:spacing w:val="-4"/>
          <w:sz w:val="28"/>
          <w:szCs w:val="28"/>
        </w:rPr>
        <w:t>организации на соответствующий финансовый год;</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spacing w:val="-4"/>
          <w:sz w:val="28"/>
          <w:szCs w:val="28"/>
        </w:rPr>
        <w:t>НЗ</w:t>
      </w:r>
      <w:r w:rsidRPr="00A068D3">
        <w:rPr>
          <w:rFonts w:ascii="Times New Roman" w:hAnsi="Times New Roman" w:cs="Times New Roman"/>
          <w:sz w:val="28"/>
          <w:szCs w:val="28"/>
          <w:vertAlign w:val="superscript"/>
        </w:rPr>
        <w:t xml:space="preserve"> </w:t>
      </w:r>
      <w:r w:rsidRPr="00A068D3">
        <w:rPr>
          <w:rFonts w:ascii="Times New Roman" w:hAnsi="Times New Roman" w:cs="Times New Roman"/>
          <w:sz w:val="28"/>
          <w:szCs w:val="28"/>
          <w:vertAlign w:val="subscript"/>
        </w:rPr>
        <w:t>гу</w:t>
      </w:r>
      <w:r w:rsidRPr="00A068D3">
        <w:rPr>
          <w:rFonts w:ascii="Times New Roman" w:hAnsi="Times New Roman" w:cs="Times New Roman"/>
          <w:spacing w:val="-3"/>
          <w:sz w:val="28"/>
          <w:szCs w:val="28"/>
        </w:rPr>
        <w:t xml:space="preserve"> - нормативные затраты, непосредственно связанные с оказанием </w:t>
      </w:r>
      <w:r w:rsidRPr="00A068D3">
        <w:rPr>
          <w:rFonts w:ascii="Times New Roman" w:hAnsi="Times New Roman" w:cs="Times New Roman"/>
          <w:sz w:val="28"/>
          <w:szCs w:val="28"/>
        </w:rPr>
        <w:t>государственной услуги;</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НЗ </w:t>
      </w:r>
      <w:r w:rsidRPr="00A068D3">
        <w:rPr>
          <w:rFonts w:ascii="Times New Roman" w:hAnsi="Times New Roman" w:cs="Times New Roman"/>
          <w:sz w:val="28"/>
          <w:szCs w:val="28"/>
          <w:vertAlign w:val="subscript"/>
        </w:rPr>
        <w:t>он</w:t>
      </w:r>
      <w:r w:rsidRPr="00A068D3">
        <w:rPr>
          <w:rFonts w:ascii="Times New Roman" w:hAnsi="Times New Roman" w:cs="Times New Roman"/>
          <w:sz w:val="28"/>
          <w:szCs w:val="28"/>
        </w:rPr>
        <w:t xml:space="preserve"> - нормативные затраты на общехозяйственные нужды.</w:t>
      </w:r>
    </w:p>
    <w:p w:rsidR="001C2450" w:rsidRPr="00A068D3" w:rsidRDefault="001C2450" w:rsidP="00AA58DB">
      <w:pPr>
        <w:shd w:val="clear" w:color="auto" w:fill="FFFFFF"/>
        <w:tabs>
          <w:tab w:val="left" w:pos="1058"/>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4"/>
          <w:sz w:val="28"/>
          <w:szCs w:val="28"/>
        </w:rPr>
        <w:t>Нормативные затраты, непосредственно связанные с оказанием</w:t>
      </w:r>
      <w:r w:rsidRPr="00A068D3">
        <w:rPr>
          <w:rFonts w:ascii="Times New Roman" w:hAnsi="Times New Roman" w:cs="Times New Roman"/>
          <w:spacing w:val="-4"/>
          <w:sz w:val="28"/>
          <w:szCs w:val="28"/>
        </w:rPr>
        <w:br/>
      </w:r>
      <w:r w:rsidRPr="00A068D3">
        <w:rPr>
          <w:rFonts w:ascii="Times New Roman" w:hAnsi="Times New Roman" w:cs="Times New Roman"/>
          <w:spacing w:val="-1"/>
          <w:sz w:val="28"/>
          <w:szCs w:val="28"/>
        </w:rPr>
        <w:t xml:space="preserve">государственной услуги на соответствующий финансовый год, определяются </w:t>
      </w:r>
      <w:r w:rsidRPr="00A068D3">
        <w:rPr>
          <w:rFonts w:ascii="Times New Roman" w:hAnsi="Times New Roman" w:cs="Times New Roman"/>
          <w:sz w:val="28"/>
          <w:szCs w:val="28"/>
        </w:rPr>
        <w:t>по формуле:</w:t>
      </w:r>
      <w:r w:rsidR="00E07DC0" w:rsidRPr="00A068D3">
        <w:rPr>
          <w:rFonts w:ascii="Times New Roman" w:hAnsi="Times New Roman" w:cs="Times New Roman"/>
          <w:sz w:val="28"/>
          <w:szCs w:val="28"/>
        </w:rPr>
        <w:t xml:space="preserve">             </w:t>
      </w:r>
      <w:r w:rsidRPr="00A068D3">
        <w:rPr>
          <w:rFonts w:ascii="Times New Roman" w:hAnsi="Times New Roman" w:cs="Times New Roman"/>
          <w:b/>
          <w:bCs/>
          <w:i/>
          <w:spacing w:val="-4"/>
          <w:sz w:val="28"/>
          <w:szCs w:val="28"/>
        </w:rPr>
        <w:t>НЗ</w:t>
      </w:r>
      <w:r w:rsidRPr="00A068D3">
        <w:rPr>
          <w:rFonts w:ascii="Times New Roman" w:hAnsi="Times New Roman" w:cs="Times New Roman"/>
          <w:i/>
          <w:sz w:val="28"/>
          <w:szCs w:val="28"/>
          <w:vertAlign w:val="superscript"/>
        </w:rPr>
        <w:t xml:space="preserve"> </w:t>
      </w:r>
      <w:r w:rsidRPr="00A068D3">
        <w:rPr>
          <w:rFonts w:ascii="Times New Roman" w:hAnsi="Times New Roman" w:cs="Times New Roman"/>
          <w:b/>
          <w:sz w:val="28"/>
          <w:szCs w:val="28"/>
          <w:vertAlign w:val="subscript"/>
        </w:rPr>
        <w:t>гу</w:t>
      </w:r>
      <w:r w:rsidRPr="00A068D3">
        <w:rPr>
          <w:rFonts w:ascii="Times New Roman" w:hAnsi="Times New Roman" w:cs="Times New Roman"/>
          <w:iCs/>
          <w:sz w:val="28"/>
          <w:szCs w:val="28"/>
        </w:rPr>
        <w:t xml:space="preserve"> </w:t>
      </w:r>
      <w:r w:rsidRPr="00A068D3">
        <w:rPr>
          <w:rFonts w:ascii="Times New Roman" w:hAnsi="Times New Roman" w:cs="Times New Roman"/>
          <w:i/>
          <w:iCs/>
          <w:sz w:val="28"/>
          <w:szCs w:val="28"/>
        </w:rPr>
        <w:t xml:space="preserve">= </w:t>
      </w:r>
      <w:r w:rsidRPr="00A068D3">
        <w:rPr>
          <w:rFonts w:ascii="Times New Roman" w:hAnsi="Times New Roman" w:cs="Times New Roman"/>
          <w:b/>
          <w:i/>
          <w:iCs/>
          <w:sz w:val="28"/>
          <w:szCs w:val="28"/>
        </w:rPr>
        <w:t>НЗ</w:t>
      </w:r>
      <w:r w:rsidRPr="00A068D3">
        <w:rPr>
          <w:rFonts w:ascii="Times New Roman" w:hAnsi="Times New Roman" w:cs="Times New Roman"/>
          <w:b/>
          <w:i/>
          <w:iCs/>
          <w:sz w:val="28"/>
          <w:szCs w:val="28"/>
          <w:vertAlign w:val="subscript"/>
          <w:lang w:val="en-US"/>
        </w:rPr>
        <w:t>o</w:t>
      </w:r>
      <w:r w:rsidRPr="00A068D3">
        <w:rPr>
          <w:rFonts w:ascii="Times New Roman" w:hAnsi="Times New Roman" w:cs="Times New Roman"/>
          <w:b/>
          <w:i/>
          <w:iCs/>
          <w:sz w:val="28"/>
          <w:szCs w:val="28"/>
          <w:vertAlign w:val="subscript"/>
        </w:rPr>
        <w:t>тгу +</w:t>
      </w:r>
      <w:r w:rsidRPr="00A068D3">
        <w:rPr>
          <w:rFonts w:ascii="Times New Roman" w:hAnsi="Times New Roman" w:cs="Times New Roman"/>
          <w:b/>
          <w:i/>
          <w:iCs/>
          <w:sz w:val="28"/>
          <w:szCs w:val="28"/>
        </w:rPr>
        <w:t xml:space="preserve"> НЗ </w:t>
      </w:r>
      <w:r w:rsidRPr="00A068D3">
        <w:rPr>
          <w:rFonts w:ascii="Times New Roman" w:hAnsi="Times New Roman" w:cs="Times New Roman"/>
          <w:b/>
          <w:i/>
          <w:iCs/>
          <w:sz w:val="28"/>
          <w:szCs w:val="28"/>
          <w:vertAlign w:val="superscript"/>
          <w:lang w:val="en-US"/>
        </w:rPr>
        <w:t>j</w:t>
      </w:r>
      <w:r w:rsidRPr="00A068D3">
        <w:rPr>
          <w:rFonts w:ascii="Times New Roman" w:hAnsi="Times New Roman" w:cs="Times New Roman"/>
          <w:b/>
          <w:i/>
          <w:iCs/>
          <w:sz w:val="28"/>
          <w:szCs w:val="28"/>
          <w:vertAlign w:val="subscript"/>
        </w:rPr>
        <w:t>м</w:t>
      </w:r>
      <w:r w:rsidRPr="00A068D3">
        <w:rPr>
          <w:rFonts w:ascii="Times New Roman" w:hAnsi="Times New Roman" w:cs="Times New Roman"/>
          <w:b/>
          <w:i/>
          <w:iCs/>
          <w:sz w:val="28"/>
          <w:szCs w:val="28"/>
          <w:vertAlign w:val="subscript"/>
          <w:lang w:val="en-US"/>
        </w:rPr>
        <w:t>p</w:t>
      </w:r>
      <w:r w:rsidRPr="00A068D3">
        <w:rPr>
          <w:rFonts w:ascii="Times New Roman" w:hAnsi="Times New Roman" w:cs="Times New Roman"/>
          <w:b/>
          <w:i/>
          <w:iCs/>
          <w:sz w:val="28"/>
          <w:szCs w:val="28"/>
          <w:vertAlign w:val="subscript"/>
        </w:rPr>
        <w:t xml:space="preserve"> +  </w:t>
      </w:r>
      <w:r w:rsidRPr="00A068D3">
        <w:rPr>
          <w:rFonts w:ascii="Times New Roman" w:hAnsi="Times New Roman" w:cs="Times New Roman"/>
          <w:b/>
          <w:i/>
          <w:iCs/>
          <w:sz w:val="28"/>
          <w:szCs w:val="28"/>
        </w:rPr>
        <w:t xml:space="preserve">НЗ </w:t>
      </w:r>
      <w:r w:rsidRPr="00A068D3">
        <w:rPr>
          <w:rFonts w:ascii="Times New Roman" w:hAnsi="Times New Roman" w:cs="Times New Roman"/>
          <w:b/>
          <w:i/>
          <w:iCs/>
          <w:sz w:val="28"/>
          <w:szCs w:val="28"/>
          <w:vertAlign w:val="superscript"/>
          <w:lang w:val="en-US"/>
        </w:rPr>
        <w:t>j</w:t>
      </w:r>
      <w:r w:rsidRPr="00A068D3">
        <w:rPr>
          <w:rFonts w:ascii="Times New Roman" w:hAnsi="Times New Roman" w:cs="Times New Roman"/>
          <w:b/>
          <w:i/>
          <w:iCs/>
          <w:sz w:val="28"/>
          <w:szCs w:val="28"/>
          <w:vertAlign w:val="subscript"/>
        </w:rPr>
        <w:t xml:space="preserve">пп     </w:t>
      </w:r>
      <w:r w:rsidRPr="00A068D3">
        <w:rPr>
          <w:rFonts w:ascii="Times New Roman" w:hAnsi="Times New Roman" w:cs="Times New Roman"/>
          <w:i/>
          <w:iCs/>
          <w:sz w:val="28"/>
          <w:szCs w:val="28"/>
        </w:rPr>
        <w:t xml:space="preserve">, </w:t>
      </w:r>
      <w:r w:rsidRPr="00A068D3">
        <w:rPr>
          <w:rFonts w:ascii="Times New Roman" w:hAnsi="Times New Roman" w:cs="Times New Roman"/>
          <w:sz w:val="28"/>
          <w:szCs w:val="28"/>
        </w:rPr>
        <w:t xml:space="preserve">где                            </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4"/>
          <w:sz w:val="28"/>
          <w:szCs w:val="28"/>
        </w:rPr>
        <w:lastRenderedPageBreak/>
        <w:t>НЗ</w:t>
      </w:r>
      <w:r w:rsidRPr="00A068D3">
        <w:rPr>
          <w:rFonts w:ascii="Times New Roman" w:hAnsi="Times New Roman" w:cs="Times New Roman"/>
          <w:spacing w:val="-4"/>
          <w:sz w:val="28"/>
          <w:szCs w:val="28"/>
          <w:vertAlign w:val="subscript"/>
        </w:rPr>
        <w:t xml:space="preserve">гу </w:t>
      </w:r>
      <w:r w:rsidRPr="00A068D3">
        <w:rPr>
          <w:rFonts w:ascii="Times New Roman" w:hAnsi="Times New Roman" w:cs="Times New Roman"/>
          <w:sz w:val="28"/>
          <w:szCs w:val="28"/>
        </w:rPr>
        <w:t>- н</w:t>
      </w:r>
      <w:r w:rsidRPr="00A068D3">
        <w:rPr>
          <w:rFonts w:ascii="Times New Roman" w:hAnsi="Times New Roman" w:cs="Times New Roman"/>
          <w:spacing w:val="-4"/>
          <w:sz w:val="28"/>
          <w:szCs w:val="28"/>
        </w:rPr>
        <w:t>ормативные затраты, непосредственно связанные с оказанием</w:t>
      </w:r>
      <w:r w:rsidRPr="00A068D3">
        <w:rPr>
          <w:rFonts w:ascii="Times New Roman" w:hAnsi="Times New Roman" w:cs="Times New Roman"/>
          <w:spacing w:val="-4"/>
          <w:sz w:val="28"/>
          <w:szCs w:val="28"/>
        </w:rPr>
        <w:br/>
      </w:r>
      <w:r w:rsidRPr="00A068D3">
        <w:rPr>
          <w:rFonts w:ascii="Times New Roman" w:hAnsi="Times New Roman" w:cs="Times New Roman"/>
          <w:spacing w:val="-1"/>
          <w:sz w:val="28"/>
          <w:szCs w:val="28"/>
        </w:rPr>
        <w:t>государственной услуги на соответствующий финансовый год;</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Cs/>
          <w:spacing w:val="-3"/>
          <w:sz w:val="28"/>
          <w:szCs w:val="28"/>
        </w:rPr>
        <w:t>НЗ</w:t>
      </w:r>
      <w:r w:rsidRPr="00A068D3">
        <w:rPr>
          <w:rFonts w:ascii="Times New Roman" w:hAnsi="Times New Roman" w:cs="Times New Roman"/>
          <w:iCs/>
          <w:spacing w:val="-3"/>
          <w:sz w:val="28"/>
          <w:szCs w:val="28"/>
          <w:vertAlign w:val="subscript"/>
          <w:lang w:val="en-US"/>
        </w:rPr>
        <w:t>om</w:t>
      </w:r>
      <w:r w:rsidRPr="00A068D3">
        <w:rPr>
          <w:rFonts w:ascii="Times New Roman" w:hAnsi="Times New Roman" w:cs="Times New Roman"/>
          <w:iCs/>
          <w:spacing w:val="-3"/>
          <w:sz w:val="28"/>
          <w:szCs w:val="28"/>
          <w:vertAlign w:val="subscript"/>
        </w:rPr>
        <w:t>г</w:t>
      </w:r>
      <w:r w:rsidRPr="00A068D3">
        <w:rPr>
          <w:rFonts w:ascii="Times New Roman" w:hAnsi="Times New Roman" w:cs="Times New Roman"/>
          <w:iCs/>
          <w:spacing w:val="-3"/>
          <w:sz w:val="28"/>
          <w:szCs w:val="28"/>
          <w:vertAlign w:val="subscript"/>
          <w:lang w:val="en-US"/>
        </w:rPr>
        <w:t>y</w:t>
      </w:r>
      <w:r w:rsidRPr="00A068D3">
        <w:rPr>
          <w:rFonts w:ascii="Times New Roman" w:hAnsi="Times New Roman" w:cs="Times New Roman"/>
          <w:i/>
          <w:iCs/>
          <w:spacing w:val="-3"/>
          <w:sz w:val="28"/>
          <w:szCs w:val="28"/>
          <w:vertAlign w:val="subscript"/>
        </w:rPr>
        <w:t xml:space="preserve">  </w:t>
      </w:r>
      <w:r w:rsidRPr="00A068D3">
        <w:rPr>
          <w:rFonts w:ascii="Times New Roman" w:hAnsi="Times New Roman" w:cs="Times New Roman"/>
          <w:i/>
          <w:iCs/>
          <w:spacing w:val="-3"/>
          <w:sz w:val="28"/>
          <w:szCs w:val="28"/>
        </w:rPr>
        <w:t xml:space="preserve"> </w:t>
      </w:r>
      <w:r w:rsidRPr="00A068D3">
        <w:rPr>
          <w:rFonts w:ascii="Times New Roman" w:hAnsi="Times New Roman" w:cs="Times New Roman"/>
          <w:spacing w:val="-3"/>
          <w:sz w:val="28"/>
          <w:szCs w:val="28"/>
        </w:rPr>
        <w:t>- нормативные затраты  на оплату труда и начисления на</w:t>
      </w:r>
      <w:r w:rsidRPr="00A068D3">
        <w:rPr>
          <w:rFonts w:ascii="Times New Roman" w:hAnsi="Times New Roman" w:cs="Times New Roman"/>
          <w:i/>
          <w:iCs/>
          <w:spacing w:val="-3"/>
          <w:sz w:val="28"/>
          <w:szCs w:val="28"/>
        </w:rPr>
        <w:t xml:space="preserve"> </w:t>
      </w:r>
      <w:r w:rsidRPr="00A068D3">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4"/>
          <w:sz w:val="28"/>
          <w:szCs w:val="28"/>
        </w:rPr>
        <w:t xml:space="preserve">НЗ </w:t>
      </w:r>
      <w:r w:rsidRPr="00A068D3">
        <w:rPr>
          <w:rFonts w:ascii="Times New Roman" w:hAnsi="Times New Roman" w:cs="Times New Roman"/>
          <w:spacing w:val="-4"/>
          <w:sz w:val="28"/>
          <w:szCs w:val="28"/>
          <w:vertAlign w:val="superscript"/>
          <w:lang w:val="en-US"/>
        </w:rPr>
        <w:t>j</w:t>
      </w:r>
      <w:r w:rsidRPr="00A068D3">
        <w:rPr>
          <w:rFonts w:ascii="Times New Roman" w:hAnsi="Times New Roman" w:cs="Times New Roman"/>
          <w:spacing w:val="-4"/>
          <w:sz w:val="28"/>
          <w:szCs w:val="28"/>
          <w:vertAlign w:val="subscript"/>
        </w:rPr>
        <w:t>м</w:t>
      </w:r>
      <w:r w:rsidRPr="00A068D3">
        <w:rPr>
          <w:rFonts w:ascii="Times New Roman" w:hAnsi="Times New Roman" w:cs="Times New Roman"/>
          <w:spacing w:val="-4"/>
          <w:sz w:val="28"/>
          <w:szCs w:val="28"/>
          <w:vertAlign w:val="subscript"/>
          <w:lang w:val="en-US"/>
        </w:rPr>
        <w:t>p</w:t>
      </w:r>
      <w:r w:rsidRPr="00A068D3">
        <w:rPr>
          <w:rFonts w:ascii="Times New Roman" w:hAnsi="Times New Roman" w:cs="Times New Roman"/>
          <w:spacing w:val="-4"/>
          <w:sz w:val="28"/>
          <w:szCs w:val="28"/>
        </w:rPr>
        <w:t xml:space="preserve"> - </w:t>
      </w:r>
      <w:r w:rsidRPr="00A068D3">
        <w:rPr>
          <w:rFonts w:ascii="Times New Roman" w:hAnsi="Times New Roman" w:cs="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A068D3">
        <w:rPr>
          <w:rFonts w:ascii="Times New Roman" w:hAnsi="Times New Roman" w:cs="Times New Roman"/>
          <w:sz w:val="28"/>
          <w:szCs w:val="28"/>
        </w:rPr>
        <w:t>на</w:t>
      </w:r>
      <w:r w:rsidRPr="00A068D3">
        <w:rPr>
          <w:rFonts w:ascii="Times New Roman" w:hAnsi="Times New Roman" w:cs="Times New Roman"/>
          <w:spacing w:val="-1"/>
          <w:sz w:val="28"/>
          <w:szCs w:val="28"/>
        </w:rPr>
        <w:t xml:space="preserve"> учебники, учебные пособия, учебно-методические материалы, </w:t>
      </w:r>
      <w:r w:rsidRPr="00A068D3">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A068D3">
        <w:rPr>
          <w:rFonts w:ascii="Times New Roman" w:hAnsi="Times New Roman" w:cs="Times New Roman"/>
          <w:spacing w:val="-1"/>
          <w:sz w:val="28"/>
          <w:szCs w:val="28"/>
        </w:rPr>
        <w:t>средства обучения и воспитания по АООП типа j (в соответствии</w:t>
      </w:r>
      <w:r w:rsidRPr="00A068D3">
        <w:rPr>
          <w:rFonts w:ascii="Times New Roman" w:hAnsi="Times New Roman" w:cs="Times New Roman"/>
          <w:sz w:val="28"/>
          <w:szCs w:val="28"/>
        </w:rPr>
        <w:t xml:space="preserve"> с материально-техническими условиями с учетом специфики обучающихся);</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4"/>
          <w:sz w:val="28"/>
          <w:szCs w:val="28"/>
        </w:rPr>
        <w:t xml:space="preserve">НЗ </w:t>
      </w:r>
      <w:r w:rsidRPr="00A068D3">
        <w:rPr>
          <w:rFonts w:ascii="Times New Roman" w:hAnsi="Times New Roman" w:cs="Times New Roman"/>
          <w:spacing w:val="-4"/>
          <w:sz w:val="28"/>
          <w:szCs w:val="28"/>
          <w:vertAlign w:val="superscript"/>
          <w:lang w:val="en-US"/>
        </w:rPr>
        <w:t>j</w:t>
      </w:r>
      <w:r w:rsidRPr="00A068D3">
        <w:rPr>
          <w:rFonts w:ascii="Times New Roman" w:hAnsi="Times New Roman" w:cs="Times New Roman"/>
          <w:spacing w:val="-4"/>
          <w:sz w:val="28"/>
          <w:szCs w:val="28"/>
          <w:vertAlign w:val="subscript"/>
        </w:rPr>
        <w:t>пп</w:t>
      </w:r>
      <w:r w:rsidRPr="00A068D3">
        <w:rPr>
          <w:rFonts w:ascii="Times New Roman" w:hAnsi="Times New Roman" w:cs="Times New Roman"/>
          <w:spacing w:val="-4"/>
          <w:sz w:val="28"/>
          <w:szCs w:val="28"/>
        </w:rPr>
        <w:t xml:space="preserve"> - </w:t>
      </w:r>
      <w:r w:rsidRPr="00A068D3">
        <w:rPr>
          <w:rFonts w:ascii="Times New Roman" w:hAnsi="Times New Roman" w:cs="Times New Roman"/>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A068D3">
        <w:rPr>
          <w:rFonts w:ascii="Times New Roman" w:hAnsi="Times New Roman" w:cs="Times New Roman"/>
          <w:sz w:val="28"/>
          <w:szCs w:val="28"/>
        </w:rPr>
        <w:t xml:space="preserve">  с материально-техническими условиями с учетом специфики обучающихся </w:t>
      </w:r>
      <w:r w:rsidRPr="00A068D3">
        <w:rPr>
          <w:rFonts w:ascii="Times New Roman" w:hAnsi="Times New Roman" w:cs="Times New Roman"/>
          <w:spacing w:val="-1"/>
          <w:sz w:val="28"/>
          <w:szCs w:val="28"/>
        </w:rPr>
        <w:t>по АООП типа j</w:t>
      </w:r>
      <w:r w:rsidRPr="00A068D3">
        <w:rPr>
          <w:rFonts w:ascii="Times New Roman" w:hAnsi="Times New Roman" w:cs="Times New Roman"/>
          <w:sz w:val="28"/>
          <w:szCs w:val="28"/>
        </w:rPr>
        <w:t>).</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4"/>
          <w:sz w:val="28"/>
          <w:szCs w:val="28"/>
        </w:rPr>
        <w:t xml:space="preserve">При расчете нормативных затрат на оплату труда и начисления на </w:t>
      </w:r>
      <w:r w:rsidRPr="00A068D3">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A068D3">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C2450" w:rsidRPr="00A068D3" w:rsidRDefault="001C2450" w:rsidP="00AA58DB">
      <w:pPr>
        <w:shd w:val="clear" w:color="auto" w:fill="FFFFFF"/>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Нормативные затраты на оплату труда и начисления на выплаты по </w:t>
      </w:r>
      <w:r w:rsidRPr="00A068D3">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A068D3">
        <w:rPr>
          <w:rFonts w:ascii="Times New Roman" w:hAnsi="Times New Roman" w:cs="Times New Roman"/>
          <w:sz w:val="28"/>
          <w:szCs w:val="28"/>
        </w:rPr>
        <w:t xml:space="preserve">времени персонала на количество единиц времени, необходимых для </w:t>
      </w:r>
      <w:r w:rsidRPr="00A068D3">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A068D3">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A068D3">
        <w:rPr>
          <w:rFonts w:ascii="Times New Roman" w:hAnsi="Times New Roman" w:cs="Times New Roman"/>
          <w:spacing w:val="-1"/>
          <w:sz w:val="28"/>
          <w:szCs w:val="28"/>
        </w:rPr>
        <w:t xml:space="preserve">работу в районах Крайнего Севера и приравненных к ним местностях, </w:t>
      </w:r>
      <w:r w:rsidRPr="00A068D3">
        <w:rPr>
          <w:rFonts w:ascii="Times New Roman" w:hAnsi="Times New Roman" w:cs="Times New Roman"/>
          <w:sz w:val="28"/>
          <w:szCs w:val="28"/>
        </w:rPr>
        <w:t>установленных законодательством.</w:t>
      </w:r>
    </w:p>
    <w:p w:rsidR="001C2450" w:rsidRPr="00A068D3" w:rsidRDefault="001C2450" w:rsidP="00AA58DB">
      <w:pPr>
        <w:shd w:val="clear" w:color="auto" w:fill="FFFFFF"/>
        <w:tabs>
          <w:tab w:val="left" w:pos="709"/>
          <w:tab w:val="left" w:pos="1224"/>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pacing w:val="-2"/>
          <w:sz w:val="28"/>
          <w:szCs w:val="28"/>
        </w:rPr>
        <w:t>Нормативные затраты на расходные материалы в соответствии со</w:t>
      </w:r>
      <w:r w:rsidRPr="00A068D3">
        <w:rPr>
          <w:rFonts w:ascii="Times New Roman" w:hAnsi="Times New Roman" w:cs="Times New Roman"/>
          <w:spacing w:val="-2"/>
          <w:sz w:val="28"/>
          <w:szCs w:val="28"/>
        </w:rPr>
        <w:br/>
        <w:t>стандартами качества оказания услуги рассчитываются как произведение</w:t>
      </w:r>
      <w:r w:rsidRPr="00A068D3">
        <w:rPr>
          <w:rFonts w:ascii="Times New Roman" w:hAnsi="Times New Roman" w:cs="Times New Roman"/>
          <w:spacing w:val="-2"/>
          <w:sz w:val="28"/>
          <w:szCs w:val="28"/>
        </w:rPr>
        <w:br/>
        <w:t>стоимости учебных материалов на их количество, необходимое для оказания</w:t>
      </w:r>
      <w:r w:rsidRPr="00A068D3">
        <w:rPr>
          <w:rFonts w:ascii="Times New Roman" w:hAnsi="Times New Roman" w:cs="Times New Roman"/>
          <w:spacing w:val="-2"/>
          <w:sz w:val="28"/>
          <w:szCs w:val="28"/>
        </w:rPr>
        <w:br/>
      </w:r>
      <w:r w:rsidRPr="00A068D3">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A068D3">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w:t>
      </w:r>
      <w:r w:rsidRPr="00A068D3">
        <w:rPr>
          <w:rFonts w:ascii="Times New Roman" w:hAnsi="Times New Roman" w:cs="Times New Roman"/>
          <w:color w:val="auto"/>
          <w:spacing w:val="-2"/>
          <w:sz w:val="28"/>
          <w:szCs w:val="28"/>
        </w:rPr>
        <w:t>с ЗПР</w:t>
      </w:r>
      <w:r w:rsidRPr="00A068D3">
        <w:rPr>
          <w:rFonts w:ascii="Times New Roman" w:hAnsi="Times New Roman" w:cs="Times New Roman"/>
          <w:sz w:val="28"/>
          <w:szCs w:val="28"/>
        </w:rPr>
        <w:t>:</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xml:space="preserve">реализация АООП начального общего образования обучающихся </w:t>
      </w:r>
      <w:r w:rsidRPr="00A068D3">
        <w:rPr>
          <w:rFonts w:ascii="Times New Roman" w:hAnsi="Times New Roman" w:cs="Times New Roman"/>
          <w:color w:val="auto"/>
          <w:spacing w:val="-2"/>
          <w:sz w:val="28"/>
          <w:szCs w:val="28"/>
        </w:rPr>
        <w:t>с ЗПР</w:t>
      </w:r>
      <w:r w:rsidRPr="00A068D3">
        <w:rPr>
          <w:rFonts w:ascii="Times New Roman" w:hAnsi="Times New Roman" w:cs="Times New Roman"/>
          <w:spacing w:val="-2"/>
          <w:sz w:val="28"/>
          <w:szCs w:val="28"/>
        </w:rPr>
        <w:t xml:space="preserve"> </w:t>
      </w:r>
      <w:r w:rsidRPr="00A068D3">
        <w:rPr>
          <w:rFonts w:ascii="Times New Roman" w:hAnsi="Times New Roman" w:cs="Times New Roman"/>
          <w:sz w:val="28"/>
          <w:szCs w:val="28"/>
        </w:rPr>
        <w:t>может определяться по формуле:</w:t>
      </w:r>
      <w:r w:rsidR="00E07DC0" w:rsidRPr="00A068D3">
        <w:rPr>
          <w:rFonts w:ascii="Times New Roman" w:hAnsi="Times New Roman" w:cs="Times New Roman"/>
          <w:sz w:val="28"/>
          <w:szCs w:val="28"/>
        </w:rPr>
        <w:t xml:space="preserve">      </w:t>
      </w: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отгу</w:t>
      </w:r>
      <w:r w:rsidRPr="00A068D3">
        <w:rPr>
          <w:rFonts w:ascii="Times New Roman" w:hAnsi="Times New Roman" w:cs="Times New Roman"/>
          <w:b/>
          <w:bCs/>
          <w:i/>
          <w:sz w:val="28"/>
          <w:szCs w:val="28"/>
        </w:rPr>
        <w:t xml:space="preserve"> = ЗП</w:t>
      </w:r>
      <w:r w:rsidRPr="00A068D3">
        <w:rPr>
          <w:rFonts w:ascii="Times New Roman" w:hAnsi="Times New Roman" w:cs="Times New Roman"/>
          <w:b/>
          <w:bCs/>
          <w:i/>
          <w:sz w:val="28"/>
          <w:szCs w:val="28"/>
          <w:vertAlign w:val="superscript"/>
        </w:rPr>
        <w:t xml:space="preserve"> рег</w:t>
      </w:r>
      <w:r w:rsidRPr="00A068D3">
        <w:rPr>
          <w:rFonts w:ascii="Times New Roman" w:hAnsi="Times New Roman" w:cs="Times New Roman"/>
          <w:b/>
          <w:bCs/>
          <w:i/>
          <w:sz w:val="28"/>
          <w:szCs w:val="28"/>
          <w:vertAlign w:val="subscript"/>
        </w:rPr>
        <w:t>-1</w:t>
      </w:r>
      <w:r w:rsidRPr="00A068D3">
        <w:rPr>
          <w:rFonts w:ascii="Times New Roman" w:hAnsi="Times New Roman" w:cs="Times New Roman"/>
          <w:b/>
          <w:bCs/>
          <w:i/>
          <w:sz w:val="28"/>
          <w:szCs w:val="28"/>
        </w:rPr>
        <w:t xml:space="preserve"> * 12 * К</w:t>
      </w:r>
      <w:r w:rsidRPr="00A068D3">
        <w:rPr>
          <w:rFonts w:ascii="Times New Roman" w:hAnsi="Times New Roman" w:cs="Times New Roman"/>
          <w:b/>
          <w:bCs/>
          <w:i/>
          <w:sz w:val="28"/>
          <w:szCs w:val="28"/>
          <w:vertAlign w:val="superscript"/>
        </w:rPr>
        <w:t>овз</w:t>
      </w:r>
      <w:r w:rsidRPr="00A068D3">
        <w:rPr>
          <w:rFonts w:ascii="Times New Roman" w:hAnsi="Times New Roman" w:cs="Times New Roman"/>
          <w:b/>
          <w:bCs/>
          <w:i/>
          <w:sz w:val="28"/>
          <w:szCs w:val="28"/>
        </w:rPr>
        <w:t xml:space="preserve"> * К</w:t>
      </w:r>
      <w:r w:rsidRPr="00A068D3">
        <w:rPr>
          <w:rFonts w:ascii="Times New Roman" w:hAnsi="Times New Roman" w:cs="Times New Roman"/>
          <w:b/>
          <w:bCs/>
          <w:i/>
          <w:sz w:val="28"/>
          <w:szCs w:val="28"/>
          <w:vertAlign w:val="superscript"/>
        </w:rPr>
        <w:t>1</w:t>
      </w:r>
      <w:r w:rsidRPr="00A068D3">
        <w:rPr>
          <w:rFonts w:ascii="Times New Roman" w:hAnsi="Times New Roman" w:cs="Times New Roman"/>
          <w:b/>
          <w:bCs/>
          <w:i/>
          <w:sz w:val="28"/>
          <w:szCs w:val="28"/>
        </w:rPr>
        <w:t xml:space="preserve"> * К</w:t>
      </w:r>
      <w:r w:rsidRPr="00A068D3">
        <w:rPr>
          <w:rFonts w:ascii="Times New Roman" w:hAnsi="Times New Roman" w:cs="Times New Roman"/>
          <w:b/>
          <w:bCs/>
          <w:i/>
          <w:sz w:val="28"/>
          <w:szCs w:val="28"/>
          <w:vertAlign w:val="superscript"/>
        </w:rPr>
        <w:t>2</w:t>
      </w:r>
      <w:r w:rsidRPr="00A068D3">
        <w:rPr>
          <w:rFonts w:ascii="Times New Roman" w:hAnsi="Times New Roman" w:cs="Times New Roman"/>
          <w:b/>
          <w:bCs/>
          <w:i/>
          <w:sz w:val="28"/>
          <w:szCs w:val="28"/>
          <w:vertAlign w:val="subscript"/>
        </w:rPr>
        <w:t xml:space="preserve">  </w:t>
      </w:r>
      <w:r w:rsidRPr="00A068D3">
        <w:rPr>
          <w:rFonts w:ascii="Times New Roman" w:hAnsi="Times New Roman" w:cs="Times New Roman"/>
          <w:b/>
          <w:i/>
          <w:sz w:val="28"/>
          <w:szCs w:val="28"/>
        </w:rPr>
        <w:t xml:space="preserve">, </w:t>
      </w:r>
      <w:r w:rsidRPr="00A068D3">
        <w:rPr>
          <w:rFonts w:ascii="Times New Roman" w:hAnsi="Times New Roman" w:cs="Times New Roman"/>
          <w:b/>
          <w:bCs/>
          <w:i/>
          <w:iCs/>
          <w:sz w:val="28"/>
          <w:szCs w:val="28"/>
        </w:rPr>
        <w:t>где:</w:t>
      </w:r>
    </w:p>
    <w:p w:rsidR="001C2450" w:rsidRPr="00A068D3" w:rsidRDefault="001C2450"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 xml:space="preserve">отгу </w:t>
      </w:r>
      <w:r w:rsidRPr="00A068D3">
        <w:rPr>
          <w:rFonts w:ascii="Times New Roman" w:hAnsi="Times New Roman" w:cs="Times New Roman"/>
          <w:b/>
          <w:bCs/>
          <w:i/>
          <w:sz w:val="28"/>
          <w:szCs w:val="28"/>
        </w:rPr>
        <w:t xml:space="preserve">- </w:t>
      </w:r>
      <w:r w:rsidRPr="00A068D3">
        <w:rPr>
          <w:rFonts w:ascii="Times New Roman" w:hAnsi="Times New Roman" w:cs="Times New Roman"/>
          <w:bCs/>
          <w:sz w:val="28"/>
          <w:szCs w:val="28"/>
        </w:rPr>
        <w:t>н</w:t>
      </w:r>
      <w:r w:rsidRPr="00A068D3">
        <w:rPr>
          <w:rFonts w:ascii="Times New Roman" w:hAnsi="Times New Roman" w:cs="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w:t>
      </w:r>
      <w:r w:rsidRPr="00A068D3">
        <w:rPr>
          <w:rFonts w:ascii="Times New Roman" w:hAnsi="Times New Roman" w:cs="Times New Roman"/>
          <w:color w:val="auto"/>
          <w:spacing w:val="-2"/>
          <w:sz w:val="28"/>
          <w:szCs w:val="28"/>
        </w:rPr>
        <w:t>с ТНР</w:t>
      </w:r>
      <w:r w:rsidRPr="00A068D3">
        <w:rPr>
          <w:rFonts w:ascii="Times New Roman" w:hAnsi="Times New Roman" w:cs="Times New Roman"/>
          <w:sz w:val="28"/>
          <w:szCs w:val="28"/>
        </w:rPr>
        <w:t>;</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lastRenderedPageBreak/>
        <w:t>ЗП</w:t>
      </w:r>
      <w:r w:rsidRPr="00A068D3">
        <w:rPr>
          <w:rFonts w:ascii="Times New Roman" w:hAnsi="Times New Roman" w:cs="Times New Roman"/>
          <w:b/>
          <w:bCs/>
          <w:i/>
          <w:sz w:val="28"/>
          <w:szCs w:val="28"/>
          <w:vertAlign w:val="superscript"/>
        </w:rPr>
        <w:t xml:space="preserve"> рег</w:t>
      </w:r>
      <w:r w:rsidRPr="00A068D3">
        <w:rPr>
          <w:rFonts w:ascii="Times New Roman" w:hAnsi="Times New Roman" w:cs="Times New Roman"/>
          <w:b/>
          <w:bCs/>
          <w:i/>
          <w:sz w:val="28"/>
          <w:szCs w:val="28"/>
          <w:vertAlign w:val="subscript"/>
        </w:rPr>
        <w:t>-1</w:t>
      </w:r>
      <w:r w:rsidRPr="00A068D3">
        <w:rPr>
          <w:rFonts w:ascii="Times New Roman" w:hAnsi="Times New Roman" w:cs="Times New Roman"/>
          <w:b/>
          <w:bCs/>
          <w:i/>
          <w:sz w:val="28"/>
          <w:szCs w:val="28"/>
        </w:rPr>
        <w:t xml:space="preserve"> </w:t>
      </w:r>
      <w:r w:rsidRPr="00A068D3">
        <w:rPr>
          <w:rFonts w:ascii="Times New Roman" w:hAnsi="Times New Roman" w:cs="Times New Roman"/>
          <w:bCs/>
          <w:i/>
          <w:sz w:val="28"/>
          <w:szCs w:val="28"/>
        </w:rPr>
        <w:t xml:space="preserve"> </w:t>
      </w:r>
      <w:r w:rsidRPr="00A068D3">
        <w:rPr>
          <w:rFonts w:ascii="Times New Roman" w:hAnsi="Times New Roman" w:cs="Times New Roman"/>
          <w:i/>
          <w:sz w:val="28"/>
          <w:szCs w:val="28"/>
        </w:rPr>
        <w:t xml:space="preserve">– </w:t>
      </w:r>
      <w:r w:rsidRPr="00A068D3">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руб./мес.;</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i/>
          <w:sz w:val="28"/>
          <w:szCs w:val="28"/>
        </w:rPr>
        <w:t xml:space="preserve">12 </w:t>
      </w:r>
      <w:r w:rsidRPr="00A068D3">
        <w:rPr>
          <w:rFonts w:ascii="Times New Roman" w:hAnsi="Times New Roman" w:cs="Times New Roman"/>
          <w:i/>
          <w:sz w:val="28"/>
          <w:szCs w:val="28"/>
        </w:rPr>
        <w:t xml:space="preserve">– </w:t>
      </w:r>
      <w:r w:rsidRPr="00A068D3">
        <w:rPr>
          <w:rFonts w:ascii="Times New Roman" w:hAnsi="Times New Roman" w:cs="Times New Roman"/>
          <w:sz w:val="28"/>
          <w:szCs w:val="28"/>
        </w:rPr>
        <w:t>количество месяцев в году;</w:t>
      </w:r>
    </w:p>
    <w:p w:rsidR="001C2450" w:rsidRPr="00A068D3" w:rsidRDefault="001C2450" w:rsidP="00AA58DB">
      <w:pPr>
        <w:tabs>
          <w:tab w:val="left" w:pos="709"/>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i/>
          <w:sz w:val="28"/>
          <w:szCs w:val="28"/>
        </w:rPr>
        <w:t>K</w:t>
      </w:r>
      <w:r w:rsidRPr="00A068D3">
        <w:rPr>
          <w:rFonts w:ascii="Times New Roman" w:hAnsi="Times New Roman" w:cs="Times New Roman"/>
          <w:i/>
          <w:sz w:val="28"/>
          <w:szCs w:val="28"/>
          <w:vertAlign w:val="superscript"/>
        </w:rPr>
        <w:t>ОВЗ</w:t>
      </w:r>
      <w:r w:rsidRPr="00A068D3">
        <w:rPr>
          <w:rFonts w:ascii="Times New Roman" w:hAnsi="Times New Roman" w:cs="Times New Roman"/>
          <w:i/>
          <w:sz w:val="28"/>
          <w:szCs w:val="28"/>
        </w:rPr>
        <w:t xml:space="preserve"> – </w:t>
      </w:r>
      <w:r w:rsidRPr="00A068D3">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1C2450" w:rsidRPr="00A068D3" w:rsidRDefault="001C2450" w:rsidP="00AA58DB">
      <w:pPr>
        <w:spacing w:after="0" w:line="240" w:lineRule="auto"/>
        <w:ind w:firstLine="709"/>
        <w:jc w:val="both"/>
        <w:rPr>
          <w:rFonts w:ascii="Times New Roman" w:hAnsi="Times New Roman" w:cs="Times New Roman"/>
          <w:i/>
          <w:sz w:val="28"/>
          <w:szCs w:val="28"/>
        </w:rPr>
      </w:pPr>
      <w:r w:rsidRPr="00A068D3">
        <w:rPr>
          <w:rFonts w:ascii="Times New Roman" w:hAnsi="Times New Roman" w:cs="Times New Roman"/>
          <w:bCs/>
          <w:i/>
          <w:iCs/>
          <w:sz w:val="28"/>
          <w:szCs w:val="28"/>
          <w:lang w:val="en-US"/>
        </w:rPr>
        <w:t>K</w:t>
      </w:r>
      <w:r w:rsidRPr="00A068D3">
        <w:rPr>
          <w:rFonts w:ascii="Times New Roman" w:hAnsi="Times New Roman" w:cs="Times New Roman"/>
          <w:bCs/>
          <w:i/>
          <w:iCs/>
          <w:sz w:val="28"/>
          <w:szCs w:val="28"/>
          <w:vertAlign w:val="superscript"/>
        </w:rPr>
        <w:t>1</w:t>
      </w:r>
      <w:r w:rsidRPr="00A068D3">
        <w:rPr>
          <w:rFonts w:ascii="Times New Roman" w:hAnsi="Times New Roman" w:cs="Times New Roman"/>
          <w:bCs/>
          <w:i/>
          <w:sz w:val="28"/>
          <w:szCs w:val="28"/>
        </w:rPr>
        <w:t xml:space="preserve"> </w:t>
      </w:r>
      <w:r w:rsidRPr="00A068D3">
        <w:rPr>
          <w:rFonts w:ascii="Times New Roman" w:hAnsi="Times New Roman" w:cs="Times New Roman"/>
          <w:i/>
          <w:sz w:val="28"/>
          <w:szCs w:val="28"/>
        </w:rPr>
        <w:t xml:space="preserve">– </w:t>
      </w:r>
      <w:r w:rsidRPr="00A068D3">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Cs/>
          <w:i/>
          <w:iCs/>
          <w:sz w:val="28"/>
          <w:szCs w:val="28"/>
          <w:lang w:val="en-US"/>
        </w:rPr>
        <w:t>K</w:t>
      </w:r>
      <w:r w:rsidRPr="00A068D3">
        <w:rPr>
          <w:rFonts w:ascii="Times New Roman" w:hAnsi="Times New Roman" w:cs="Times New Roman"/>
          <w:bCs/>
          <w:i/>
          <w:iCs/>
          <w:sz w:val="28"/>
          <w:szCs w:val="28"/>
          <w:vertAlign w:val="superscript"/>
        </w:rPr>
        <w:t>2</w:t>
      </w:r>
      <w:r w:rsidRPr="00A068D3">
        <w:rPr>
          <w:rFonts w:ascii="Times New Roman" w:hAnsi="Times New Roman" w:cs="Times New Roman"/>
          <w:bCs/>
          <w:i/>
          <w:sz w:val="28"/>
          <w:szCs w:val="28"/>
        </w:rPr>
        <w:t xml:space="preserve"> </w:t>
      </w:r>
      <w:r w:rsidRPr="00A068D3">
        <w:rPr>
          <w:rFonts w:ascii="Times New Roman" w:hAnsi="Times New Roman" w:cs="Times New Roman"/>
          <w:i/>
          <w:sz w:val="28"/>
          <w:szCs w:val="28"/>
        </w:rPr>
        <w:t xml:space="preserve">– </w:t>
      </w:r>
      <w:r w:rsidRPr="00A068D3">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он=</w:t>
      </w:r>
      <w:r w:rsidRPr="00A068D3">
        <w:rPr>
          <w:rFonts w:ascii="Times New Roman" w:hAnsi="Times New Roman" w:cs="Times New Roman"/>
          <w:b/>
          <w:bCs/>
          <w:i/>
          <w:sz w:val="28"/>
          <w:szCs w:val="28"/>
        </w:rPr>
        <w:t xml:space="preserve"> 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 xml:space="preserve">отпп </w:t>
      </w:r>
      <w:r w:rsidRPr="00A068D3">
        <w:rPr>
          <w:rFonts w:ascii="Times New Roman" w:hAnsi="Times New Roman" w:cs="Times New Roman"/>
          <w:b/>
          <w:bCs/>
          <w:i/>
          <w:sz w:val="28"/>
          <w:szCs w:val="28"/>
        </w:rPr>
        <w:t>+ НЗ</w:t>
      </w:r>
      <w:r w:rsidRPr="00A068D3">
        <w:rPr>
          <w:rFonts w:ascii="Times New Roman" w:hAnsi="Times New Roman" w:cs="Times New Roman"/>
          <w:b/>
          <w:bCs/>
          <w:i/>
          <w:sz w:val="28"/>
          <w:szCs w:val="28"/>
          <w:vertAlign w:val="subscript"/>
        </w:rPr>
        <w:t xml:space="preserve">ком </w:t>
      </w:r>
      <w:r w:rsidRPr="00A068D3">
        <w:rPr>
          <w:rFonts w:ascii="Times New Roman" w:hAnsi="Times New Roman" w:cs="Times New Roman"/>
          <w:b/>
          <w:bCs/>
          <w:i/>
          <w:sz w:val="28"/>
          <w:szCs w:val="28"/>
        </w:rPr>
        <w:t xml:space="preserve">+ 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perscript"/>
        </w:rPr>
        <w:t xml:space="preserve"> </w:t>
      </w:r>
      <w:r w:rsidRPr="00A068D3">
        <w:rPr>
          <w:rFonts w:ascii="Times New Roman" w:hAnsi="Times New Roman" w:cs="Times New Roman"/>
          <w:b/>
          <w:bCs/>
          <w:i/>
          <w:sz w:val="28"/>
          <w:szCs w:val="28"/>
          <w:vertAlign w:val="subscript"/>
        </w:rPr>
        <w:t xml:space="preserve">пк </w:t>
      </w:r>
      <w:r w:rsidRPr="00A068D3">
        <w:rPr>
          <w:rFonts w:ascii="Times New Roman" w:hAnsi="Times New Roman" w:cs="Times New Roman"/>
          <w:b/>
          <w:bCs/>
          <w:i/>
          <w:sz w:val="28"/>
          <w:szCs w:val="28"/>
        </w:rPr>
        <w:t xml:space="preserve">+ 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 xml:space="preserve">ни </w:t>
      </w:r>
      <w:r w:rsidRPr="00A068D3">
        <w:rPr>
          <w:rFonts w:ascii="Times New Roman" w:hAnsi="Times New Roman" w:cs="Times New Roman"/>
          <w:b/>
          <w:bCs/>
          <w:i/>
          <w:sz w:val="28"/>
          <w:szCs w:val="28"/>
        </w:rPr>
        <w:t>+ НЗ</w:t>
      </w:r>
      <w:r w:rsidRPr="00A068D3">
        <w:rPr>
          <w:rFonts w:ascii="Times New Roman" w:hAnsi="Times New Roman" w:cs="Times New Roman"/>
          <w:b/>
          <w:bCs/>
          <w:i/>
          <w:sz w:val="28"/>
          <w:szCs w:val="28"/>
          <w:vertAlign w:val="subscript"/>
        </w:rPr>
        <w:t xml:space="preserve">ди </w:t>
      </w:r>
      <w:r w:rsidRPr="00A068D3">
        <w:rPr>
          <w:rFonts w:ascii="Times New Roman" w:hAnsi="Times New Roman" w:cs="Times New Roman"/>
          <w:b/>
          <w:bCs/>
          <w:i/>
          <w:sz w:val="28"/>
          <w:szCs w:val="28"/>
        </w:rPr>
        <w:t>+ НЗ</w:t>
      </w:r>
      <w:r w:rsidRPr="00A068D3">
        <w:rPr>
          <w:rFonts w:ascii="Times New Roman" w:hAnsi="Times New Roman" w:cs="Times New Roman"/>
          <w:b/>
          <w:bCs/>
          <w:i/>
          <w:sz w:val="28"/>
          <w:szCs w:val="28"/>
          <w:vertAlign w:val="subscript"/>
        </w:rPr>
        <w:t xml:space="preserve">вс </w:t>
      </w:r>
      <w:r w:rsidRPr="00A068D3">
        <w:rPr>
          <w:rFonts w:ascii="Times New Roman" w:hAnsi="Times New Roman" w:cs="Times New Roman"/>
          <w:b/>
          <w:bCs/>
          <w:i/>
          <w:sz w:val="28"/>
          <w:szCs w:val="28"/>
        </w:rPr>
        <w:t xml:space="preserve">+ 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 xml:space="preserve">тр </w:t>
      </w:r>
      <w:r w:rsidRPr="00A068D3">
        <w:rPr>
          <w:rFonts w:ascii="Times New Roman" w:hAnsi="Times New Roman" w:cs="Times New Roman"/>
          <w:b/>
          <w:bCs/>
          <w:i/>
          <w:sz w:val="28"/>
          <w:szCs w:val="28"/>
        </w:rPr>
        <w:t xml:space="preserve">+ 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пр</w:t>
      </w:r>
      <w:r w:rsidRPr="00A068D3">
        <w:rPr>
          <w:rFonts w:ascii="Times New Roman" w:hAnsi="Times New Roman" w:cs="Times New Roman"/>
          <w:sz w:val="28"/>
          <w:szCs w:val="28"/>
        </w:rPr>
        <w:t xml:space="preserve"> , где</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 xml:space="preserve">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отпп</w:t>
      </w:r>
      <w:r w:rsidRPr="00A068D3">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A068D3">
        <w:rPr>
          <w:rFonts w:ascii="Times New Roman" w:hAnsi="Times New Roman" w:cs="Times New Roman"/>
          <w:sz w:val="28"/>
          <w:szCs w:val="28"/>
          <w:lang w:val="en-US"/>
        </w:rPr>
        <w:t>j</w:t>
      </w:r>
      <w:r w:rsidRPr="00A068D3">
        <w:rPr>
          <w:rFonts w:ascii="Times New Roman" w:hAnsi="Times New Roman" w:cs="Times New Roman"/>
          <w:sz w:val="28"/>
          <w:szCs w:val="28"/>
        </w:rPr>
        <w:t>;</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 xml:space="preserve">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perscript"/>
        </w:rPr>
        <w:t xml:space="preserve"> </w:t>
      </w:r>
      <w:r w:rsidRPr="00A068D3">
        <w:rPr>
          <w:rFonts w:ascii="Times New Roman" w:hAnsi="Times New Roman" w:cs="Times New Roman"/>
          <w:b/>
          <w:bCs/>
          <w:i/>
          <w:sz w:val="28"/>
          <w:szCs w:val="28"/>
          <w:vertAlign w:val="subscript"/>
        </w:rPr>
        <w:t xml:space="preserve">пк </w:t>
      </w:r>
      <w:r w:rsidRPr="00A068D3">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A068D3">
        <w:rPr>
          <w:rFonts w:ascii="Times New Roman" w:hAnsi="Times New Roman" w:cs="Times New Roman"/>
          <w:sz w:val="28"/>
          <w:szCs w:val="28"/>
          <w:lang w:val="en-US"/>
        </w:rPr>
        <w:t>j</w:t>
      </w:r>
      <w:r w:rsidRPr="00A068D3">
        <w:rPr>
          <w:rFonts w:ascii="Times New Roman" w:hAnsi="Times New Roman" w:cs="Times New Roman"/>
          <w:sz w:val="28"/>
          <w:szCs w:val="28"/>
        </w:rPr>
        <w:t>);</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ком</w:t>
      </w:r>
      <w:r w:rsidRPr="00A068D3">
        <w:rPr>
          <w:rFonts w:ascii="Times New Roman" w:hAnsi="Times New Roman" w:cs="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 xml:space="preserve">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ни</w:t>
      </w:r>
      <w:r w:rsidRPr="00A068D3">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A068D3">
        <w:rPr>
          <w:rFonts w:ascii="Times New Roman" w:hAnsi="Times New Roman" w:cs="Times New Roman"/>
          <w:sz w:val="28"/>
          <w:szCs w:val="28"/>
          <w:lang w:val="en-US"/>
        </w:rPr>
        <w:t>j</w:t>
      </w:r>
      <w:r w:rsidRPr="00A068D3">
        <w:rPr>
          <w:rFonts w:ascii="Times New Roman" w:hAnsi="Times New Roman" w:cs="Times New Roman"/>
          <w:sz w:val="28"/>
          <w:szCs w:val="28"/>
        </w:rPr>
        <w:t>;</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 xml:space="preserve">ди </w:t>
      </w:r>
      <w:r w:rsidRPr="00A068D3">
        <w:rPr>
          <w:rFonts w:ascii="Times New Roman" w:hAnsi="Times New Roman" w:cs="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НЗ</w:t>
      </w:r>
      <w:r w:rsidRPr="00A068D3">
        <w:rPr>
          <w:rFonts w:ascii="Times New Roman" w:hAnsi="Times New Roman" w:cs="Times New Roman"/>
          <w:b/>
          <w:bCs/>
          <w:i/>
          <w:sz w:val="28"/>
          <w:szCs w:val="28"/>
          <w:vertAlign w:val="subscript"/>
        </w:rPr>
        <w:t>вс</w:t>
      </w:r>
      <w:r w:rsidRPr="00A068D3">
        <w:rPr>
          <w:rFonts w:ascii="Times New Roman" w:hAnsi="Times New Roman" w:cs="Times New Roman"/>
          <w:sz w:val="28"/>
          <w:szCs w:val="28"/>
        </w:rPr>
        <w:t xml:space="preserve"> - нормативные затраты на приобретение услуг связи;</w:t>
      </w:r>
    </w:p>
    <w:p w:rsidR="001C2450" w:rsidRPr="00A068D3" w:rsidRDefault="001C2450" w:rsidP="00AA58DB">
      <w:pPr>
        <w:tabs>
          <w:tab w:val="left" w:pos="8222"/>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t xml:space="preserve">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 xml:space="preserve">тр </w:t>
      </w:r>
      <w:r w:rsidRPr="00A068D3">
        <w:rPr>
          <w:rFonts w:ascii="Times New Roman" w:hAnsi="Times New Roman" w:cs="Times New Roman"/>
          <w:sz w:val="28"/>
          <w:szCs w:val="28"/>
        </w:rPr>
        <w:t xml:space="preserve">- нормативные затраты на приобретение транспортных услуг по АООП типа </w:t>
      </w:r>
      <w:r w:rsidRPr="00A068D3">
        <w:rPr>
          <w:rFonts w:ascii="Times New Roman" w:hAnsi="Times New Roman" w:cs="Times New Roman"/>
          <w:sz w:val="28"/>
          <w:szCs w:val="28"/>
          <w:lang w:val="en-US"/>
        </w:rPr>
        <w:t>j</w:t>
      </w:r>
      <w:r w:rsidRPr="00A068D3">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1C2450" w:rsidRPr="00A068D3" w:rsidRDefault="001C2450" w:rsidP="00AA58DB">
      <w:pPr>
        <w:tabs>
          <w:tab w:val="left" w:pos="8222"/>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b/>
          <w:bCs/>
          <w:i/>
          <w:sz w:val="28"/>
          <w:szCs w:val="28"/>
        </w:rPr>
        <w:lastRenderedPageBreak/>
        <w:t xml:space="preserve">НЗ </w:t>
      </w:r>
      <w:r w:rsidRPr="00A068D3">
        <w:rPr>
          <w:rFonts w:ascii="Times New Roman" w:hAnsi="Times New Roman" w:cs="Times New Roman"/>
          <w:b/>
          <w:bCs/>
          <w:i/>
          <w:sz w:val="28"/>
          <w:szCs w:val="28"/>
          <w:vertAlign w:val="superscript"/>
          <w:lang w:val="en-US"/>
        </w:rPr>
        <w:t>j</w:t>
      </w:r>
      <w:r w:rsidRPr="00A068D3">
        <w:rPr>
          <w:rFonts w:ascii="Times New Roman" w:hAnsi="Times New Roman" w:cs="Times New Roman"/>
          <w:b/>
          <w:bCs/>
          <w:i/>
          <w:sz w:val="28"/>
          <w:szCs w:val="28"/>
          <w:vertAlign w:val="subscript"/>
        </w:rPr>
        <w:t>пр</w:t>
      </w:r>
      <w:r w:rsidRPr="00A068D3">
        <w:rPr>
          <w:rFonts w:ascii="Times New Roman" w:hAnsi="Times New Roman" w:cs="Times New Roman"/>
          <w:sz w:val="28"/>
          <w:szCs w:val="28"/>
        </w:rPr>
        <w:t xml:space="preserve"> - прочие нормативные затраты на общехозяйственные нужды по АООП типа </w:t>
      </w:r>
      <w:r w:rsidRPr="00A068D3">
        <w:rPr>
          <w:rFonts w:ascii="Times New Roman" w:hAnsi="Times New Roman" w:cs="Times New Roman"/>
          <w:sz w:val="28"/>
          <w:szCs w:val="28"/>
          <w:lang w:val="en-US"/>
        </w:rPr>
        <w:t>j</w:t>
      </w:r>
      <w:r w:rsidRPr="00A068D3">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1C2450" w:rsidRPr="00A068D3" w:rsidRDefault="001C2450" w:rsidP="00AA58DB">
      <w:pPr>
        <w:tabs>
          <w:tab w:val="left" w:pos="8222"/>
        </w:tabs>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Pr="00A068D3">
        <w:rPr>
          <w:rFonts w:ascii="Times New Roman" w:hAnsi="Times New Roman" w:cs="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A068D3">
        <w:rPr>
          <w:rFonts w:ascii="Times New Roman" w:hAnsi="Times New Roman" w:cs="Times New Roman"/>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07DC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2) нормативные затраты на горячее водоснабжение;</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Нормативные затраты на содержание недвижимого имущества включают в себя:</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нормативные затраты на аренду недвижимого имущества;</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 прочие нормативные затраты на содержание недвижимого имущества.</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C2450" w:rsidRPr="00A068D3" w:rsidRDefault="001C2450" w:rsidP="00AA58DB">
      <w:pPr>
        <w:spacing w:after="0" w:line="240" w:lineRule="auto"/>
        <w:ind w:firstLine="709"/>
        <w:jc w:val="both"/>
        <w:rPr>
          <w:rFonts w:ascii="Times New Roman" w:hAnsi="Times New Roman" w:cs="Times New Roman"/>
          <w:sz w:val="28"/>
          <w:szCs w:val="28"/>
        </w:rPr>
      </w:pPr>
      <w:r w:rsidRPr="00A068D3">
        <w:rPr>
          <w:rFonts w:ascii="Times New Roman" w:hAnsi="Times New Roman" w:cs="Times New Roman"/>
          <w:sz w:val="28"/>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F11BAF" w:rsidRPr="00A068D3" w:rsidRDefault="00F11BAF" w:rsidP="00AA58DB">
      <w:pPr>
        <w:spacing w:after="0" w:line="240" w:lineRule="auto"/>
        <w:ind w:firstLine="709"/>
        <w:jc w:val="both"/>
        <w:rPr>
          <w:rFonts w:ascii="Times New Roman" w:hAnsi="Times New Roman" w:cs="Times New Roman"/>
          <w:sz w:val="28"/>
          <w:szCs w:val="28"/>
        </w:rPr>
      </w:pPr>
    </w:p>
    <w:sectPr w:rsidR="00F11BAF" w:rsidRPr="00A068D3" w:rsidSect="002501B9">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0E2" w:rsidRDefault="006860E2">
      <w:r>
        <w:separator/>
      </w:r>
    </w:p>
  </w:endnote>
  <w:endnote w:type="continuationSeparator" w:id="1">
    <w:p w:rsidR="006860E2" w:rsidRDefault="00686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0E2" w:rsidRDefault="006860E2">
      <w:r>
        <w:separator/>
      </w:r>
    </w:p>
  </w:footnote>
  <w:footnote w:type="continuationSeparator" w:id="1">
    <w:p w:rsidR="006860E2" w:rsidRDefault="006860E2">
      <w:r>
        <w:continuationSeparator/>
      </w:r>
    </w:p>
  </w:footnote>
  <w:footnote w:id="2">
    <w:p w:rsidR="00AA58DB" w:rsidRPr="00271F9B" w:rsidRDefault="00AA58DB" w:rsidP="000E16FB">
      <w:pPr>
        <w:pStyle w:val="afd"/>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AA58DB" w:rsidRDefault="00AA58DB" w:rsidP="000E16FB">
      <w:pPr>
        <w:pStyle w:val="afd"/>
      </w:pPr>
    </w:p>
  </w:footnote>
  <w:footnote w:id="3">
    <w:p w:rsidR="00AA58DB" w:rsidRDefault="00AA58DB" w:rsidP="000E16FB">
      <w:pPr>
        <w:pStyle w:val="afd"/>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AA58DB" w:rsidRDefault="00AA58DB" w:rsidP="000E16FB">
      <w:pPr>
        <w:pStyle w:val="afd"/>
      </w:pPr>
    </w:p>
  </w:footnote>
  <w:footnote w:id="4">
    <w:p w:rsidR="00AA58DB" w:rsidRPr="004B4FBB" w:rsidRDefault="00AA58DB" w:rsidP="000E16FB">
      <w:pPr>
        <w:pStyle w:val="afd"/>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7">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9">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0">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1">
    <w:nsid w:val="013201F5"/>
    <w:multiLevelType w:val="hybridMultilevel"/>
    <w:tmpl w:val="6B32D49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2C14D61"/>
    <w:multiLevelType w:val="hybridMultilevel"/>
    <w:tmpl w:val="8590674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3307745"/>
    <w:multiLevelType w:val="hybridMultilevel"/>
    <w:tmpl w:val="A8183A3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AE3AEF"/>
    <w:multiLevelType w:val="hybridMultilevel"/>
    <w:tmpl w:val="61A46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7112781"/>
    <w:multiLevelType w:val="hybridMultilevel"/>
    <w:tmpl w:val="6AD009D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8675DFA"/>
    <w:multiLevelType w:val="hybridMultilevel"/>
    <w:tmpl w:val="16762606"/>
    <w:lvl w:ilvl="0" w:tplc="A46A2010">
      <w:start w:val="1"/>
      <w:numFmt w:val="bullet"/>
      <w:lvlText w:val=""/>
      <w:lvlJc w:val="left"/>
      <w:pPr>
        <w:ind w:left="1429" w:hanging="360"/>
      </w:pPr>
      <w:rPr>
        <w:rFonts w:ascii="Symbol" w:hAnsi="Symbol" w:hint="default"/>
      </w:rPr>
    </w:lvl>
    <w:lvl w:ilvl="1" w:tplc="A46A20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8A51BBF"/>
    <w:multiLevelType w:val="hybridMultilevel"/>
    <w:tmpl w:val="4B66E50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FF02B7"/>
    <w:multiLevelType w:val="hybridMultilevel"/>
    <w:tmpl w:val="C608B906"/>
    <w:lvl w:ilvl="0" w:tplc="CACA4EFC">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F3E3C3C"/>
    <w:multiLevelType w:val="hybridMultilevel"/>
    <w:tmpl w:val="0288835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04D6371"/>
    <w:multiLevelType w:val="hybridMultilevel"/>
    <w:tmpl w:val="465E1A72"/>
    <w:lvl w:ilvl="0" w:tplc="DBCA6AEA">
      <w:start w:val="1"/>
      <w:numFmt w:val="bullet"/>
      <w:lvlText w:val=""/>
      <w:lvlJc w:val="left"/>
      <w:pPr>
        <w:ind w:left="720" w:hanging="360"/>
      </w:pPr>
      <w:rPr>
        <w:rFonts w:ascii="Symbol" w:hAnsi="Symbol" w:hint="default"/>
      </w:rPr>
    </w:lvl>
    <w:lvl w:ilvl="1" w:tplc="DBCA6A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8B33A8"/>
    <w:multiLevelType w:val="hybridMultilevel"/>
    <w:tmpl w:val="FBC2C6B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A62411"/>
    <w:multiLevelType w:val="hybridMultilevel"/>
    <w:tmpl w:val="8D5EE20C"/>
    <w:lvl w:ilvl="0" w:tplc="8EA847AC">
      <w:start w:val="1"/>
      <w:numFmt w:val="bullet"/>
      <w:lvlText w:val=""/>
      <w:lvlJc w:val="left"/>
      <w:pPr>
        <w:tabs>
          <w:tab w:val="num" w:pos="1069"/>
        </w:tabs>
        <w:ind w:left="1069" w:hanging="360"/>
      </w:pPr>
      <w:rPr>
        <w:rFonts w:ascii="Symbol" w:hAnsi="Symbol" w:hint="default"/>
        <w:caps w:val="0"/>
        <w:strike w:val="0"/>
        <w:dstrike w:val="0"/>
        <w:outline w:val="0"/>
        <w:shadow w:val="0"/>
        <w:emboss w:val="0"/>
        <w:imprint w:val="0"/>
        <w:vanish w:val="0"/>
        <w:vertAlign w:val="baseline"/>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23620CFC"/>
    <w:multiLevelType w:val="hybridMultilevel"/>
    <w:tmpl w:val="B38CB288"/>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7F4C4F"/>
    <w:multiLevelType w:val="hybridMultilevel"/>
    <w:tmpl w:val="701EB154"/>
    <w:lvl w:ilvl="0" w:tplc="B58413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8A1DDA"/>
    <w:multiLevelType w:val="hybridMultilevel"/>
    <w:tmpl w:val="BFDE3A38"/>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30FC6F80"/>
    <w:multiLevelType w:val="hybridMultilevel"/>
    <w:tmpl w:val="B212C8F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2E94EA9"/>
    <w:multiLevelType w:val="hybridMultilevel"/>
    <w:tmpl w:val="58B23944"/>
    <w:lvl w:ilvl="0" w:tplc="A46A2010">
      <w:start w:val="1"/>
      <w:numFmt w:val="bullet"/>
      <w:lvlText w:val=""/>
      <w:lvlJc w:val="left"/>
      <w:pPr>
        <w:ind w:left="1069" w:hanging="360"/>
      </w:pPr>
      <w:rPr>
        <w:rFonts w:ascii="Symbol" w:hAnsi="Symbol" w:hint="default"/>
      </w:rPr>
    </w:lvl>
    <w:lvl w:ilvl="1" w:tplc="47F286A4">
      <w:start w:val="1"/>
      <w:numFmt w:val="bullet"/>
      <w:lvlText w:val="•"/>
      <w:lvlJc w:val="left"/>
      <w:pPr>
        <w:ind w:left="1789" w:hanging="360"/>
      </w:pPr>
      <w:rPr>
        <w:rFonts w:ascii="Times New Roman" w:eastAsia="Times New Roman" w:hAnsi="Times New Roman" w:cs="Times New Roman" w:hint="default"/>
        <w:color w:val="00000A"/>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511722"/>
    <w:multiLevelType w:val="hybridMultilevel"/>
    <w:tmpl w:val="6680BBA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A0787F"/>
    <w:multiLevelType w:val="hybridMultilevel"/>
    <w:tmpl w:val="047A316E"/>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7F86677"/>
    <w:multiLevelType w:val="hybridMultilevel"/>
    <w:tmpl w:val="426EC15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3A366EB8"/>
    <w:multiLevelType w:val="hybridMultilevel"/>
    <w:tmpl w:val="87763F5C"/>
    <w:lvl w:ilvl="0" w:tplc="B7B42B7A">
      <w:start w:val="1"/>
      <w:numFmt w:val="bullet"/>
      <w:lvlText w:val=""/>
      <w:lvlJc w:val="left"/>
      <w:pPr>
        <w:ind w:left="381" w:hanging="360"/>
      </w:pPr>
      <w:rPr>
        <w:rFonts w:ascii="Symbol" w:hAnsi="Symbol" w:hint="default"/>
        <w:sz w:val="22"/>
      </w:rPr>
    </w:lvl>
    <w:lvl w:ilvl="1" w:tplc="04190003">
      <w:start w:val="1"/>
      <w:numFmt w:val="bullet"/>
      <w:lvlText w:val="o"/>
      <w:lvlJc w:val="left"/>
      <w:pPr>
        <w:ind w:left="1461" w:hanging="360"/>
      </w:pPr>
      <w:rPr>
        <w:rFonts w:ascii="Courier New" w:hAnsi="Courier New" w:hint="default"/>
      </w:rPr>
    </w:lvl>
    <w:lvl w:ilvl="2" w:tplc="04190005">
      <w:start w:val="1"/>
      <w:numFmt w:val="bullet"/>
      <w:lvlText w:val=""/>
      <w:lvlJc w:val="left"/>
      <w:pPr>
        <w:ind w:left="2181" w:hanging="360"/>
      </w:pPr>
      <w:rPr>
        <w:rFonts w:ascii="Wingdings" w:hAnsi="Wingdings" w:hint="default"/>
      </w:rPr>
    </w:lvl>
    <w:lvl w:ilvl="3" w:tplc="04190001">
      <w:start w:val="1"/>
      <w:numFmt w:val="bullet"/>
      <w:lvlText w:val=""/>
      <w:lvlJc w:val="left"/>
      <w:pPr>
        <w:ind w:left="2901" w:hanging="360"/>
      </w:pPr>
      <w:rPr>
        <w:rFonts w:ascii="Symbol" w:hAnsi="Symbol" w:hint="default"/>
      </w:rPr>
    </w:lvl>
    <w:lvl w:ilvl="4" w:tplc="04190003">
      <w:start w:val="1"/>
      <w:numFmt w:val="bullet"/>
      <w:lvlText w:val="o"/>
      <w:lvlJc w:val="left"/>
      <w:pPr>
        <w:ind w:left="3621" w:hanging="360"/>
      </w:pPr>
      <w:rPr>
        <w:rFonts w:ascii="Courier New" w:hAnsi="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3">
    <w:nsid w:val="3A56260F"/>
    <w:multiLevelType w:val="hybridMultilevel"/>
    <w:tmpl w:val="A2808DE2"/>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96419A"/>
    <w:multiLevelType w:val="multilevel"/>
    <w:tmpl w:val="7AB291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BC08F4"/>
    <w:multiLevelType w:val="hybridMultilevel"/>
    <w:tmpl w:val="302441B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EE34B8"/>
    <w:multiLevelType w:val="hybridMultilevel"/>
    <w:tmpl w:val="73A86726"/>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D830526"/>
    <w:multiLevelType w:val="hybridMultilevel"/>
    <w:tmpl w:val="52980822"/>
    <w:lvl w:ilvl="0" w:tplc="DBCA6A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D36F14"/>
    <w:multiLevelType w:val="hybridMultilevel"/>
    <w:tmpl w:val="56C8BF22"/>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01769CC"/>
    <w:multiLevelType w:val="multilevel"/>
    <w:tmpl w:val="F0E6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7D75E4"/>
    <w:multiLevelType w:val="hybridMultilevel"/>
    <w:tmpl w:val="DAF689AA"/>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3FC4F5A"/>
    <w:multiLevelType w:val="hybridMultilevel"/>
    <w:tmpl w:val="0374BAE8"/>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4565965"/>
    <w:multiLevelType w:val="hybridMultilevel"/>
    <w:tmpl w:val="89BA3C14"/>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460E510F"/>
    <w:multiLevelType w:val="multilevel"/>
    <w:tmpl w:val="C678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89481C"/>
    <w:multiLevelType w:val="hybridMultilevel"/>
    <w:tmpl w:val="BB8ED7A0"/>
    <w:lvl w:ilvl="0" w:tplc="A46A2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E0334C"/>
    <w:multiLevelType w:val="hybridMultilevel"/>
    <w:tmpl w:val="2D4C39BC"/>
    <w:lvl w:ilvl="0" w:tplc="29EC8616">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6F60F35"/>
    <w:multiLevelType w:val="hybridMultilevel"/>
    <w:tmpl w:val="20328EE4"/>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B7B6F2A"/>
    <w:multiLevelType w:val="hybridMultilevel"/>
    <w:tmpl w:val="C0027EA8"/>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0150B35"/>
    <w:multiLevelType w:val="hybridMultilevel"/>
    <w:tmpl w:val="329AA2D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0632CA0"/>
    <w:multiLevelType w:val="hybridMultilevel"/>
    <w:tmpl w:val="60FC2B8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097062C"/>
    <w:multiLevelType w:val="hybridMultilevel"/>
    <w:tmpl w:val="C6EE3C72"/>
    <w:lvl w:ilvl="0" w:tplc="DBCA6A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8D4B78"/>
    <w:multiLevelType w:val="hybridMultilevel"/>
    <w:tmpl w:val="F29CCF0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522B0A7D"/>
    <w:multiLevelType w:val="hybridMultilevel"/>
    <w:tmpl w:val="F2E2671C"/>
    <w:lvl w:ilvl="0" w:tplc="06BA46C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25B35EC"/>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54">
    <w:nsid w:val="53BB6128"/>
    <w:multiLevelType w:val="multilevel"/>
    <w:tmpl w:val="26D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4964982"/>
    <w:multiLevelType w:val="hybridMultilevel"/>
    <w:tmpl w:val="7D7EA8CE"/>
    <w:lvl w:ilvl="0" w:tplc="A46A2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6">
    <w:nsid w:val="598518C3"/>
    <w:multiLevelType w:val="singleLevel"/>
    <w:tmpl w:val="00000027"/>
    <w:lvl w:ilvl="0">
      <w:start w:val="1"/>
      <w:numFmt w:val="decimal"/>
      <w:lvlText w:val="%1)"/>
      <w:lvlJc w:val="left"/>
      <w:pPr>
        <w:tabs>
          <w:tab w:val="num" w:pos="708"/>
        </w:tabs>
        <w:ind w:firstLine="992"/>
      </w:pPr>
      <w:rPr>
        <w:rFonts w:cs="Times New Roman" w:hint="default"/>
        <w:b w:val="0"/>
        <w:kern w:val="1"/>
      </w:rPr>
    </w:lvl>
  </w:abstractNum>
  <w:abstractNum w:abstractNumId="57">
    <w:nsid w:val="5D363AF1"/>
    <w:multiLevelType w:val="hybridMultilevel"/>
    <w:tmpl w:val="C0E000F0"/>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B9362D"/>
    <w:multiLevelType w:val="hybridMultilevel"/>
    <w:tmpl w:val="43EC39E8"/>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0206C83"/>
    <w:multiLevelType w:val="hybridMultilevel"/>
    <w:tmpl w:val="79AC2F44"/>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04A32D4"/>
    <w:multiLevelType w:val="hybridMultilevel"/>
    <w:tmpl w:val="76562152"/>
    <w:lvl w:ilvl="0" w:tplc="B58413F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29C5838"/>
    <w:multiLevelType w:val="hybridMultilevel"/>
    <w:tmpl w:val="5C14F0D8"/>
    <w:lvl w:ilvl="0" w:tplc="A46A2010">
      <w:start w:val="1"/>
      <w:numFmt w:val="bullet"/>
      <w:lvlText w:val=""/>
      <w:lvlJc w:val="left"/>
      <w:pPr>
        <w:ind w:left="1429" w:hanging="360"/>
      </w:pPr>
      <w:rPr>
        <w:rFonts w:ascii="Symbol" w:hAnsi="Symbol" w:hint="default"/>
      </w:rPr>
    </w:lvl>
    <w:lvl w:ilvl="1" w:tplc="A46A201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66C0A64"/>
    <w:multiLevelType w:val="hybridMultilevel"/>
    <w:tmpl w:val="7DA48AF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9610776"/>
    <w:multiLevelType w:val="hybridMultilevel"/>
    <w:tmpl w:val="DD1622D0"/>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AA5144B"/>
    <w:multiLevelType w:val="hybridMultilevel"/>
    <w:tmpl w:val="5AB6587A"/>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B881E7A"/>
    <w:multiLevelType w:val="hybridMultilevel"/>
    <w:tmpl w:val="CF22DC38"/>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C33290D"/>
    <w:multiLevelType w:val="hybridMultilevel"/>
    <w:tmpl w:val="46EAF72E"/>
    <w:lvl w:ilvl="0" w:tplc="A46A201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6CFB28C9"/>
    <w:multiLevelType w:val="hybridMultilevel"/>
    <w:tmpl w:val="3E5EE7E4"/>
    <w:lvl w:ilvl="0" w:tplc="B7B42B7A">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6F184526"/>
    <w:multiLevelType w:val="hybridMultilevel"/>
    <w:tmpl w:val="17B0FA9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FCB006D"/>
    <w:multiLevelType w:val="hybridMultilevel"/>
    <w:tmpl w:val="2550BE4C"/>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31429E8"/>
    <w:multiLevelType w:val="hybridMultilevel"/>
    <w:tmpl w:val="A2226B22"/>
    <w:lvl w:ilvl="0" w:tplc="8EA847AC">
      <w:start w:val="1"/>
      <w:numFmt w:val="bullet"/>
      <w:lvlText w:val=""/>
      <w:lvlJc w:val="left"/>
      <w:pPr>
        <w:ind w:left="1429"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4C332D7"/>
    <w:multiLevelType w:val="hybridMultilevel"/>
    <w:tmpl w:val="4BEAA55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66C6F82"/>
    <w:multiLevelType w:val="hybridMultilevel"/>
    <w:tmpl w:val="DC960F2A"/>
    <w:lvl w:ilvl="0" w:tplc="0DFE212A">
      <w:start w:val="1"/>
      <w:numFmt w:val="bullet"/>
      <w:lvlText w:val=""/>
      <w:lvlJc w:val="left"/>
      <w:pPr>
        <w:ind w:left="3363" w:hanging="360"/>
      </w:pPr>
      <w:rPr>
        <w:rFonts w:ascii="Symbol" w:hAnsi="Symbol" w:hint="default"/>
        <w:sz w:val="22"/>
      </w:rPr>
    </w:lvl>
    <w:lvl w:ilvl="1" w:tplc="04190003" w:tentative="1">
      <w:start w:val="1"/>
      <w:numFmt w:val="bullet"/>
      <w:lvlText w:val="o"/>
      <w:lvlJc w:val="left"/>
      <w:pPr>
        <w:ind w:left="4083" w:hanging="360"/>
      </w:pPr>
      <w:rPr>
        <w:rFonts w:ascii="Courier New" w:hAnsi="Courier New" w:hint="default"/>
      </w:rPr>
    </w:lvl>
    <w:lvl w:ilvl="2" w:tplc="04190005" w:tentative="1">
      <w:start w:val="1"/>
      <w:numFmt w:val="bullet"/>
      <w:lvlText w:val=""/>
      <w:lvlJc w:val="left"/>
      <w:pPr>
        <w:ind w:left="4803" w:hanging="360"/>
      </w:pPr>
      <w:rPr>
        <w:rFonts w:ascii="Wingdings" w:hAnsi="Wingdings" w:hint="default"/>
      </w:rPr>
    </w:lvl>
    <w:lvl w:ilvl="3" w:tplc="04190001" w:tentative="1">
      <w:start w:val="1"/>
      <w:numFmt w:val="bullet"/>
      <w:lvlText w:val=""/>
      <w:lvlJc w:val="left"/>
      <w:pPr>
        <w:ind w:left="5523" w:hanging="360"/>
      </w:pPr>
      <w:rPr>
        <w:rFonts w:ascii="Symbol" w:hAnsi="Symbol" w:hint="default"/>
      </w:rPr>
    </w:lvl>
    <w:lvl w:ilvl="4" w:tplc="04190003" w:tentative="1">
      <w:start w:val="1"/>
      <w:numFmt w:val="bullet"/>
      <w:lvlText w:val="o"/>
      <w:lvlJc w:val="left"/>
      <w:pPr>
        <w:ind w:left="6243" w:hanging="360"/>
      </w:pPr>
      <w:rPr>
        <w:rFonts w:ascii="Courier New" w:hAnsi="Courier New" w:hint="default"/>
      </w:rPr>
    </w:lvl>
    <w:lvl w:ilvl="5" w:tplc="04190005" w:tentative="1">
      <w:start w:val="1"/>
      <w:numFmt w:val="bullet"/>
      <w:lvlText w:val=""/>
      <w:lvlJc w:val="left"/>
      <w:pPr>
        <w:ind w:left="6963" w:hanging="360"/>
      </w:pPr>
      <w:rPr>
        <w:rFonts w:ascii="Wingdings" w:hAnsi="Wingdings" w:hint="default"/>
      </w:rPr>
    </w:lvl>
    <w:lvl w:ilvl="6" w:tplc="04190001" w:tentative="1">
      <w:start w:val="1"/>
      <w:numFmt w:val="bullet"/>
      <w:lvlText w:val=""/>
      <w:lvlJc w:val="left"/>
      <w:pPr>
        <w:ind w:left="7683" w:hanging="360"/>
      </w:pPr>
      <w:rPr>
        <w:rFonts w:ascii="Symbol" w:hAnsi="Symbol" w:hint="default"/>
      </w:rPr>
    </w:lvl>
    <w:lvl w:ilvl="7" w:tplc="04190003" w:tentative="1">
      <w:start w:val="1"/>
      <w:numFmt w:val="bullet"/>
      <w:lvlText w:val="o"/>
      <w:lvlJc w:val="left"/>
      <w:pPr>
        <w:ind w:left="8403" w:hanging="360"/>
      </w:pPr>
      <w:rPr>
        <w:rFonts w:ascii="Courier New" w:hAnsi="Courier New" w:hint="default"/>
      </w:rPr>
    </w:lvl>
    <w:lvl w:ilvl="8" w:tplc="04190005" w:tentative="1">
      <w:start w:val="1"/>
      <w:numFmt w:val="bullet"/>
      <w:lvlText w:val=""/>
      <w:lvlJc w:val="left"/>
      <w:pPr>
        <w:ind w:left="9123" w:hanging="360"/>
      </w:pPr>
      <w:rPr>
        <w:rFonts w:ascii="Wingdings" w:hAnsi="Wingdings" w:hint="default"/>
      </w:rPr>
    </w:lvl>
  </w:abstractNum>
  <w:abstractNum w:abstractNumId="73">
    <w:nsid w:val="7831338A"/>
    <w:multiLevelType w:val="hybridMultilevel"/>
    <w:tmpl w:val="F000C466"/>
    <w:lvl w:ilvl="0" w:tplc="B58413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CF922F2"/>
    <w:multiLevelType w:val="hybridMultilevel"/>
    <w:tmpl w:val="A76EC3FC"/>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D74F80"/>
    <w:multiLevelType w:val="hybridMultilevel"/>
    <w:tmpl w:val="6B58AE3E"/>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F716329"/>
    <w:multiLevelType w:val="hybridMultilevel"/>
    <w:tmpl w:val="AB4AC6B6"/>
    <w:lvl w:ilvl="0" w:tplc="B58413F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2"/>
  </w:num>
  <w:num w:numId="2">
    <w:abstractNumId w:val="22"/>
  </w:num>
  <w:num w:numId="3">
    <w:abstractNumId w:val="40"/>
  </w:num>
  <w:num w:numId="4">
    <w:abstractNumId w:val="46"/>
  </w:num>
  <w:num w:numId="5">
    <w:abstractNumId w:val="70"/>
  </w:num>
  <w:num w:numId="6">
    <w:abstractNumId w:val="2"/>
  </w:num>
  <w:num w:numId="7">
    <w:abstractNumId w:val="3"/>
  </w:num>
  <w:num w:numId="8">
    <w:abstractNumId w:val="6"/>
  </w:num>
  <w:num w:numId="9">
    <w:abstractNumId w:val="7"/>
  </w:num>
  <w:num w:numId="10">
    <w:abstractNumId w:val="8"/>
  </w:num>
  <w:num w:numId="11">
    <w:abstractNumId w:val="9"/>
  </w:num>
  <w:num w:numId="12">
    <w:abstractNumId w:val="10"/>
  </w:num>
  <w:num w:numId="13">
    <w:abstractNumId w:val="56"/>
  </w:num>
  <w:num w:numId="14">
    <w:abstractNumId w:val="53"/>
  </w:num>
  <w:num w:numId="15">
    <w:abstractNumId w:val="31"/>
  </w:num>
  <w:num w:numId="16">
    <w:abstractNumId w:val="39"/>
  </w:num>
  <w:num w:numId="17">
    <w:abstractNumId w:val="43"/>
  </w:num>
  <w:num w:numId="18">
    <w:abstractNumId w:val="54"/>
  </w:num>
  <w:num w:numId="19">
    <w:abstractNumId w:val="67"/>
  </w:num>
  <w:num w:numId="20">
    <w:abstractNumId w:val="45"/>
  </w:num>
  <w:num w:numId="21">
    <w:abstractNumId w:val="72"/>
  </w:num>
  <w:num w:numId="22">
    <w:abstractNumId w:val="52"/>
  </w:num>
  <w:num w:numId="23">
    <w:abstractNumId w:val="32"/>
  </w:num>
  <w:num w:numId="24">
    <w:abstractNumId w:val="42"/>
  </w:num>
  <w:num w:numId="25">
    <w:abstractNumId w:val="25"/>
  </w:num>
  <w:num w:numId="26">
    <w:abstractNumId w:val="55"/>
  </w:num>
  <w:num w:numId="27">
    <w:abstractNumId w:val="66"/>
  </w:num>
  <w:num w:numId="28">
    <w:abstractNumId w:val="26"/>
  </w:num>
  <w:num w:numId="29">
    <w:abstractNumId w:val="18"/>
  </w:num>
  <w:num w:numId="30">
    <w:abstractNumId w:val="74"/>
  </w:num>
  <w:num w:numId="31">
    <w:abstractNumId w:val="71"/>
  </w:num>
  <w:num w:numId="32">
    <w:abstractNumId w:val="28"/>
  </w:num>
  <w:num w:numId="33">
    <w:abstractNumId w:val="49"/>
  </w:num>
  <w:num w:numId="34">
    <w:abstractNumId w:val="61"/>
  </w:num>
  <w:num w:numId="35">
    <w:abstractNumId w:val="34"/>
  </w:num>
  <w:num w:numId="36">
    <w:abstractNumId w:val="37"/>
  </w:num>
  <w:num w:numId="37">
    <w:abstractNumId w:val="20"/>
  </w:num>
  <w:num w:numId="38">
    <w:abstractNumId w:val="50"/>
  </w:num>
  <w:num w:numId="39">
    <w:abstractNumId w:val="73"/>
  </w:num>
  <w:num w:numId="40">
    <w:abstractNumId w:val="35"/>
  </w:num>
  <w:num w:numId="41">
    <w:abstractNumId w:val="69"/>
  </w:num>
  <w:num w:numId="42">
    <w:abstractNumId w:val="76"/>
  </w:num>
  <w:num w:numId="43">
    <w:abstractNumId w:val="60"/>
  </w:num>
  <w:num w:numId="44">
    <w:abstractNumId w:val="33"/>
  </w:num>
  <w:num w:numId="45">
    <w:abstractNumId w:val="59"/>
  </w:num>
  <w:num w:numId="46">
    <w:abstractNumId w:val="23"/>
  </w:num>
  <w:num w:numId="47">
    <w:abstractNumId w:val="57"/>
  </w:num>
  <w:num w:numId="48">
    <w:abstractNumId w:val="30"/>
  </w:num>
  <w:num w:numId="49">
    <w:abstractNumId w:val="21"/>
  </w:num>
  <w:num w:numId="50">
    <w:abstractNumId w:val="48"/>
  </w:num>
  <w:num w:numId="51">
    <w:abstractNumId w:val="64"/>
  </w:num>
  <w:num w:numId="52">
    <w:abstractNumId w:val="29"/>
  </w:num>
  <w:num w:numId="53">
    <w:abstractNumId w:val="0"/>
  </w:num>
  <w:num w:numId="54">
    <w:abstractNumId w:val="41"/>
  </w:num>
  <w:num w:numId="55">
    <w:abstractNumId w:val="51"/>
  </w:num>
  <w:num w:numId="56">
    <w:abstractNumId w:val="27"/>
  </w:num>
  <w:num w:numId="57">
    <w:abstractNumId w:val="14"/>
  </w:num>
  <w:num w:numId="58">
    <w:abstractNumId w:val="16"/>
  </w:num>
  <w:num w:numId="59">
    <w:abstractNumId w:val="11"/>
  </w:num>
  <w:num w:numId="60">
    <w:abstractNumId w:val="19"/>
  </w:num>
  <w:num w:numId="61">
    <w:abstractNumId w:val="13"/>
  </w:num>
  <w:num w:numId="62">
    <w:abstractNumId w:val="62"/>
  </w:num>
  <w:num w:numId="63">
    <w:abstractNumId w:val="47"/>
  </w:num>
  <w:num w:numId="64">
    <w:abstractNumId w:val="44"/>
  </w:num>
  <w:num w:numId="65">
    <w:abstractNumId w:val="65"/>
  </w:num>
  <w:num w:numId="66">
    <w:abstractNumId w:val="36"/>
  </w:num>
  <w:num w:numId="67">
    <w:abstractNumId w:val="68"/>
  </w:num>
  <w:num w:numId="68">
    <w:abstractNumId w:val="58"/>
  </w:num>
  <w:num w:numId="69">
    <w:abstractNumId w:val="75"/>
  </w:num>
  <w:num w:numId="70">
    <w:abstractNumId w:val="17"/>
  </w:num>
  <w:num w:numId="71">
    <w:abstractNumId w:val="38"/>
  </w:num>
  <w:num w:numId="72">
    <w:abstractNumId w:val="63"/>
  </w:num>
  <w:num w:numId="73">
    <w:abstractNumId w:val="15"/>
  </w:num>
  <w:num w:numId="74">
    <w:abstractNumId w:val="2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footnotePr>
    <w:footnote w:id="0"/>
    <w:footnote w:id="1"/>
  </w:footnotePr>
  <w:endnotePr>
    <w:endnote w:id="0"/>
    <w:endnote w:id="1"/>
  </w:endnotePr>
  <w:compat/>
  <w:rsids>
    <w:rsidRoot w:val="0049600F"/>
    <w:rsid w:val="00021D5C"/>
    <w:rsid w:val="000D11C9"/>
    <w:rsid w:val="000E16FB"/>
    <w:rsid w:val="001154F1"/>
    <w:rsid w:val="00122E7C"/>
    <w:rsid w:val="00184297"/>
    <w:rsid w:val="001C2450"/>
    <w:rsid w:val="001E4AD3"/>
    <w:rsid w:val="001F29A3"/>
    <w:rsid w:val="002260E6"/>
    <w:rsid w:val="002501B9"/>
    <w:rsid w:val="002541C7"/>
    <w:rsid w:val="00267B12"/>
    <w:rsid w:val="002828F4"/>
    <w:rsid w:val="00285A3D"/>
    <w:rsid w:val="00296C2A"/>
    <w:rsid w:val="002B149F"/>
    <w:rsid w:val="002C030A"/>
    <w:rsid w:val="002F55F7"/>
    <w:rsid w:val="00355270"/>
    <w:rsid w:val="00357924"/>
    <w:rsid w:val="00383222"/>
    <w:rsid w:val="003C5A93"/>
    <w:rsid w:val="003C68FD"/>
    <w:rsid w:val="003E22EC"/>
    <w:rsid w:val="0043076E"/>
    <w:rsid w:val="00433F8B"/>
    <w:rsid w:val="0045706C"/>
    <w:rsid w:val="0047240A"/>
    <w:rsid w:val="0049600F"/>
    <w:rsid w:val="00497F1A"/>
    <w:rsid w:val="004E1AA2"/>
    <w:rsid w:val="004F4E09"/>
    <w:rsid w:val="00504379"/>
    <w:rsid w:val="00516107"/>
    <w:rsid w:val="005515DA"/>
    <w:rsid w:val="00561188"/>
    <w:rsid w:val="0056164D"/>
    <w:rsid w:val="005710A5"/>
    <w:rsid w:val="00582AB4"/>
    <w:rsid w:val="00596F2A"/>
    <w:rsid w:val="005A2FDF"/>
    <w:rsid w:val="005D3DB9"/>
    <w:rsid w:val="005D6D6A"/>
    <w:rsid w:val="00601E82"/>
    <w:rsid w:val="00631E2C"/>
    <w:rsid w:val="00635EEC"/>
    <w:rsid w:val="00667D94"/>
    <w:rsid w:val="00674A28"/>
    <w:rsid w:val="006860E2"/>
    <w:rsid w:val="006A2E7C"/>
    <w:rsid w:val="00741553"/>
    <w:rsid w:val="00770779"/>
    <w:rsid w:val="007802A2"/>
    <w:rsid w:val="007B4BE5"/>
    <w:rsid w:val="007D703A"/>
    <w:rsid w:val="007E66F6"/>
    <w:rsid w:val="00845856"/>
    <w:rsid w:val="0087484F"/>
    <w:rsid w:val="008772C8"/>
    <w:rsid w:val="008874CD"/>
    <w:rsid w:val="008B1218"/>
    <w:rsid w:val="008B5B65"/>
    <w:rsid w:val="00941650"/>
    <w:rsid w:val="00984E78"/>
    <w:rsid w:val="009935D6"/>
    <w:rsid w:val="009A108A"/>
    <w:rsid w:val="009D1D97"/>
    <w:rsid w:val="009F683E"/>
    <w:rsid w:val="00A068D3"/>
    <w:rsid w:val="00A73003"/>
    <w:rsid w:val="00AA58DB"/>
    <w:rsid w:val="00AC4BA2"/>
    <w:rsid w:val="00B1443A"/>
    <w:rsid w:val="00B14993"/>
    <w:rsid w:val="00B26883"/>
    <w:rsid w:val="00B346DF"/>
    <w:rsid w:val="00B75BDB"/>
    <w:rsid w:val="00BC4D6E"/>
    <w:rsid w:val="00BD5760"/>
    <w:rsid w:val="00BD60E3"/>
    <w:rsid w:val="00BF56FB"/>
    <w:rsid w:val="00C25EB2"/>
    <w:rsid w:val="00C463C3"/>
    <w:rsid w:val="00C621AF"/>
    <w:rsid w:val="00C72B82"/>
    <w:rsid w:val="00C9702C"/>
    <w:rsid w:val="00CB299A"/>
    <w:rsid w:val="00CB31B0"/>
    <w:rsid w:val="00CB79CA"/>
    <w:rsid w:val="00CC30DE"/>
    <w:rsid w:val="00CC37BE"/>
    <w:rsid w:val="00CD0B17"/>
    <w:rsid w:val="00CD3877"/>
    <w:rsid w:val="00D103D3"/>
    <w:rsid w:val="00D25F2B"/>
    <w:rsid w:val="00D366B9"/>
    <w:rsid w:val="00D46E76"/>
    <w:rsid w:val="00D55F35"/>
    <w:rsid w:val="00D747EC"/>
    <w:rsid w:val="00D83B28"/>
    <w:rsid w:val="00DC4185"/>
    <w:rsid w:val="00DC52E7"/>
    <w:rsid w:val="00DE3BC2"/>
    <w:rsid w:val="00E01106"/>
    <w:rsid w:val="00E07DC0"/>
    <w:rsid w:val="00E95D65"/>
    <w:rsid w:val="00E97CB5"/>
    <w:rsid w:val="00ED58F2"/>
    <w:rsid w:val="00EE2C02"/>
    <w:rsid w:val="00F11BAF"/>
    <w:rsid w:val="00F45F2A"/>
    <w:rsid w:val="00F7250B"/>
    <w:rsid w:val="00F95CBC"/>
    <w:rsid w:val="00FB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uiPriority="99" w:qFormat="1"/>
    <w:lsdException w:name="Body Text" w:uiPriority="99"/>
    <w:lsdException w:name="Subtitle" w:qFormat="1"/>
    <w:lsdException w:name="Body Text Indent 2" w:uiPriority="99"/>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00F"/>
    <w:pPr>
      <w:suppressAutoHyphens/>
      <w:spacing w:after="200" w:line="276" w:lineRule="auto"/>
    </w:pPr>
    <w:rPr>
      <w:rFonts w:ascii="Calibri" w:hAnsi="Calibri" w:cs="Calibri"/>
      <w:color w:val="00000A"/>
      <w:kern w:val="1"/>
      <w:sz w:val="22"/>
      <w:szCs w:val="22"/>
      <w:lang w:eastAsia="en-US"/>
    </w:rPr>
  </w:style>
  <w:style w:type="paragraph" w:styleId="1">
    <w:name w:val="heading 1"/>
    <w:basedOn w:val="a"/>
    <w:next w:val="a"/>
    <w:link w:val="10"/>
    <w:uiPriority w:val="9"/>
    <w:qFormat/>
    <w:rsid w:val="00504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6E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25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379"/>
    <w:rPr>
      <w:rFonts w:asciiTheme="majorHAnsi" w:eastAsiaTheme="majorEastAsia" w:hAnsiTheme="majorHAnsi" w:cstheme="majorBidi"/>
      <w:b/>
      <w:bCs/>
      <w:color w:val="365F91" w:themeColor="accent1" w:themeShade="BF"/>
      <w:kern w:val="1"/>
      <w:sz w:val="28"/>
      <w:szCs w:val="28"/>
      <w:lang w:eastAsia="en-US"/>
    </w:rPr>
  </w:style>
  <w:style w:type="character" w:customStyle="1" w:styleId="20">
    <w:name w:val="Заголовок 2 Знак"/>
    <w:basedOn w:val="a0"/>
    <w:link w:val="2"/>
    <w:uiPriority w:val="9"/>
    <w:rsid w:val="00D46E76"/>
    <w:rPr>
      <w:rFonts w:asciiTheme="majorHAnsi" w:eastAsiaTheme="majorEastAsia" w:hAnsiTheme="majorHAnsi" w:cstheme="majorBidi"/>
      <w:b/>
      <w:bCs/>
      <w:color w:val="4F81BD" w:themeColor="accent1"/>
      <w:kern w:val="1"/>
      <w:sz w:val="26"/>
      <w:szCs w:val="26"/>
      <w:lang w:eastAsia="en-US"/>
    </w:rPr>
  </w:style>
  <w:style w:type="character" w:customStyle="1" w:styleId="30">
    <w:name w:val="Заголовок 3 Знак"/>
    <w:basedOn w:val="a0"/>
    <w:link w:val="3"/>
    <w:semiHidden/>
    <w:rsid w:val="00C25EB2"/>
    <w:rPr>
      <w:rFonts w:asciiTheme="majorHAnsi" w:eastAsiaTheme="majorEastAsia" w:hAnsiTheme="majorHAnsi" w:cstheme="majorBidi"/>
      <w:b/>
      <w:bCs/>
      <w:color w:val="4F81BD" w:themeColor="accent1"/>
      <w:kern w:val="1"/>
      <w:sz w:val="22"/>
      <w:szCs w:val="22"/>
      <w:lang w:eastAsia="en-US"/>
    </w:rPr>
  </w:style>
  <w:style w:type="paragraph" w:styleId="11">
    <w:name w:val="toc 1"/>
    <w:basedOn w:val="a"/>
    <w:next w:val="a"/>
    <w:autoRedefine/>
    <w:uiPriority w:val="39"/>
    <w:qFormat/>
    <w:rsid w:val="00184297"/>
    <w:pPr>
      <w:tabs>
        <w:tab w:val="left" w:pos="440"/>
      </w:tabs>
    </w:pPr>
  </w:style>
  <w:style w:type="paragraph" w:styleId="31">
    <w:name w:val="toc 3"/>
    <w:basedOn w:val="a"/>
    <w:next w:val="a"/>
    <w:autoRedefine/>
    <w:uiPriority w:val="39"/>
    <w:qFormat/>
    <w:rsid w:val="0049600F"/>
    <w:pPr>
      <w:tabs>
        <w:tab w:val="right" w:leader="dot" w:pos="9498"/>
      </w:tabs>
      <w:ind w:left="426"/>
    </w:pPr>
  </w:style>
  <w:style w:type="character" w:styleId="a3">
    <w:name w:val="Hyperlink"/>
    <w:basedOn w:val="a0"/>
    <w:uiPriority w:val="99"/>
    <w:rsid w:val="0049600F"/>
    <w:rPr>
      <w:rFonts w:cs="Times New Roman"/>
      <w:color w:val="0000FF"/>
      <w:u w:val="single"/>
    </w:rPr>
  </w:style>
  <w:style w:type="paragraph" w:styleId="22">
    <w:name w:val="toc 2"/>
    <w:basedOn w:val="a"/>
    <w:next w:val="a"/>
    <w:autoRedefine/>
    <w:uiPriority w:val="39"/>
    <w:qFormat/>
    <w:rsid w:val="0049600F"/>
    <w:pPr>
      <w:tabs>
        <w:tab w:val="right" w:leader="dot" w:pos="9460"/>
      </w:tabs>
      <w:ind w:left="440" w:right="-383"/>
    </w:pPr>
    <w:rPr>
      <w:rFonts w:ascii="Times New Roman" w:hAnsi="Times New Roman" w:cs="Times New Roman"/>
      <w:noProof/>
      <w:sz w:val="28"/>
      <w:szCs w:val="28"/>
    </w:rPr>
  </w:style>
  <w:style w:type="paragraph" w:customStyle="1" w:styleId="a4">
    <w:name w:val="А ОСН ТЕКСТ"/>
    <w:basedOn w:val="a"/>
    <w:link w:val="a5"/>
    <w:rsid w:val="008B1218"/>
    <w:pPr>
      <w:suppressAutoHyphens w:val="0"/>
      <w:spacing w:after="0" w:line="360" w:lineRule="auto"/>
      <w:ind w:firstLine="454"/>
      <w:jc w:val="both"/>
    </w:pPr>
    <w:rPr>
      <w:rFonts w:ascii="Times New Roman" w:hAnsi="Times New Roman" w:cs="Times New Roman"/>
      <w:caps/>
      <w:color w:val="000000"/>
      <w:sz w:val="28"/>
      <w:szCs w:val="28"/>
      <w:lang w:eastAsia="ru-RU"/>
    </w:rPr>
  </w:style>
  <w:style w:type="character" w:customStyle="1" w:styleId="a5">
    <w:name w:val="А ОСН ТЕКСТ Знак"/>
    <w:link w:val="a4"/>
    <w:locked/>
    <w:rsid w:val="008B1218"/>
    <w:rPr>
      <w:caps/>
      <w:color w:val="000000"/>
      <w:kern w:val="1"/>
      <w:sz w:val="28"/>
      <w:szCs w:val="28"/>
      <w:lang w:val="ru-RU" w:eastAsia="ru-RU" w:bidi="ar-SA"/>
    </w:rPr>
  </w:style>
  <w:style w:type="paragraph" w:customStyle="1" w:styleId="ConsPlusNormal">
    <w:name w:val="ConsPlusNormal"/>
    <w:rsid w:val="008B1218"/>
    <w:pPr>
      <w:widowControl w:val="0"/>
      <w:autoSpaceDE w:val="0"/>
      <w:autoSpaceDN w:val="0"/>
      <w:adjustRightInd w:val="0"/>
    </w:pPr>
    <w:rPr>
      <w:rFonts w:ascii="Arial" w:hAnsi="Arial" w:cs="Arial"/>
    </w:rPr>
  </w:style>
  <w:style w:type="paragraph" w:styleId="a6">
    <w:name w:val="Body Text"/>
    <w:basedOn w:val="a"/>
    <w:link w:val="a7"/>
    <w:uiPriority w:val="99"/>
    <w:semiHidden/>
    <w:rsid w:val="008B1218"/>
    <w:pPr>
      <w:spacing w:after="120"/>
    </w:pPr>
    <w:rPr>
      <w:rFonts w:cs="Times New Roman"/>
    </w:rPr>
  </w:style>
  <w:style w:type="character" w:customStyle="1" w:styleId="a7">
    <w:name w:val="Основной текст Знак"/>
    <w:link w:val="a6"/>
    <w:uiPriority w:val="99"/>
    <w:semiHidden/>
    <w:locked/>
    <w:rsid w:val="008B1218"/>
    <w:rPr>
      <w:rFonts w:ascii="Calibri" w:hAnsi="Calibri"/>
      <w:color w:val="00000A"/>
      <w:kern w:val="1"/>
      <w:sz w:val="22"/>
      <w:szCs w:val="22"/>
      <w:lang w:val="ru-RU" w:eastAsia="en-US" w:bidi="ar-SA"/>
    </w:rPr>
  </w:style>
  <w:style w:type="paragraph" w:styleId="a8">
    <w:name w:val="Normal (Web)"/>
    <w:basedOn w:val="a"/>
    <w:uiPriority w:val="99"/>
    <w:rsid w:val="00C621AF"/>
    <w:pPr>
      <w:suppressAutoHyphens w:val="0"/>
      <w:autoSpaceDE w:val="0"/>
      <w:autoSpaceDN w:val="0"/>
      <w:adjustRightInd w:val="0"/>
      <w:spacing w:before="130" w:after="130" w:line="360" w:lineRule="auto"/>
    </w:pPr>
    <w:rPr>
      <w:rFonts w:ascii="Times New Roman" w:hAnsi="Times New Roman" w:cs="Times New Roman"/>
      <w:color w:val="auto"/>
      <w:kern w:val="0"/>
      <w:sz w:val="24"/>
      <w:szCs w:val="24"/>
      <w:lang w:eastAsia="ru-RU"/>
    </w:rPr>
  </w:style>
  <w:style w:type="character" w:customStyle="1" w:styleId="a9">
    <w:name w:val="Символ сноски"/>
    <w:rsid w:val="00C621AF"/>
    <w:rPr>
      <w:vertAlign w:val="superscript"/>
    </w:rPr>
  </w:style>
  <w:style w:type="character" w:customStyle="1" w:styleId="12">
    <w:name w:val="Знак сноски1"/>
    <w:rsid w:val="00C621AF"/>
    <w:rPr>
      <w:vertAlign w:val="superscript"/>
    </w:rPr>
  </w:style>
  <w:style w:type="paragraph" w:customStyle="1" w:styleId="14TexstOSNOVA1012">
    <w:name w:val="14TexstOSNOVA_10/12"/>
    <w:basedOn w:val="a"/>
    <w:uiPriority w:val="99"/>
    <w:rsid w:val="00D747EC"/>
    <w:pPr>
      <w:suppressAutoHyphens w:val="0"/>
      <w:autoSpaceDE w:val="0"/>
      <w:autoSpaceDN w:val="0"/>
      <w:adjustRightInd w:val="0"/>
      <w:spacing w:after="0" w:line="240" w:lineRule="atLeast"/>
      <w:ind w:firstLine="340"/>
      <w:jc w:val="both"/>
      <w:textAlignment w:val="center"/>
    </w:pPr>
    <w:rPr>
      <w:rFonts w:ascii="PragmaticaC" w:hAnsi="PragmaticaC" w:cs="PragmaticaC"/>
      <w:color w:val="000000"/>
      <w:kern w:val="0"/>
      <w:sz w:val="20"/>
      <w:szCs w:val="20"/>
      <w:lang w:eastAsia="ru-RU"/>
    </w:rPr>
  </w:style>
  <w:style w:type="character" w:styleId="aa">
    <w:name w:val="footnote reference"/>
    <w:basedOn w:val="a0"/>
    <w:uiPriority w:val="99"/>
    <w:rsid w:val="0047240A"/>
    <w:rPr>
      <w:vertAlign w:val="superscript"/>
    </w:rPr>
  </w:style>
  <w:style w:type="paragraph" w:customStyle="1" w:styleId="p4">
    <w:name w:val="p4"/>
    <w:basedOn w:val="a"/>
    <w:rsid w:val="0047240A"/>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
    <w:name w:val="s1"/>
    <w:rsid w:val="0047240A"/>
  </w:style>
  <w:style w:type="paragraph" w:customStyle="1" w:styleId="09PodZAG">
    <w:name w:val="09PodZAG_п/ж"/>
    <w:basedOn w:val="a"/>
    <w:uiPriority w:val="99"/>
    <w:rsid w:val="0047240A"/>
    <w:pPr>
      <w:suppressAutoHyphens w:val="0"/>
      <w:autoSpaceDE w:val="0"/>
      <w:autoSpaceDN w:val="0"/>
      <w:adjustRightInd w:val="0"/>
      <w:spacing w:after="113" w:line="240" w:lineRule="atLeast"/>
      <w:jc w:val="center"/>
      <w:textAlignment w:val="center"/>
    </w:pPr>
    <w:rPr>
      <w:rFonts w:ascii="FuturisC" w:hAnsi="FuturisC" w:cs="FuturisC"/>
      <w:b/>
      <w:bCs/>
      <w:caps/>
      <w:color w:val="000000"/>
      <w:kern w:val="0"/>
      <w:lang w:eastAsia="ru-RU"/>
    </w:rPr>
  </w:style>
  <w:style w:type="paragraph" w:customStyle="1" w:styleId="13">
    <w:name w:val="Без интервала1"/>
    <w:aliases w:val="основа"/>
    <w:rsid w:val="0047240A"/>
    <w:rPr>
      <w:rFonts w:ascii="Calibri" w:hAnsi="Calibri"/>
      <w:sz w:val="22"/>
      <w:szCs w:val="22"/>
      <w:lang w:eastAsia="en-US"/>
    </w:rPr>
  </w:style>
  <w:style w:type="paragraph" w:customStyle="1" w:styleId="14">
    <w:name w:val="Абзац списка1"/>
    <w:basedOn w:val="a"/>
    <w:rsid w:val="00E95D65"/>
    <w:pPr>
      <w:suppressAutoHyphens w:val="0"/>
      <w:spacing w:after="0" w:line="360" w:lineRule="auto"/>
      <w:ind w:left="720"/>
      <w:contextualSpacing/>
    </w:pPr>
    <w:rPr>
      <w:rFonts w:ascii="Times New Roman" w:hAnsi="Times New Roman" w:cs="Times New Roman"/>
      <w:caps/>
      <w:color w:val="auto"/>
      <w:kern w:val="0"/>
      <w:sz w:val="24"/>
      <w:szCs w:val="24"/>
      <w:lang w:eastAsia="ru-RU"/>
    </w:rPr>
  </w:style>
  <w:style w:type="paragraph" w:customStyle="1" w:styleId="Default">
    <w:name w:val="Default"/>
    <w:rsid w:val="00E95D65"/>
    <w:pPr>
      <w:autoSpaceDE w:val="0"/>
      <w:autoSpaceDN w:val="0"/>
      <w:adjustRightInd w:val="0"/>
    </w:pPr>
    <w:rPr>
      <w:color w:val="000000"/>
      <w:sz w:val="24"/>
      <w:szCs w:val="24"/>
    </w:rPr>
  </w:style>
  <w:style w:type="character" w:customStyle="1" w:styleId="submenu-table">
    <w:name w:val="submenu-table"/>
    <w:basedOn w:val="a0"/>
    <w:rsid w:val="00E95D65"/>
    <w:rPr>
      <w:rFonts w:cs="Times New Roman"/>
    </w:rPr>
  </w:style>
  <w:style w:type="paragraph" w:customStyle="1" w:styleId="18TexstSPISOK1">
    <w:name w:val="18TexstSPISOK_1"/>
    <w:aliases w:val="1"/>
    <w:basedOn w:val="a"/>
    <w:rsid w:val="00357924"/>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hAnsi="PragmaticaC" w:cs="PragmaticaC"/>
      <w:color w:val="000000"/>
      <w:kern w:val="0"/>
      <w:sz w:val="20"/>
      <w:szCs w:val="20"/>
      <w:lang w:eastAsia="ru-RU"/>
    </w:rPr>
  </w:style>
  <w:style w:type="paragraph" w:styleId="ab">
    <w:name w:val="Body Text Indent"/>
    <w:aliases w:val=" Знак"/>
    <w:basedOn w:val="a"/>
    <w:link w:val="ac"/>
    <w:rsid w:val="00B26883"/>
    <w:pPr>
      <w:spacing w:after="120"/>
      <w:ind w:left="283"/>
    </w:pPr>
  </w:style>
  <w:style w:type="character" w:customStyle="1" w:styleId="ac">
    <w:name w:val="Основной текст с отступом Знак"/>
    <w:aliases w:val=" Знак Знак"/>
    <w:link w:val="ab"/>
    <w:rsid w:val="000E16FB"/>
    <w:rPr>
      <w:rFonts w:ascii="Calibri" w:hAnsi="Calibri" w:cs="Calibri"/>
      <w:color w:val="00000A"/>
      <w:kern w:val="1"/>
      <w:sz w:val="22"/>
      <w:szCs w:val="22"/>
      <w:lang w:eastAsia="en-US"/>
    </w:rPr>
  </w:style>
  <w:style w:type="character" w:customStyle="1" w:styleId="32">
    <w:name w:val="Основной текст + Курсив3"/>
    <w:rsid w:val="00B26883"/>
    <w:rPr>
      <w:rFonts w:ascii="Times New Roman" w:hAnsi="Times New Roman"/>
      <w:i/>
      <w:spacing w:val="0"/>
      <w:sz w:val="22"/>
    </w:rPr>
  </w:style>
  <w:style w:type="character" w:customStyle="1" w:styleId="ad">
    <w:name w:val="Основной текст_"/>
    <w:basedOn w:val="a0"/>
    <w:link w:val="15"/>
    <w:locked/>
    <w:rsid w:val="00BD5760"/>
    <w:rPr>
      <w:shd w:val="clear" w:color="auto" w:fill="FFFFFF"/>
      <w:lang w:bidi="ar-SA"/>
    </w:rPr>
  </w:style>
  <w:style w:type="paragraph" w:customStyle="1" w:styleId="15">
    <w:name w:val="Основной текст1"/>
    <w:basedOn w:val="a"/>
    <w:link w:val="ad"/>
    <w:rsid w:val="00BD5760"/>
    <w:pPr>
      <w:widowControl w:val="0"/>
      <w:shd w:val="clear" w:color="auto" w:fill="FFFFFF"/>
      <w:suppressAutoHyphens w:val="0"/>
      <w:spacing w:before="300" w:after="0" w:line="413" w:lineRule="exact"/>
      <w:ind w:hanging="420"/>
      <w:jc w:val="both"/>
    </w:pPr>
    <w:rPr>
      <w:rFonts w:ascii="Times New Roman" w:hAnsi="Times New Roman" w:cs="Times New Roman"/>
      <w:color w:val="auto"/>
      <w:kern w:val="0"/>
      <w:sz w:val="20"/>
      <w:szCs w:val="20"/>
      <w:shd w:val="clear" w:color="auto" w:fill="FFFFFF"/>
      <w:lang w:eastAsia="ru-RU"/>
    </w:rPr>
  </w:style>
  <w:style w:type="character" w:customStyle="1" w:styleId="33">
    <w:name w:val="Основной текст (3)_"/>
    <w:basedOn w:val="a0"/>
    <w:link w:val="34"/>
    <w:locked/>
    <w:rsid w:val="00BD5760"/>
    <w:rPr>
      <w:b/>
      <w:bCs/>
      <w:shd w:val="clear" w:color="auto" w:fill="FFFFFF"/>
      <w:lang w:bidi="ar-SA"/>
    </w:rPr>
  </w:style>
  <w:style w:type="paragraph" w:customStyle="1" w:styleId="34">
    <w:name w:val="Основной текст (3)"/>
    <w:basedOn w:val="a"/>
    <w:link w:val="33"/>
    <w:rsid w:val="00BD5760"/>
    <w:pPr>
      <w:widowControl w:val="0"/>
      <w:shd w:val="clear" w:color="auto" w:fill="FFFFFF"/>
      <w:suppressAutoHyphens w:val="0"/>
      <w:spacing w:after="0" w:line="413" w:lineRule="exact"/>
      <w:jc w:val="both"/>
    </w:pPr>
    <w:rPr>
      <w:rFonts w:ascii="Times New Roman" w:hAnsi="Times New Roman" w:cs="Times New Roman"/>
      <w:b/>
      <w:bCs/>
      <w:color w:val="auto"/>
      <w:kern w:val="0"/>
      <w:sz w:val="20"/>
      <w:szCs w:val="20"/>
      <w:shd w:val="clear" w:color="auto" w:fill="FFFFFF"/>
      <w:lang w:eastAsia="ru-RU"/>
    </w:rPr>
  </w:style>
  <w:style w:type="character" w:customStyle="1" w:styleId="4Exact">
    <w:name w:val="Основной текст (4) Exact"/>
    <w:basedOn w:val="a0"/>
    <w:link w:val="4"/>
    <w:locked/>
    <w:rsid w:val="00BD5760"/>
    <w:rPr>
      <w:b/>
      <w:bCs/>
      <w:i/>
      <w:iCs/>
      <w:spacing w:val="1"/>
      <w:shd w:val="clear" w:color="auto" w:fill="FFFFFF"/>
      <w:lang w:bidi="ar-SA"/>
    </w:rPr>
  </w:style>
  <w:style w:type="paragraph" w:customStyle="1" w:styleId="4">
    <w:name w:val="Основной текст (4)"/>
    <w:basedOn w:val="a"/>
    <w:link w:val="4Exact"/>
    <w:rsid w:val="00BD5760"/>
    <w:pPr>
      <w:widowControl w:val="0"/>
      <w:shd w:val="clear" w:color="auto" w:fill="FFFFFF"/>
      <w:suppressAutoHyphens w:val="0"/>
      <w:spacing w:after="0" w:line="250" w:lineRule="exact"/>
      <w:ind w:hanging="320"/>
    </w:pPr>
    <w:rPr>
      <w:rFonts w:ascii="Times New Roman" w:hAnsi="Times New Roman" w:cs="Times New Roman"/>
      <w:b/>
      <w:bCs/>
      <w:i/>
      <w:iCs/>
      <w:color w:val="auto"/>
      <w:spacing w:val="1"/>
      <w:kern w:val="0"/>
      <w:sz w:val="20"/>
      <w:szCs w:val="20"/>
      <w:shd w:val="clear" w:color="auto" w:fill="FFFFFF"/>
      <w:lang w:eastAsia="ru-RU"/>
    </w:rPr>
  </w:style>
  <w:style w:type="character" w:customStyle="1" w:styleId="5Exact">
    <w:name w:val="Основной текст (5) Exact"/>
    <w:basedOn w:val="a0"/>
    <w:rsid w:val="00BD5760"/>
    <w:rPr>
      <w:rFonts w:ascii="Times New Roman" w:hAnsi="Times New Roman" w:cs="Times New Roman"/>
      <w:sz w:val="20"/>
      <w:szCs w:val="20"/>
      <w:u w:val="none"/>
    </w:rPr>
  </w:style>
  <w:style w:type="character" w:customStyle="1" w:styleId="5">
    <w:name w:val="Основной текст (5)_"/>
    <w:basedOn w:val="a0"/>
    <w:link w:val="50"/>
    <w:locked/>
    <w:rsid w:val="00BD5760"/>
    <w:rPr>
      <w:sz w:val="21"/>
      <w:szCs w:val="21"/>
      <w:shd w:val="clear" w:color="auto" w:fill="FFFFFF"/>
      <w:lang w:bidi="ar-SA"/>
    </w:rPr>
  </w:style>
  <w:style w:type="paragraph" w:customStyle="1" w:styleId="50">
    <w:name w:val="Основной текст (5)"/>
    <w:basedOn w:val="a"/>
    <w:link w:val="5"/>
    <w:rsid w:val="00BD5760"/>
    <w:pPr>
      <w:widowControl w:val="0"/>
      <w:shd w:val="clear" w:color="auto" w:fill="FFFFFF"/>
      <w:suppressAutoHyphens w:val="0"/>
      <w:spacing w:after="0" w:line="259" w:lineRule="exact"/>
    </w:pPr>
    <w:rPr>
      <w:rFonts w:ascii="Times New Roman" w:hAnsi="Times New Roman" w:cs="Times New Roman"/>
      <w:color w:val="auto"/>
      <w:kern w:val="0"/>
      <w:sz w:val="21"/>
      <w:szCs w:val="21"/>
      <w:shd w:val="clear" w:color="auto" w:fill="FFFFFF"/>
      <w:lang w:eastAsia="ru-RU"/>
    </w:rPr>
  </w:style>
  <w:style w:type="character" w:customStyle="1" w:styleId="100">
    <w:name w:val="Основной текст + 10"/>
    <w:aliases w:val="5 pt"/>
    <w:basedOn w:val="ad"/>
    <w:rsid w:val="00BD5760"/>
    <w:rPr>
      <w:color w:val="000000"/>
      <w:spacing w:val="0"/>
      <w:w w:val="100"/>
      <w:position w:val="0"/>
      <w:sz w:val="21"/>
      <w:szCs w:val="21"/>
      <w:u w:val="none"/>
      <w:lang w:val="ru-RU"/>
    </w:rPr>
  </w:style>
  <w:style w:type="paragraph" w:customStyle="1" w:styleId="23">
    <w:name w:val="Абзац списка2"/>
    <w:basedOn w:val="a"/>
    <w:rsid w:val="001C2450"/>
    <w:pPr>
      <w:spacing w:after="0" w:line="360" w:lineRule="auto"/>
      <w:ind w:left="720"/>
    </w:pPr>
    <w:rPr>
      <w:rFonts w:ascii="Times New Roman" w:hAnsi="Times New Roman" w:cs="Times New Roman"/>
      <w:color w:val="auto"/>
      <w:sz w:val="24"/>
      <w:szCs w:val="24"/>
      <w:lang w:eastAsia="ar-SA"/>
    </w:rPr>
  </w:style>
  <w:style w:type="paragraph" w:styleId="ae">
    <w:name w:val="List Paragraph"/>
    <w:basedOn w:val="a"/>
    <w:uiPriority w:val="34"/>
    <w:qFormat/>
    <w:rsid w:val="002501B9"/>
    <w:pPr>
      <w:ind w:left="720"/>
      <w:contextualSpacing/>
    </w:pPr>
  </w:style>
  <w:style w:type="paragraph" w:customStyle="1" w:styleId="af">
    <w:name w:val="Основной"/>
    <w:basedOn w:val="a"/>
    <w:link w:val="af0"/>
    <w:rsid w:val="001E4AD3"/>
    <w:pPr>
      <w:suppressAutoHyphens w:val="0"/>
      <w:autoSpaceDE w:val="0"/>
      <w:autoSpaceDN w:val="0"/>
      <w:adjustRightInd w:val="0"/>
      <w:spacing w:after="0" w:line="214" w:lineRule="atLeast"/>
      <w:ind w:firstLine="283"/>
      <w:jc w:val="both"/>
      <w:textAlignment w:val="center"/>
    </w:pPr>
    <w:rPr>
      <w:rFonts w:ascii="NewtonCSanPin" w:hAnsi="NewtonCSanPin" w:cs="NewtonCSanPin"/>
      <w:color w:val="000000"/>
      <w:kern w:val="0"/>
      <w:sz w:val="21"/>
      <w:szCs w:val="21"/>
      <w:lang w:eastAsia="ru-RU"/>
    </w:rPr>
  </w:style>
  <w:style w:type="character" w:customStyle="1" w:styleId="af0">
    <w:name w:val="Основной Знак"/>
    <w:link w:val="af"/>
    <w:rsid w:val="000E16FB"/>
    <w:rPr>
      <w:rFonts w:ascii="NewtonCSanPin" w:hAnsi="NewtonCSanPin" w:cs="NewtonCSanPin"/>
      <w:color w:val="000000"/>
      <w:sz w:val="21"/>
      <w:szCs w:val="21"/>
    </w:rPr>
  </w:style>
  <w:style w:type="paragraph" w:styleId="af1">
    <w:name w:val="endnote text"/>
    <w:basedOn w:val="a"/>
    <w:link w:val="af2"/>
    <w:rsid w:val="00C25EB2"/>
    <w:pPr>
      <w:spacing w:after="0" w:line="240" w:lineRule="auto"/>
    </w:pPr>
    <w:rPr>
      <w:sz w:val="20"/>
      <w:szCs w:val="20"/>
    </w:rPr>
  </w:style>
  <w:style w:type="character" w:customStyle="1" w:styleId="af2">
    <w:name w:val="Текст концевой сноски Знак"/>
    <w:basedOn w:val="a0"/>
    <w:link w:val="af1"/>
    <w:rsid w:val="00C25EB2"/>
    <w:rPr>
      <w:rFonts w:ascii="Calibri" w:hAnsi="Calibri" w:cs="Calibri"/>
      <w:color w:val="00000A"/>
      <w:kern w:val="1"/>
      <w:lang w:eastAsia="en-US"/>
    </w:rPr>
  </w:style>
  <w:style w:type="character" w:styleId="af3">
    <w:name w:val="endnote reference"/>
    <w:basedOn w:val="a0"/>
    <w:rsid w:val="00C25EB2"/>
    <w:rPr>
      <w:vertAlign w:val="superscript"/>
    </w:rPr>
  </w:style>
  <w:style w:type="paragraph" w:styleId="af4">
    <w:name w:val="TOC Heading"/>
    <w:basedOn w:val="1"/>
    <w:next w:val="a"/>
    <w:uiPriority w:val="39"/>
    <w:semiHidden/>
    <w:unhideWhenUsed/>
    <w:qFormat/>
    <w:rsid w:val="00184297"/>
    <w:pPr>
      <w:suppressAutoHyphens w:val="0"/>
      <w:outlineLvl w:val="9"/>
    </w:pPr>
    <w:rPr>
      <w:kern w:val="0"/>
    </w:rPr>
  </w:style>
  <w:style w:type="paragraph" w:styleId="af5">
    <w:name w:val="Balloon Text"/>
    <w:basedOn w:val="a"/>
    <w:link w:val="af6"/>
    <w:uiPriority w:val="99"/>
    <w:rsid w:val="0018429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rsid w:val="00184297"/>
    <w:rPr>
      <w:rFonts w:ascii="Tahoma" w:hAnsi="Tahoma" w:cs="Tahoma"/>
      <w:color w:val="00000A"/>
      <w:kern w:val="1"/>
      <w:sz w:val="16"/>
      <w:szCs w:val="16"/>
      <w:lang w:eastAsia="en-US"/>
    </w:rPr>
  </w:style>
  <w:style w:type="character" w:customStyle="1" w:styleId="CenturySchoolbook">
    <w:name w:val="Сноска + Century Schoolbook"/>
    <w:aliases w:val="9 pt,Курсив,Основной текст + Полужирный26"/>
    <w:semiHidden/>
    <w:rsid w:val="001F29A3"/>
    <w:rPr>
      <w:rFonts w:ascii="Century Schoolbook" w:hAnsi="Century Schoolbook" w:cs="Century Schoolbook"/>
      <w:i/>
      <w:iCs/>
      <w:sz w:val="18"/>
      <w:szCs w:val="18"/>
      <w:lang w:bidi="ar-SA"/>
    </w:rPr>
  </w:style>
  <w:style w:type="character" w:customStyle="1" w:styleId="c12">
    <w:name w:val="c12"/>
    <w:basedOn w:val="a0"/>
    <w:rsid w:val="001F29A3"/>
  </w:style>
  <w:style w:type="paragraph" w:customStyle="1" w:styleId="c11">
    <w:name w:val="c11"/>
    <w:basedOn w:val="a"/>
    <w:rsid w:val="001F29A3"/>
    <w:pPr>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7">
    <w:name w:val="А ОСН ТЕКСТ Знак Знак"/>
    <w:basedOn w:val="a"/>
    <w:link w:val="af8"/>
    <w:rsid w:val="001F29A3"/>
    <w:pPr>
      <w:suppressAutoHyphens w:val="0"/>
      <w:spacing w:after="0" w:line="360" w:lineRule="auto"/>
      <w:ind w:firstLine="454"/>
      <w:jc w:val="both"/>
    </w:pPr>
    <w:rPr>
      <w:rFonts w:eastAsia="Arial Unicode MS"/>
      <w:caps/>
      <w:color w:val="000000"/>
      <w:sz w:val="28"/>
      <w:lang w:eastAsia="ru-RU"/>
    </w:rPr>
  </w:style>
  <w:style w:type="character" w:customStyle="1" w:styleId="af8">
    <w:name w:val="А ОСН ТЕКСТ Знак Знак Знак"/>
    <w:link w:val="af7"/>
    <w:rsid w:val="001F29A3"/>
    <w:rPr>
      <w:rFonts w:ascii="Calibri" w:eastAsia="Arial Unicode MS" w:hAnsi="Calibri" w:cs="Calibri"/>
      <w:caps/>
      <w:color w:val="000000"/>
      <w:kern w:val="1"/>
      <w:sz w:val="28"/>
      <w:szCs w:val="22"/>
    </w:rPr>
  </w:style>
  <w:style w:type="character" w:customStyle="1" w:styleId="16">
    <w:name w:val="Основной текст + Курсив1"/>
    <w:rsid w:val="001F29A3"/>
    <w:rPr>
      <w:rFonts w:ascii="Times New Roman" w:hAnsi="Times New Roman"/>
      <w:i/>
      <w:caps/>
      <w:color w:val="00000A"/>
      <w:spacing w:val="0"/>
      <w:kern w:val="1"/>
      <w:sz w:val="22"/>
      <w:lang w:val="ru-RU" w:eastAsia="ru-RU"/>
    </w:rPr>
  </w:style>
  <w:style w:type="character" w:customStyle="1" w:styleId="210">
    <w:name w:val="Основной текст + Полужирный21"/>
    <w:rsid w:val="000E16FB"/>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0E16FB"/>
    <w:rPr>
      <w:rFonts w:ascii="Times New Roman" w:hAnsi="Times New Roman" w:cs="Times New Roman"/>
      <w:b/>
      <w:bCs/>
      <w:i/>
      <w:iCs/>
      <w:spacing w:val="0"/>
      <w:sz w:val="22"/>
      <w:szCs w:val="22"/>
      <w:lang w:bidi="ar-SA"/>
    </w:rPr>
  </w:style>
  <w:style w:type="paragraph" w:styleId="af9">
    <w:name w:val="footnote text"/>
    <w:aliases w:val="Основной текст с отступом1,Основной текст с отступом11,Body Text Indent,Знак1,Body Text Indent1"/>
    <w:basedOn w:val="a"/>
    <w:link w:val="afa"/>
    <w:rsid w:val="000E16FB"/>
    <w:pPr>
      <w:suppressAutoHyphens w:val="0"/>
      <w:spacing w:after="0" w:line="240" w:lineRule="auto"/>
    </w:pPr>
    <w:rPr>
      <w:rFonts w:eastAsia="Arial Unicode MS"/>
      <w:sz w:val="24"/>
      <w:szCs w:val="24"/>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0E16FB"/>
    <w:rPr>
      <w:rFonts w:ascii="Calibri" w:eastAsia="Arial Unicode MS" w:hAnsi="Calibri" w:cs="Calibri"/>
      <w:color w:val="00000A"/>
      <w:kern w:val="1"/>
      <w:sz w:val="24"/>
      <w:szCs w:val="24"/>
    </w:rPr>
  </w:style>
  <w:style w:type="paragraph" w:customStyle="1" w:styleId="24">
    <w:name w:val="Без интервала2"/>
    <w:rsid w:val="000E16FB"/>
    <w:rPr>
      <w:rFonts w:ascii="Calibri" w:hAnsi="Calibri" w:cs="Calibri"/>
      <w:sz w:val="22"/>
      <w:szCs w:val="22"/>
      <w:lang w:eastAsia="en-US"/>
    </w:rPr>
  </w:style>
  <w:style w:type="character" w:customStyle="1" w:styleId="35">
    <w:name w:val="Основной текст + Полужирный3"/>
    <w:aliases w:val="Курсив7"/>
    <w:rsid w:val="000E16FB"/>
    <w:rPr>
      <w:rFonts w:ascii="Times New Roman" w:hAnsi="Times New Roman" w:cs="Times New Roman"/>
      <w:b/>
      <w:bCs/>
      <w:i/>
      <w:iCs/>
      <w:spacing w:val="0"/>
      <w:sz w:val="22"/>
      <w:szCs w:val="22"/>
      <w:lang w:bidi="ar-SA"/>
    </w:rPr>
  </w:style>
  <w:style w:type="paragraph" w:customStyle="1" w:styleId="afb">
    <w:name w:val="Абзац"/>
    <w:basedOn w:val="a"/>
    <w:rsid w:val="000E16FB"/>
    <w:pPr>
      <w:suppressAutoHyphens w:val="0"/>
      <w:spacing w:after="0" w:line="312" w:lineRule="auto"/>
      <w:ind w:firstLine="567"/>
      <w:jc w:val="both"/>
    </w:pPr>
    <w:rPr>
      <w:rFonts w:ascii="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E16FB"/>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0E16FB"/>
    <w:pPr>
      <w:suppressAutoHyphens w:val="0"/>
      <w:spacing w:before="100" w:beforeAutospacing="1" w:after="0" w:line="240" w:lineRule="auto"/>
    </w:pPr>
    <w:rPr>
      <w:rFonts w:ascii="Times New Roman" w:hAnsi="Times New Roman" w:cs="Times New Roman"/>
      <w:color w:val="000000"/>
      <w:kern w:val="0"/>
      <w:sz w:val="24"/>
      <w:szCs w:val="24"/>
      <w:lang w:eastAsia="ru-RU"/>
    </w:rPr>
  </w:style>
  <w:style w:type="paragraph" w:styleId="25">
    <w:name w:val="Body Text 2"/>
    <w:basedOn w:val="a"/>
    <w:link w:val="26"/>
    <w:rsid w:val="000E16FB"/>
    <w:pPr>
      <w:suppressAutoHyphens w:val="0"/>
      <w:spacing w:after="120" w:line="480" w:lineRule="auto"/>
    </w:pPr>
    <w:rPr>
      <w:rFonts w:ascii="Times New Roman" w:hAnsi="Times New Roman" w:cs="Times New Roman"/>
      <w:color w:val="auto"/>
      <w:kern w:val="0"/>
      <w:sz w:val="24"/>
      <w:szCs w:val="24"/>
      <w:lang w:eastAsia="ru-RU"/>
    </w:rPr>
  </w:style>
  <w:style w:type="character" w:customStyle="1" w:styleId="26">
    <w:name w:val="Основной текст 2 Знак"/>
    <w:basedOn w:val="a0"/>
    <w:link w:val="25"/>
    <w:rsid w:val="000E16FB"/>
    <w:rPr>
      <w:sz w:val="24"/>
      <w:szCs w:val="24"/>
    </w:rPr>
  </w:style>
  <w:style w:type="paragraph" w:customStyle="1" w:styleId="afc">
    <w:name w:val="Буллит"/>
    <w:basedOn w:val="af"/>
    <w:rsid w:val="000E16FB"/>
    <w:pPr>
      <w:ind w:firstLine="244"/>
    </w:pPr>
    <w:rPr>
      <w:rFonts w:cs="Times New Roman"/>
      <w:lang w:eastAsia="en-US"/>
    </w:rPr>
  </w:style>
  <w:style w:type="paragraph" w:styleId="27">
    <w:name w:val="Body Text Indent 2"/>
    <w:basedOn w:val="a"/>
    <w:link w:val="28"/>
    <w:uiPriority w:val="99"/>
    <w:unhideWhenUsed/>
    <w:rsid w:val="000E16FB"/>
    <w:pPr>
      <w:spacing w:after="120" w:line="480" w:lineRule="auto"/>
      <w:ind w:left="283"/>
    </w:pPr>
    <w:rPr>
      <w:rFonts w:eastAsia="Arial Unicode MS" w:cs="Times New Roman"/>
    </w:rPr>
  </w:style>
  <w:style w:type="character" w:customStyle="1" w:styleId="28">
    <w:name w:val="Основной текст с отступом 2 Знак"/>
    <w:basedOn w:val="a0"/>
    <w:link w:val="27"/>
    <w:uiPriority w:val="99"/>
    <w:rsid w:val="000E16FB"/>
    <w:rPr>
      <w:rFonts w:ascii="Calibri" w:eastAsia="Arial Unicode MS" w:hAnsi="Calibri"/>
      <w:color w:val="00000A"/>
      <w:kern w:val="1"/>
      <w:sz w:val="22"/>
      <w:szCs w:val="22"/>
      <w:lang w:eastAsia="en-US"/>
    </w:rPr>
  </w:style>
  <w:style w:type="character" w:customStyle="1" w:styleId="17">
    <w:name w:val="Сноска1"/>
    <w:rsid w:val="000E16FB"/>
    <w:rPr>
      <w:rFonts w:ascii="Times New Roman" w:hAnsi="Times New Roman" w:cs="Times New Roman"/>
      <w:vertAlign w:val="superscript"/>
    </w:rPr>
  </w:style>
  <w:style w:type="paragraph" w:customStyle="1" w:styleId="36">
    <w:name w:val="Заг 3"/>
    <w:basedOn w:val="a"/>
    <w:rsid w:val="000E16FB"/>
    <w:pPr>
      <w:keepNext/>
      <w:suppressAutoHyphens w:val="0"/>
      <w:autoSpaceDE w:val="0"/>
      <w:autoSpaceDN w:val="0"/>
      <w:adjustRightInd w:val="0"/>
      <w:spacing w:before="255" w:after="113" w:line="240" w:lineRule="atLeast"/>
      <w:jc w:val="center"/>
      <w:textAlignment w:val="center"/>
    </w:pPr>
    <w:rPr>
      <w:rFonts w:ascii="PragmaticaC" w:hAnsi="PragmaticaC" w:cs="PragmaticaC"/>
      <w:b/>
      <w:bCs/>
      <w:i/>
      <w:iCs/>
      <w:color w:val="000000"/>
      <w:kern w:val="0"/>
      <w:sz w:val="23"/>
      <w:szCs w:val="23"/>
      <w:lang w:eastAsia="ru-RU"/>
    </w:rPr>
  </w:style>
  <w:style w:type="paragraph" w:customStyle="1" w:styleId="40">
    <w:name w:val="Заг 4"/>
    <w:basedOn w:val="36"/>
    <w:rsid w:val="000E16FB"/>
    <w:rPr>
      <w:b w:val="0"/>
      <w:bCs w:val="0"/>
    </w:rPr>
  </w:style>
  <w:style w:type="paragraph" w:customStyle="1" w:styleId="afd">
    <w:name w:val="Сноска"/>
    <w:basedOn w:val="af"/>
    <w:rsid w:val="000E16FB"/>
    <w:pPr>
      <w:spacing w:line="174" w:lineRule="atLeast"/>
    </w:pPr>
    <w:rPr>
      <w:rFonts w:cs="Times New Roman"/>
      <w:sz w:val="17"/>
      <w:szCs w:val="17"/>
      <w:lang w:eastAsia="en-US"/>
    </w:rPr>
  </w:style>
  <w:style w:type="paragraph" w:customStyle="1" w:styleId="afe">
    <w:name w:val="Подзаг"/>
    <w:basedOn w:val="af"/>
    <w:rsid w:val="000E16FB"/>
    <w:pPr>
      <w:spacing w:before="113" w:after="28"/>
      <w:jc w:val="center"/>
    </w:pPr>
    <w:rPr>
      <w:rFonts w:cs="Times New Roman"/>
      <w:b/>
      <w:bCs/>
      <w:i/>
      <w:iCs/>
      <w:lang w:eastAsia="en-US"/>
    </w:rPr>
  </w:style>
  <w:style w:type="character" w:customStyle="1" w:styleId="blk">
    <w:name w:val="blk"/>
    <w:basedOn w:val="a0"/>
    <w:rsid w:val="000E16FB"/>
  </w:style>
  <w:style w:type="paragraph" w:styleId="aff">
    <w:name w:val="header"/>
    <w:basedOn w:val="a"/>
    <w:link w:val="aff0"/>
    <w:uiPriority w:val="99"/>
    <w:unhideWhenUsed/>
    <w:rsid w:val="000E16FB"/>
    <w:pPr>
      <w:tabs>
        <w:tab w:val="center" w:pos="4677"/>
        <w:tab w:val="right" w:pos="9355"/>
      </w:tabs>
    </w:pPr>
    <w:rPr>
      <w:rFonts w:eastAsia="Arial Unicode MS" w:cs="Times New Roman"/>
    </w:rPr>
  </w:style>
  <w:style w:type="character" w:customStyle="1" w:styleId="aff0">
    <w:name w:val="Верхний колонтитул Знак"/>
    <w:basedOn w:val="a0"/>
    <w:link w:val="aff"/>
    <w:uiPriority w:val="99"/>
    <w:rsid w:val="000E16FB"/>
    <w:rPr>
      <w:rFonts w:ascii="Calibri" w:eastAsia="Arial Unicode MS" w:hAnsi="Calibri"/>
      <w:color w:val="00000A"/>
      <w:kern w:val="1"/>
      <w:sz w:val="22"/>
      <w:szCs w:val="22"/>
      <w:lang w:eastAsia="en-US"/>
    </w:rPr>
  </w:style>
  <w:style w:type="paragraph" w:styleId="aff1">
    <w:name w:val="footer"/>
    <w:basedOn w:val="a"/>
    <w:link w:val="aff2"/>
    <w:uiPriority w:val="99"/>
    <w:unhideWhenUsed/>
    <w:rsid w:val="000E16FB"/>
    <w:pPr>
      <w:tabs>
        <w:tab w:val="center" w:pos="4677"/>
        <w:tab w:val="right" w:pos="9355"/>
      </w:tabs>
    </w:pPr>
    <w:rPr>
      <w:rFonts w:eastAsia="Arial Unicode MS" w:cs="Times New Roman"/>
    </w:rPr>
  </w:style>
  <w:style w:type="character" w:customStyle="1" w:styleId="aff2">
    <w:name w:val="Нижний колонтитул Знак"/>
    <w:basedOn w:val="a0"/>
    <w:link w:val="aff1"/>
    <w:uiPriority w:val="99"/>
    <w:rsid w:val="000E16FB"/>
    <w:rPr>
      <w:rFonts w:ascii="Calibri" w:eastAsia="Arial Unicode MS" w:hAnsi="Calibri"/>
      <w:color w:val="00000A"/>
      <w:kern w:val="1"/>
      <w:sz w:val="22"/>
      <w:szCs w:val="22"/>
      <w:lang w:eastAsia="en-US"/>
    </w:rPr>
  </w:style>
  <w:style w:type="paragraph" w:styleId="aff3">
    <w:name w:val="No Spacing"/>
    <w:uiPriority w:val="1"/>
    <w:qFormat/>
    <w:rsid w:val="000E16FB"/>
    <w:rPr>
      <w:rFonts w:ascii="Calibri" w:eastAsia="Calibri" w:hAnsi="Calibri"/>
      <w:sz w:val="22"/>
      <w:szCs w:val="22"/>
      <w:lang w:eastAsia="en-US"/>
    </w:rPr>
  </w:style>
  <w:style w:type="paragraph" w:customStyle="1" w:styleId="Standard">
    <w:name w:val="Standard"/>
    <w:link w:val="Standard1"/>
    <w:uiPriority w:val="99"/>
    <w:rsid w:val="000E16FB"/>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0E16FB"/>
    <w:rPr>
      <w:rFonts w:ascii="Arial" w:eastAsia="SimSun" w:hAnsi="Arial" w:cs="Mangal"/>
      <w:kern w:val="3"/>
      <w:sz w:val="24"/>
      <w:szCs w:val="24"/>
      <w:lang w:eastAsia="zh-CN" w:bidi="hi-IN"/>
    </w:rPr>
  </w:style>
  <w:style w:type="paragraph" w:customStyle="1" w:styleId="Footnote">
    <w:name w:val="Footnote"/>
    <w:basedOn w:val="Standard"/>
    <w:rsid w:val="000E16FB"/>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9">
    <w:name w:val="Знак сноски2"/>
    <w:rsid w:val="000E16FB"/>
    <w:rPr>
      <w:vertAlign w:val="superscript"/>
    </w:rPr>
  </w:style>
  <w:style w:type="paragraph" w:customStyle="1" w:styleId="aff4">
    <w:name w:val="Знак"/>
    <w:basedOn w:val="a"/>
    <w:rsid w:val="000E16FB"/>
    <w:pPr>
      <w:suppressAutoHyphens w:val="0"/>
      <w:spacing w:after="160" w:line="240" w:lineRule="exact"/>
    </w:pPr>
    <w:rPr>
      <w:rFonts w:ascii="Verdana" w:hAnsi="Verdana" w:cs="Times New Roman"/>
      <w:color w:val="auto"/>
      <w:kern w:val="0"/>
      <w:sz w:val="20"/>
      <w:szCs w:val="20"/>
      <w:lang w:val="en-US"/>
    </w:rPr>
  </w:style>
  <w:style w:type="paragraph" w:customStyle="1" w:styleId="30Snoska">
    <w:name w:val="30Snoska"/>
    <w:basedOn w:val="a"/>
    <w:rsid w:val="000E16FB"/>
    <w:pPr>
      <w:autoSpaceDE w:val="0"/>
      <w:spacing w:after="0" w:line="180" w:lineRule="atLeast"/>
      <w:jc w:val="both"/>
      <w:textAlignment w:val="center"/>
    </w:pPr>
    <w:rPr>
      <w:rFonts w:ascii="PragmaticaC" w:hAnsi="PragmaticaC" w:cs="PragmaticaC"/>
      <w:color w:val="000000"/>
      <w:kern w:val="0"/>
      <w:sz w:val="16"/>
      <w:szCs w:val="16"/>
      <w:lang w:eastAsia="ar-SA"/>
    </w:rPr>
  </w:style>
  <w:style w:type="character" w:customStyle="1" w:styleId="18">
    <w:name w:val="Текст сноски Знак1"/>
    <w:uiPriority w:val="99"/>
    <w:rsid w:val="000E16FB"/>
    <w:rPr>
      <w:caps/>
      <w:lang w:eastAsia="ar-SA"/>
    </w:rPr>
  </w:style>
  <w:style w:type="character" w:customStyle="1" w:styleId="aff5">
    <w:name w:val="Сноска_"/>
    <w:rsid w:val="000E16FB"/>
    <w:rPr>
      <w:sz w:val="16"/>
      <w:szCs w:val="16"/>
      <w:lang w:bidi="ar-SA"/>
    </w:rPr>
  </w:style>
  <w:style w:type="character" w:customStyle="1" w:styleId="110">
    <w:name w:val="Основной текст (11) + Не курсив"/>
    <w:rsid w:val="000E16FB"/>
    <w:rPr>
      <w:rFonts w:ascii="Times New Roman" w:hAnsi="Times New Roman" w:cs="Times New Roman"/>
      <w:b/>
      <w:bCs/>
      <w:i/>
      <w:iCs/>
      <w:spacing w:val="0"/>
      <w:sz w:val="22"/>
      <w:szCs w:val="22"/>
      <w:lang w:bidi="ar-SA"/>
    </w:rPr>
  </w:style>
  <w:style w:type="character" w:customStyle="1" w:styleId="1116">
    <w:name w:val="Основной текст (11)16"/>
    <w:rsid w:val="000E16FB"/>
    <w:rPr>
      <w:rFonts w:ascii="Times New Roman" w:hAnsi="Times New Roman" w:cs="Times New Roman"/>
      <w:b/>
      <w:bCs/>
      <w:i/>
      <w:iCs/>
      <w:spacing w:val="0"/>
      <w:sz w:val="22"/>
      <w:szCs w:val="22"/>
      <w:lang w:bidi="ar-SA"/>
    </w:rPr>
  </w:style>
  <w:style w:type="character" w:styleId="aff6">
    <w:name w:val="annotation reference"/>
    <w:unhideWhenUsed/>
    <w:rsid w:val="000E16FB"/>
    <w:rPr>
      <w:sz w:val="16"/>
      <w:szCs w:val="16"/>
    </w:rPr>
  </w:style>
  <w:style w:type="paragraph" w:customStyle="1" w:styleId="WW-12">
    <w:name w:val="WW-????????12"/>
    <w:basedOn w:val="a"/>
    <w:uiPriority w:val="99"/>
    <w:rsid w:val="000E16FB"/>
    <w:pPr>
      <w:widowControl w:val="0"/>
      <w:overflowPunct w:val="0"/>
      <w:autoSpaceDE w:val="0"/>
      <w:autoSpaceDN w:val="0"/>
      <w:adjustRightInd w:val="0"/>
      <w:spacing w:after="0" w:line="214" w:lineRule="atLeast"/>
      <w:ind w:firstLine="283"/>
      <w:jc w:val="both"/>
      <w:textAlignment w:val="baseline"/>
    </w:pPr>
    <w:rPr>
      <w:rFonts w:ascii="NewtonCSanPin" w:hAnsi="NewtonCSanPin" w:cs="Times New Roman"/>
      <w:color w:val="000000"/>
      <w:sz w:val="21"/>
      <w:szCs w:val="20"/>
      <w:lang w:eastAsia="ru-RU"/>
    </w:rPr>
  </w:style>
  <w:style w:type="paragraph" w:customStyle="1" w:styleId="aff7">
    <w:name w:val="??????"/>
    <w:basedOn w:val="WW-12"/>
    <w:uiPriority w:val="99"/>
    <w:rsid w:val="000E16FB"/>
    <w:pPr>
      <w:ind w:firstLine="244"/>
    </w:pPr>
  </w:style>
  <w:style w:type="character" w:customStyle="1" w:styleId="Standard0">
    <w:name w:val="Standard Знак"/>
    <w:rsid w:val="000E16FB"/>
    <w:rPr>
      <w:rFonts w:ascii="Times New Roman" w:hAnsi="Times New Roman"/>
      <w:kern w:val="3"/>
      <w:sz w:val="24"/>
      <w:szCs w:val="24"/>
      <w:lang w:bidi="ar-SA"/>
    </w:rPr>
  </w:style>
  <w:style w:type="paragraph" w:styleId="aff8">
    <w:name w:val="Block Text"/>
    <w:basedOn w:val="a"/>
    <w:rsid w:val="000E16FB"/>
    <w:pPr>
      <w:widowControl w:val="0"/>
      <w:suppressAutoHyphens w:val="0"/>
      <w:autoSpaceDE w:val="0"/>
      <w:autoSpaceDN w:val="0"/>
      <w:adjustRightInd w:val="0"/>
      <w:spacing w:after="0" w:line="240" w:lineRule="auto"/>
      <w:ind w:left="144" w:right="720" w:firstLine="576"/>
      <w:jc w:val="both"/>
    </w:pPr>
    <w:rPr>
      <w:rFonts w:ascii="Times New Roman" w:hAnsi="Times New Roman" w:cs="Times New Roman"/>
      <w:color w:val="auto"/>
      <w:kern w:val="0"/>
      <w:sz w:val="24"/>
      <w:szCs w:val="24"/>
      <w:lang w:eastAsia="ru-RU"/>
    </w:rPr>
  </w:style>
  <w:style w:type="character" w:customStyle="1" w:styleId="527">
    <w:name w:val="Заголовок №527"/>
    <w:rsid w:val="000E16FB"/>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0E16FB"/>
    <w:rPr>
      <w:rFonts w:ascii="Times New Roman" w:hAnsi="Times New Roman" w:cs="Times New Roman"/>
      <w:b w:val="0"/>
      <w:bCs w:val="0"/>
      <w:i/>
      <w:iCs/>
      <w:spacing w:val="0"/>
      <w:sz w:val="22"/>
      <w:szCs w:val="22"/>
      <w:lang w:bidi="ar-SA"/>
    </w:rPr>
  </w:style>
  <w:style w:type="character" w:styleId="aff9">
    <w:name w:val="Emphasis"/>
    <w:basedOn w:val="a0"/>
    <w:uiPriority w:val="20"/>
    <w:qFormat/>
    <w:rsid w:val="000E16FB"/>
    <w:rPr>
      <w:i/>
      <w:iCs/>
    </w:rPr>
  </w:style>
  <w:style w:type="paragraph" w:customStyle="1" w:styleId="21">
    <w:name w:val="Средняя сетка 21"/>
    <w:basedOn w:val="a"/>
    <w:uiPriority w:val="1"/>
    <w:qFormat/>
    <w:rsid w:val="000E16FB"/>
    <w:pPr>
      <w:numPr>
        <w:numId w:val="53"/>
      </w:numPr>
      <w:suppressAutoHyphens w:val="0"/>
      <w:spacing w:after="0" w:line="360" w:lineRule="auto"/>
      <w:contextualSpacing/>
      <w:jc w:val="both"/>
      <w:outlineLvl w:val="1"/>
    </w:pPr>
    <w:rPr>
      <w:rFonts w:ascii="Times New Roman" w:hAnsi="Times New Roman" w:cs="Times New Roman"/>
      <w:color w:val="auto"/>
      <w:kern w:val="0"/>
      <w:sz w:val="28"/>
      <w:szCs w:val="24"/>
      <w:lang w:eastAsia="ru-RU"/>
    </w:rPr>
  </w:style>
  <w:style w:type="paragraph" w:styleId="affa">
    <w:name w:val="Title"/>
    <w:basedOn w:val="a"/>
    <w:next w:val="a"/>
    <w:link w:val="affb"/>
    <w:uiPriority w:val="99"/>
    <w:qFormat/>
    <w:rsid w:val="000E16FB"/>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b">
    <w:name w:val="Название Знак"/>
    <w:basedOn w:val="a0"/>
    <w:link w:val="affa"/>
    <w:uiPriority w:val="99"/>
    <w:rsid w:val="000E16FB"/>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6073636">
      <w:bodyDiv w:val="1"/>
      <w:marLeft w:val="0"/>
      <w:marRight w:val="0"/>
      <w:marTop w:val="0"/>
      <w:marBottom w:val="0"/>
      <w:divBdr>
        <w:top w:val="none" w:sz="0" w:space="0" w:color="auto"/>
        <w:left w:val="none" w:sz="0" w:space="0" w:color="auto"/>
        <w:bottom w:val="none" w:sz="0" w:space="0" w:color="auto"/>
        <w:right w:val="none" w:sz="0" w:space="0" w:color="auto"/>
      </w:divBdr>
    </w:div>
    <w:div w:id="268129441">
      <w:bodyDiv w:val="1"/>
      <w:marLeft w:val="0"/>
      <w:marRight w:val="0"/>
      <w:marTop w:val="0"/>
      <w:marBottom w:val="0"/>
      <w:divBdr>
        <w:top w:val="none" w:sz="0" w:space="0" w:color="auto"/>
        <w:left w:val="none" w:sz="0" w:space="0" w:color="auto"/>
        <w:bottom w:val="none" w:sz="0" w:space="0" w:color="auto"/>
        <w:right w:val="none" w:sz="0" w:space="0" w:color="auto"/>
      </w:divBdr>
    </w:div>
    <w:div w:id="52575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F117-0504-45DB-94DA-7DA44974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89</Pages>
  <Words>32994</Words>
  <Characters>188069</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Hewlett-Packard</Company>
  <LinksUpToDate>false</LinksUpToDate>
  <CharactersWithSpaces>220622</CharactersWithSpaces>
  <SharedDoc>false</SharedDoc>
  <HLinks>
    <vt:vector size="90" baseType="variant">
      <vt:variant>
        <vt:i4>1769530</vt:i4>
      </vt:variant>
      <vt:variant>
        <vt:i4>44</vt:i4>
      </vt:variant>
      <vt:variant>
        <vt:i4>0</vt:i4>
      </vt:variant>
      <vt:variant>
        <vt:i4>5</vt:i4>
      </vt:variant>
      <vt:variant>
        <vt:lpwstr/>
      </vt:variant>
      <vt:variant>
        <vt:lpwstr>_Toc470182680</vt:lpwstr>
      </vt:variant>
      <vt:variant>
        <vt:i4>1310778</vt:i4>
      </vt:variant>
      <vt:variant>
        <vt:i4>41</vt:i4>
      </vt:variant>
      <vt:variant>
        <vt:i4>0</vt:i4>
      </vt:variant>
      <vt:variant>
        <vt:i4>5</vt:i4>
      </vt:variant>
      <vt:variant>
        <vt:lpwstr/>
      </vt:variant>
      <vt:variant>
        <vt:lpwstr>_Toc470182672</vt:lpwstr>
      </vt:variant>
      <vt:variant>
        <vt:i4>1245242</vt:i4>
      </vt:variant>
      <vt:variant>
        <vt:i4>38</vt:i4>
      </vt:variant>
      <vt:variant>
        <vt:i4>0</vt:i4>
      </vt:variant>
      <vt:variant>
        <vt:i4>5</vt:i4>
      </vt:variant>
      <vt:variant>
        <vt:lpwstr/>
      </vt:variant>
      <vt:variant>
        <vt:lpwstr>_Toc470182600</vt:lpwstr>
      </vt:variant>
      <vt:variant>
        <vt:i4>1703993</vt:i4>
      </vt:variant>
      <vt:variant>
        <vt:i4>35</vt:i4>
      </vt:variant>
      <vt:variant>
        <vt:i4>0</vt:i4>
      </vt:variant>
      <vt:variant>
        <vt:i4>5</vt:i4>
      </vt:variant>
      <vt:variant>
        <vt:lpwstr/>
      </vt:variant>
      <vt:variant>
        <vt:lpwstr>_Toc470182599</vt:lpwstr>
      </vt:variant>
      <vt:variant>
        <vt:i4>1703993</vt:i4>
      </vt:variant>
      <vt:variant>
        <vt:i4>32</vt:i4>
      </vt:variant>
      <vt:variant>
        <vt:i4>0</vt:i4>
      </vt:variant>
      <vt:variant>
        <vt:i4>5</vt:i4>
      </vt:variant>
      <vt:variant>
        <vt:lpwstr/>
      </vt:variant>
      <vt:variant>
        <vt:lpwstr>_Toc470182598</vt:lpwstr>
      </vt:variant>
      <vt:variant>
        <vt:i4>1703993</vt:i4>
      </vt:variant>
      <vt:variant>
        <vt:i4>29</vt:i4>
      </vt:variant>
      <vt:variant>
        <vt:i4>0</vt:i4>
      </vt:variant>
      <vt:variant>
        <vt:i4>5</vt:i4>
      </vt:variant>
      <vt:variant>
        <vt:lpwstr/>
      </vt:variant>
      <vt:variant>
        <vt:lpwstr>_Toc470182597</vt:lpwstr>
      </vt:variant>
      <vt:variant>
        <vt:i4>1703993</vt:i4>
      </vt:variant>
      <vt:variant>
        <vt:i4>26</vt:i4>
      </vt:variant>
      <vt:variant>
        <vt:i4>0</vt:i4>
      </vt:variant>
      <vt:variant>
        <vt:i4>5</vt:i4>
      </vt:variant>
      <vt:variant>
        <vt:lpwstr/>
      </vt:variant>
      <vt:variant>
        <vt:lpwstr>_Toc470182596</vt:lpwstr>
      </vt:variant>
      <vt:variant>
        <vt:i4>1769529</vt:i4>
      </vt:variant>
      <vt:variant>
        <vt:i4>23</vt:i4>
      </vt:variant>
      <vt:variant>
        <vt:i4>0</vt:i4>
      </vt:variant>
      <vt:variant>
        <vt:i4>5</vt:i4>
      </vt:variant>
      <vt:variant>
        <vt:lpwstr/>
      </vt:variant>
      <vt:variant>
        <vt:lpwstr>_Toc470182583</vt:lpwstr>
      </vt:variant>
      <vt:variant>
        <vt:i4>1769529</vt:i4>
      </vt:variant>
      <vt:variant>
        <vt:i4>20</vt:i4>
      </vt:variant>
      <vt:variant>
        <vt:i4>0</vt:i4>
      </vt:variant>
      <vt:variant>
        <vt:i4>5</vt:i4>
      </vt:variant>
      <vt:variant>
        <vt:lpwstr/>
      </vt:variant>
      <vt:variant>
        <vt:lpwstr>_Toc470182582</vt:lpwstr>
      </vt:variant>
      <vt:variant>
        <vt:i4>1769529</vt:i4>
      </vt:variant>
      <vt:variant>
        <vt:i4>17</vt:i4>
      </vt:variant>
      <vt:variant>
        <vt:i4>0</vt:i4>
      </vt:variant>
      <vt:variant>
        <vt:i4>5</vt:i4>
      </vt:variant>
      <vt:variant>
        <vt:lpwstr/>
      </vt:variant>
      <vt:variant>
        <vt:lpwstr>_Toc470182581</vt:lpwstr>
      </vt:variant>
      <vt:variant>
        <vt:i4>1769529</vt:i4>
      </vt:variant>
      <vt:variant>
        <vt:i4>14</vt:i4>
      </vt:variant>
      <vt:variant>
        <vt:i4>0</vt:i4>
      </vt:variant>
      <vt:variant>
        <vt:i4>5</vt:i4>
      </vt:variant>
      <vt:variant>
        <vt:lpwstr/>
      </vt:variant>
      <vt:variant>
        <vt:lpwstr>_Toc470182580</vt:lpwstr>
      </vt:variant>
      <vt:variant>
        <vt:i4>1310777</vt:i4>
      </vt:variant>
      <vt:variant>
        <vt:i4>11</vt:i4>
      </vt:variant>
      <vt:variant>
        <vt:i4>0</vt:i4>
      </vt:variant>
      <vt:variant>
        <vt:i4>5</vt:i4>
      </vt:variant>
      <vt:variant>
        <vt:lpwstr/>
      </vt:variant>
      <vt:variant>
        <vt:lpwstr>_Toc470182579</vt:lpwstr>
      </vt:variant>
      <vt:variant>
        <vt:i4>1310777</vt:i4>
      </vt:variant>
      <vt:variant>
        <vt:i4>8</vt:i4>
      </vt:variant>
      <vt:variant>
        <vt:i4>0</vt:i4>
      </vt:variant>
      <vt:variant>
        <vt:i4>5</vt:i4>
      </vt:variant>
      <vt:variant>
        <vt:lpwstr/>
      </vt:variant>
      <vt:variant>
        <vt:lpwstr>_Toc470182578</vt:lpwstr>
      </vt:variant>
      <vt:variant>
        <vt:i4>1310777</vt:i4>
      </vt:variant>
      <vt:variant>
        <vt:i4>5</vt:i4>
      </vt:variant>
      <vt:variant>
        <vt:i4>0</vt:i4>
      </vt:variant>
      <vt:variant>
        <vt:i4>5</vt:i4>
      </vt:variant>
      <vt:variant>
        <vt:lpwstr/>
      </vt:variant>
      <vt:variant>
        <vt:lpwstr>_Toc470182577</vt:lpwstr>
      </vt:variant>
      <vt:variant>
        <vt:i4>1310777</vt:i4>
      </vt:variant>
      <vt:variant>
        <vt:i4>2</vt:i4>
      </vt:variant>
      <vt:variant>
        <vt:i4>0</vt:i4>
      </vt:variant>
      <vt:variant>
        <vt:i4>5</vt:i4>
      </vt:variant>
      <vt:variant>
        <vt:lpwstr/>
      </vt:variant>
      <vt:variant>
        <vt:lpwstr>_Toc470182576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Марина</dc:creator>
  <cp:lastModifiedBy>school_83</cp:lastModifiedBy>
  <cp:revision>22</cp:revision>
  <cp:lastPrinted>2017-09-28T03:49:00Z</cp:lastPrinted>
  <dcterms:created xsi:type="dcterms:W3CDTF">2017-09-28T04:34:00Z</dcterms:created>
  <dcterms:modified xsi:type="dcterms:W3CDTF">2017-10-02T13:13:00Z</dcterms:modified>
</cp:coreProperties>
</file>