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B14B9" w14:textId="77777777" w:rsidR="007B0D9B" w:rsidRPr="00C91A8F" w:rsidRDefault="007B0D9B" w:rsidP="007B0D9B">
      <w:pPr>
        <w:tabs>
          <w:tab w:val="left" w:pos="3960"/>
        </w:tabs>
        <w:jc w:val="center"/>
        <w:rPr>
          <w:rFonts w:ascii="Times New Roman" w:hAnsi="Times New Roman"/>
          <w:b/>
          <w:sz w:val="28"/>
          <w:szCs w:val="28"/>
        </w:rPr>
      </w:pPr>
      <w:r w:rsidRPr="00C91A8F">
        <w:rPr>
          <w:rFonts w:ascii="Times New Roman" w:hAnsi="Times New Roman"/>
          <w:b/>
          <w:sz w:val="28"/>
          <w:szCs w:val="28"/>
        </w:rPr>
        <w:t>Муниципальное бюджетное общеобразовательное учреждение</w:t>
      </w:r>
    </w:p>
    <w:p w14:paraId="15A70235" w14:textId="77777777" w:rsidR="007B0D9B" w:rsidRPr="00C91A8F" w:rsidRDefault="007B0D9B" w:rsidP="007B0D9B">
      <w:pPr>
        <w:tabs>
          <w:tab w:val="left" w:pos="3960"/>
        </w:tabs>
        <w:jc w:val="center"/>
        <w:rPr>
          <w:rFonts w:ascii="Times New Roman" w:hAnsi="Times New Roman"/>
          <w:b/>
          <w:sz w:val="28"/>
          <w:szCs w:val="28"/>
        </w:rPr>
      </w:pPr>
      <w:r w:rsidRPr="00C91A8F">
        <w:rPr>
          <w:rFonts w:ascii="Times New Roman" w:hAnsi="Times New Roman"/>
          <w:b/>
          <w:sz w:val="28"/>
          <w:szCs w:val="28"/>
        </w:rPr>
        <w:t>«Средняя общеобразовательная школа №83»</w:t>
      </w:r>
    </w:p>
    <w:p w14:paraId="430C6E9D" w14:textId="77777777" w:rsidR="007B0D9B" w:rsidRPr="00C91A8F" w:rsidRDefault="007B0D9B" w:rsidP="007B0D9B">
      <w:pPr>
        <w:tabs>
          <w:tab w:val="left" w:pos="3960"/>
        </w:tabs>
        <w:jc w:val="both"/>
        <w:rPr>
          <w:rFonts w:ascii="Times New Roman" w:hAnsi="Times New Roman"/>
          <w:b/>
          <w:i/>
          <w:sz w:val="28"/>
          <w:szCs w:val="28"/>
        </w:rPr>
      </w:pPr>
      <w:r w:rsidRPr="00C91A8F">
        <w:rPr>
          <w:rFonts w:ascii="Times New Roman" w:hAnsi="Times New Roman"/>
          <w:b/>
          <w:noProof/>
          <w:lang w:eastAsia="ru-RU"/>
        </w:rPr>
        <w:drawing>
          <wp:anchor distT="0" distB="0" distL="114300" distR="114300" simplePos="0" relativeHeight="251659264" behindDoc="1" locked="0" layoutInCell="1" allowOverlap="1" wp14:anchorId="689C34B4" wp14:editId="4B9EDD71">
            <wp:simplePos x="0" y="0"/>
            <wp:positionH relativeFrom="margin">
              <wp:posOffset>3817620</wp:posOffset>
            </wp:positionH>
            <wp:positionV relativeFrom="paragraph">
              <wp:posOffset>135255</wp:posOffset>
            </wp:positionV>
            <wp:extent cx="2705100" cy="1616075"/>
            <wp:effectExtent l="0" t="0" r="0" b="3175"/>
            <wp:wrapThrough wrapText="bothSides">
              <wp:wrapPolygon edited="0">
                <wp:start x="0" y="0"/>
                <wp:lineTo x="0" y="21388"/>
                <wp:lineTo x="21448" y="21388"/>
                <wp:lineTo x="21448" y="0"/>
                <wp:lineTo x="0" y="0"/>
              </wp:wrapPolygon>
            </wp:wrapThrough>
            <wp:docPr id="1" name="Рисунок 1" descr="СКАН титуль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Н титульн"/>
                    <pic:cNvPicPr>
                      <a:picLocks noChangeAspect="1" noChangeArrowheads="1"/>
                    </pic:cNvPicPr>
                  </pic:nvPicPr>
                  <pic:blipFill>
                    <a:blip r:embed="rId5" cstate="print">
                      <a:extLst>
                        <a:ext uri="{BEBA8EAE-BF5A-486C-A8C5-ECC9F3942E4B}">
                          <a14:imgProps xmlns:a14="http://schemas.microsoft.com/office/drawing/2010/main">
                            <a14:imgLayer r:embed="rId6">
                              <a14:imgEffect>
                                <a14:sharpenSoften amount="50000"/>
                              </a14:imgEffect>
                            </a14:imgLayer>
                          </a14:imgProps>
                        </a:ext>
                        <a:ext uri="{28A0092B-C50C-407E-A947-70E740481C1C}">
                          <a14:useLocalDpi xmlns:a14="http://schemas.microsoft.com/office/drawing/2010/main" val="0"/>
                        </a:ext>
                      </a:extLst>
                    </a:blip>
                    <a:srcRect l="56638" t="14548" r="4092" b="68858"/>
                    <a:stretch>
                      <a:fillRect/>
                    </a:stretch>
                  </pic:blipFill>
                  <pic:spPr bwMode="auto">
                    <a:xfrm>
                      <a:off x="0" y="0"/>
                      <a:ext cx="2705100"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FC6230" w14:textId="77777777" w:rsidR="007B0D9B" w:rsidRPr="00C91A8F" w:rsidRDefault="007B0D9B" w:rsidP="007B0D9B">
      <w:pPr>
        <w:pStyle w:val="a4"/>
        <w:ind w:left="5812"/>
        <w:jc w:val="both"/>
        <w:rPr>
          <w:b/>
          <w:sz w:val="32"/>
          <w:szCs w:val="32"/>
        </w:rPr>
      </w:pPr>
      <w:r w:rsidRPr="00C91A8F">
        <w:t xml:space="preserve">                                                                                                                                                                    </w:t>
      </w:r>
    </w:p>
    <w:p w14:paraId="434FAD85" w14:textId="77777777" w:rsidR="007B0D9B" w:rsidRPr="00C91A8F" w:rsidRDefault="007B0D9B" w:rsidP="007B0D9B">
      <w:pPr>
        <w:tabs>
          <w:tab w:val="left" w:pos="3960"/>
        </w:tabs>
        <w:jc w:val="both"/>
        <w:rPr>
          <w:rFonts w:ascii="Times New Roman" w:hAnsi="Times New Roman"/>
          <w:b/>
          <w:sz w:val="32"/>
          <w:szCs w:val="32"/>
        </w:rPr>
      </w:pPr>
    </w:p>
    <w:p w14:paraId="62C0983D" w14:textId="77777777" w:rsidR="007B0D9B" w:rsidRPr="00C91A8F" w:rsidRDefault="007B0D9B" w:rsidP="007B0D9B">
      <w:pPr>
        <w:tabs>
          <w:tab w:val="left" w:pos="3960"/>
        </w:tabs>
        <w:jc w:val="both"/>
        <w:rPr>
          <w:rFonts w:ascii="Times New Roman" w:hAnsi="Times New Roman"/>
          <w:b/>
          <w:sz w:val="32"/>
          <w:szCs w:val="32"/>
        </w:rPr>
      </w:pPr>
    </w:p>
    <w:p w14:paraId="119D3C99" w14:textId="77777777" w:rsidR="007B0D9B" w:rsidRPr="00C91A8F" w:rsidRDefault="007B0D9B" w:rsidP="007B0D9B">
      <w:pPr>
        <w:tabs>
          <w:tab w:val="left" w:pos="3960"/>
        </w:tabs>
        <w:jc w:val="both"/>
        <w:rPr>
          <w:rFonts w:ascii="Times New Roman" w:hAnsi="Times New Roman"/>
          <w:b/>
          <w:sz w:val="32"/>
          <w:szCs w:val="32"/>
        </w:rPr>
      </w:pPr>
    </w:p>
    <w:p w14:paraId="49B16D2B" w14:textId="08442C6E" w:rsidR="007B0D9B" w:rsidRPr="00C91A8F" w:rsidRDefault="007B0D9B" w:rsidP="007B0D9B">
      <w:pPr>
        <w:tabs>
          <w:tab w:val="left" w:pos="3960"/>
        </w:tabs>
        <w:jc w:val="both"/>
        <w:rPr>
          <w:rFonts w:ascii="Times New Roman" w:hAnsi="Times New Roman"/>
          <w:b/>
          <w:sz w:val="32"/>
          <w:szCs w:val="32"/>
        </w:rPr>
      </w:pPr>
    </w:p>
    <w:p w14:paraId="36B5F2C6" w14:textId="77777777" w:rsidR="007B0D9B" w:rsidRPr="00C91A8F" w:rsidRDefault="007B0D9B" w:rsidP="007B0D9B">
      <w:pPr>
        <w:tabs>
          <w:tab w:val="left" w:pos="3960"/>
        </w:tabs>
        <w:jc w:val="both"/>
        <w:rPr>
          <w:rFonts w:ascii="Times New Roman" w:hAnsi="Times New Roman"/>
          <w:sz w:val="32"/>
          <w:szCs w:val="32"/>
        </w:rPr>
      </w:pPr>
    </w:p>
    <w:p w14:paraId="7D2F5BD6" w14:textId="77777777" w:rsidR="007B0D9B" w:rsidRPr="00C91A8F" w:rsidRDefault="007B0D9B" w:rsidP="007B0D9B">
      <w:pPr>
        <w:tabs>
          <w:tab w:val="left" w:pos="3960"/>
        </w:tabs>
        <w:jc w:val="center"/>
        <w:rPr>
          <w:rFonts w:ascii="Times New Roman" w:hAnsi="Times New Roman"/>
          <w:sz w:val="32"/>
          <w:szCs w:val="32"/>
        </w:rPr>
      </w:pPr>
      <w:r w:rsidRPr="00C91A8F">
        <w:rPr>
          <w:rFonts w:ascii="Times New Roman" w:hAnsi="Times New Roman"/>
          <w:sz w:val="32"/>
          <w:szCs w:val="32"/>
        </w:rPr>
        <w:t>Рабочая программа</w:t>
      </w:r>
    </w:p>
    <w:p w14:paraId="1CE30CA4" w14:textId="77777777" w:rsidR="007B0D9B" w:rsidRPr="00C91A8F" w:rsidRDefault="007B0D9B" w:rsidP="007B0D9B">
      <w:pPr>
        <w:tabs>
          <w:tab w:val="left" w:pos="3960"/>
        </w:tabs>
        <w:jc w:val="center"/>
        <w:rPr>
          <w:rFonts w:ascii="Times New Roman" w:hAnsi="Times New Roman"/>
          <w:sz w:val="32"/>
          <w:szCs w:val="32"/>
        </w:rPr>
      </w:pPr>
      <w:r w:rsidRPr="00C91A8F">
        <w:rPr>
          <w:rFonts w:ascii="Times New Roman" w:hAnsi="Times New Roman"/>
          <w:sz w:val="32"/>
          <w:szCs w:val="32"/>
        </w:rPr>
        <w:t>курса внеурочной деятельности</w:t>
      </w:r>
    </w:p>
    <w:p w14:paraId="5A070960" w14:textId="4470DB42" w:rsidR="007B0D9B" w:rsidRPr="00C91A8F" w:rsidRDefault="007B0D9B" w:rsidP="00C91A8F">
      <w:pPr>
        <w:tabs>
          <w:tab w:val="left" w:pos="3960"/>
        </w:tabs>
        <w:jc w:val="center"/>
        <w:rPr>
          <w:rFonts w:ascii="Times New Roman" w:hAnsi="Times New Roman"/>
          <w:b/>
          <w:sz w:val="32"/>
          <w:szCs w:val="32"/>
        </w:rPr>
      </w:pPr>
      <w:r w:rsidRPr="00C91A8F">
        <w:rPr>
          <w:rFonts w:ascii="Times New Roman" w:hAnsi="Times New Roman"/>
          <w:b/>
          <w:sz w:val="32"/>
          <w:szCs w:val="32"/>
        </w:rPr>
        <w:t>«</w:t>
      </w:r>
      <w:r w:rsidR="00C91A8F">
        <w:rPr>
          <w:rFonts w:ascii="Times New Roman" w:hAnsi="Times New Roman"/>
          <w:b/>
          <w:sz w:val="32"/>
          <w:szCs w:val="32"/>
        </w:rPr>
        <w:t>Умелые ручки»</w:t>
      </w:r>
    </w:p>
    <w:p w14:paraId="5AFF9545" w14:textId="77777777" w:rsidR="007B0D9B" w:rsidRPr="00C91A8F" w:rsidRDefault="007B0D9B" w:rsidP="007B0D9B">
      <w:pPr>
        <w:tabs>
          <w:tab w:val="left" w:pos="3960"/>
        </w:tabs>
        <w:jc w:val="center"/>
        <w:rPr>
          <w:rFonts w:ascii="Times New Roman" w:hAnsi="Times New Roman"/>
        </w:rPr>
      </w:pPr>
    </w:p>
    <w:p w14:paraId="1A0E5967" w14:textId="2569DE12" w:rsidR="007B0D9B" w:rsidRPr="00C91A8F" w:rsidRDefault="003B675D" w:rsidP="007B0D9B">
      <w:pPr>
        <w:pStyle w:val="a4"/>
        <w:jc w:val="center"/>
        <w:rPr>
          <w:b/>
          <w:sz w:val="28"/>
          <w:szCs w:val="28"/>
        </w:rPr>
      </w:pPr>
      <w:r>
        <w:rPr>
          <w:b/>
          <w:sz w:val="28"/>
          <w:szCs w:val="28"/>
          <w:u w:val="single"/>
        </w:rPr>
        <w:t>общекультурное</w:t>
      </w:r>
    </w:p>
    <w:p w14:paraId="33887606" w14:textId="77777777" w:rsidR="007B0D9B" w:rsidRPr="00C91A8F" w:rsidRDefault="007B0D9B" w:rsidP="007B0D9B">
      <w:pPr>
        <w:pStyle w:val="a4"/>
        <w:jc w:val="center"/>
        <w:rPr>
          <w:i/>
          <w:sz w:val="28"/>
          <w:szCs w:val="28"/>
          <w:vertAlign w:val="superscript"/>
        </w:rPr>
      </w:pPr>
      <w:r w:rsidRPr="00C91A8F">
        <w:rPr>
          <w:i/>
          <w:sz w:val="28"/>
          <w:szCs w:val="28"/>
          <w:vertAlign w:val="superscript"/>
        </w:rPr>
        <w:t>направление</w:t>
      </w:r>
    </w:p>
    <w:p w14:paraId="34796969" w14:textId="38984FD0" w:rsidR="007B0D9B" w:rsidRPr="00C91A8F" w:rsidRDefault="007B0D9B" w:rsidP="00C91A8F">
      <w:pPr>
        <w:tabs>
          <w:tab w:val="left" w:pos="3960"/>
        </w:tabs>
        <w:rPr>
          <w:rFonts w:ascii="Times New Roman" w:hAnsi="Times New Roman"/>
          <w:sz w:val="28"/>
          <w:szCs w:val="28"/>
        </w:rPr>
      </w:pPr>
    </w:p>
    <w:p w14:paraId="30CDA601" w14:textId="77777777" w:rsidR="007B0D9B" w:rsidRPr="00C91A8F" w:rsidRDefault="007B0D9B" w:rsidP="007B0D9B">
      <w:pPr>
        <w:pStyle w:val="a4"/>
        <w:jc w:val="center"/>
        <w:rPr>
          <w:b/>
          <w:sz w:val="28"/>
          <w:szCs w:val="28"/>
          <w:u w:val="single"/>
        </w:rPr>
      </w:pPr>
      <w:r w:rsidRPr="00C91A8F">
        <w:rPr>
          <w:b/>
          <w:sz w:val="28"/>
          <w:szCs w:val="28"/>
          <w:u w:val="single"/>
        </w:rPr>
        <w:t>1 – 4</w:t>
      </w:r>
    </w:p>
    <w:p w14:paraId="5C664B6E" w14:textId="77777777" w:rsidR="007B0D9B" w:rsidRPr="00C91A8F" w:rsidRDefault="007B0D9B" w:rsidP="007B0D9B">
      <w:pPr>
        <w:pStyle w:val="a4"/>
        <w:jc w:val="center"/>
        <w:rPr>
          <w:i/>
          <w:sz w:val="28"/>
          <w:szCs w:val="28"/>
          <w:vertAlign w:val="superscript"/>
        </w:rPr>
      </w:pPr>
      <w:r w:rsidRPr="00C91A8F">
        <w:rPr>
          <w:i/>
          <w:sz w:val="28"/>
          <w:szCs w:val="28"/>
          <w:vertAlign w:val="superscript"/>
        </w:rPr>
        <w:t>класс</w:t>
      </w:r>
    </w:p>
    <w:p w14:paraId="5B689759" w14:textId="77777777" w:rsidR="007B0D9B" w:rsidRPr="00C91A8F" w:rsidRDefault="007B0D9B" w:rsidP="007B0D9B">
      <w:pPr>
        <w:pStyle w:val="a4"/>
        <w:jc w:val="center"/>
        <w:rPr>
          <w:b/>
          <w:sz w:val="28"/>
          <w:szCs w:val="28"/>
          <w:u w:val="single"/>
        </w:rPr>
      </w:pPr>
    </w:p>
    <w:p w14:paraId="568309BF" w14:textId="77777777" w:rsidR="007B0D9B" w:rsidRPr="00C91A8F" w:rsidRDefault="007B0D9B" w:rsidP="007B0D9B">
      <w:pPr>
        <w:pStyle w:val="a4"/>
        <w:jc w:val="center"/>
        <w:rPr>
          <w:b/>
          <w:sz w:val="28"/>
          <w:szCs w:val="28"/>
          <w:u w:val="single"/>
        </w:rPr>
      </w:pPr>
      <w:r w:rsidRPr="00C91A8F">
        <w:rPr>
          <w:b/>
          <w:sz w:val="28"/>
          <w:szCs w:val="28"/>
          <w:u w:val="single"/>
        </w:rPr>
        <w:t>4 года</w:t>
      </w:r>
    </w:p>
    <w:p w14:paraId="7C19CB1C" w14:textId="77777777" w:rsidR="007B0D9B" w:rsidRPr="00C91A8F" w:rsidRDefault="007B0D9B" w:rsidP="007B0D9B">
      <w:pPr>
        <w:pStyle w:val="a4"/>
        <w:jc w:val="center"/>
        <w:rPr>
          <w:i/>
          <w:sz w:val="28"/>
          <w:szCs w:val="28"/>
          <w:vertAlign w:val="superscript"/>
        </w:rPr>
      </w:pPr>
      <w:r w:rsidRPr="00C91A8F">
        <w:rPr>
          <w:i/>
          <w:sz w:val="28"/>
          <w:szCs w:val="28"/>
          <w:vertAlign w:val="superscript"/>
        </w:rPr>
        <w:t>срок реализации</w:t>
      </w:r>
    </w:p>
    <w:p w14:paraId="0491F281" w14:textId="77777777" w:rsidR="007B0D9B" w:rsidRPr="00C91A8F" w:rsidRDefault="007B0D9B" w:rsidP="007B0D9B">
      <w:pPr>
        <w:pStyle w:val="a4"/>
        <w:jc w:val="both"/>
        <w:rPr>
          <w:sz w:val="28"/>
          <w:szCs w:val="28"/>
        </w:rPr>
      </w:pPr>
    </w:p>
    <w:p w14:paraId="6E10DFC1" w14:textId="77777777" w:rsidR="007B0D9B" w:rsidRPr="00C91A8F" w:rsidRDefault="007B0D9B" w:rsidP="007B0D9B">
      <w:pPr>
        <w:pStyle w:val="a4"/>
        <w:jc w:val="both"/>
        <w:rPr>
          <w:b/>
          <w:sz w:val="28"/>
          <w:szCs w:val="28"/>
          <w:u w:val="single"/>
        </w:rPr>
      </w:pPr>
    </w:p>
    <w:p w14:paraId="1864E55A" w14:textId="77777777" w:rsidR="007B0D9B" w:rsidRPr="00C91A8F" w:rsidRDefault="007B0D9B" w:rsidP="007B0D9B">
      <w:pPr>
        <w:jc w:val="both"/>
        <w:rPr>
          <w:rFonts w:ascii="Times New Roman" w:hAnsi="Times New Roman"/>
          <w:b/>
          <w:bCs/>
          <w:sz w:val="28"/>
          <w:szCs w:val="28"/>
        </w:rPr>
      </w:pPr>
    </w:p>
    <w:p w14:paraId="71BF7972" w14:textId="77777777" w:rsidR="007B0D9B" w:rsidRPr="00C91A8F" w:rsidRDefault="007B0D9B" w:rsidP="007B0D9B">
      <w:pPr>
        <w:pStyle w:val="a4"/>
        <w:ind w:left="5529"/>
        <w:jc w:val="right"/>
        <w:rPr>
          <w:sz w:val="28"/>
          <w:szCs w:val="28"/>
        </w:rPr>
      </w:pPr>
      <w:r w:rsidRPr="00C91A8F">
        <w:rPr>
          <w:sz w:val="28"/>
          <w:szCs w:val="28"/>
        </w:rPr>
        <w:t>Составитель:</w:t>
      </w:r>
    </w:p>
    <w:p w14:paraId="59A2FCC1" w14:textId="66DD6A22" w:rsidR="007B0D9B" w:rsidRPr="00C91A8F" w:rsidRDefault="007B0D9B" w:rsidP="007B0D9B">
      <w:pPr>
        <w:pStyle w:val="a4"/>
        <w:ind w:left="5529"/>
        <w:jc w:val="right"/>
        <w:rPr>
          <w:sz w:val="28"/>
          <w:szCs w:val="28"/>
        </w:rPr>
      </w:pPr>
      <w:r w:rsidRPr="00C91A8F">
        <w:rPr>
          <w:sz w:val="28"/>
          <w:szCs w:val="28"/>
        </w:rPr>
        <w:t>учитель начальных классов</w:t>
      </w:r>
      <w:r w:rsidR="003B675D">
        <w:rPr>
          <w:sz w:val="28"/>
          <w:szCs w:val="28"/>
        </w:rPr>
        <w:t xml:space="preserve"> </w:t>
      </w:r>
      <w:bookmarkStart w:id="0" w:name="_GoBack"/>
      <w:bookmarkEnd w:id="0"/>
    </w:p>
    <w:p w14:paraId="5CC75925" w14:textId="019F8B22" w:rsidR="007B0D9B" w:rsidRPr="00C91A8F" w:rsidRDefault="00C91A8F" w:rsidP="007B0D9B">
      <w:pPr>
        <w:pStyle w:val="a4"/>
        <w:ind w:left="5529"/>
        <w:jc w:val="right"/>
        <w:rPr>
          <w:b/>
          <w:i/>
          <w:sz w:val="28"/>
          <w:szCs w:val="28"/>
        </w:rPr>
      </w:pPr>
      <w:r w:rsidRPr="00C91A8F">
        <w:rPr>
          <w:b/>
          <w:i/>
          <w:sz w:val="28"/>
          <w:szCs w:val="28"/>
        </w:rPr>
        <w:t>Ульянова Ирина Владимировна</w:t>
      </w:r>
    </w:p>
    <w:p w14:paraId="66B3C2E5" w14:textId="77777777" w:rsidR="007B0D9B" w:rsidRDefault="007B0D9B" w:rsidP="007B0D9B">
      <w:pPr>
        <w:pStyle w:val="a4"/>
        <w:ind w:left="5529"/>
        <w:jc w:val="both"/>
        <w:rPr>
          <w:b/>
          <w:sz w:val="28"/>
          <w:szCs w:val="28"/>
        </w:rPr>
      </w:pPr>
    </w:p>
    <w:p w14:paraId="1948BEF5" w14:textId="77777777" w:rsidR="007B0D9B" w:rsidRDefault="007B0D9B" w:rsidP="007B0D9B">
      <w:pPr>
        <w:pStyle w:val="a4"/>
        <w:ind w:left="5529"/>
        <w:jc w:val="both"/>
        <w:rPr>
          <w:b/>
          <w:sz w:val="28"/>
          <w:szCs w:val="28"/>
        </w:rPr>
      </w:pPr>
    </w:p>
    <w:p w14:paraId="16D288D6" w14:textId="77777777" w:rsidR="007B0D9B" w:rsidRDefault="007B0D9B" w:rsidP="007B0D9B">
      <w:pPr>
        <w:pStyle w:val="a4"/>
        <w:ind w:left="5529"/>
        <w:jc w:val="both"/>
        <w:rPr>
          <w:b/>
          <w:sz w:val="28"/>
          <w:szCs w:val="28"/>
        </w:rPr>
      </w:pPr>
    </w:p>
    <w:p w14:paraId="25D82654" w14:textId="77777777" w:rsidR="007B0D9B" w:rsidRDefault="007B0D9B" w:rsidP="007B0D9B">
      <w:pPr>
        <w:pStyle w:val="a4"/>
        <w:ind w:left="5529"/>
        <w:jc w:val="both"/>
        <w:rPr>
          <w:b/>
          <w:sz w:val="28"/>
          <w:szCs w:val="28"/>
        </w:rPr>
      </w:pPr>
    </w:p>
    <w:p w14:paraId="70431AE9" w14:textId="77777777" w:rsidR="007B0D9B" w:rsidRDefault="007B0D9B" w:rsidP="007B0D9B">
      <w:pPr>
        <w:jc w:val="both"/>
        <w:rPr>
          <w:b/>
          <w:sz w:val="28"/>
          <w:szCs w:val="28"/>
        </w:rPr>
      </w:pPr>
    </w:p>
    <w:p w14:paraId="596C57E6" w14:textId="77777777" w:rsidR="007B0D9B" w:rsidRDefault="007B0D9B" w:rsidP="007B0D9B">
      <w:pPr>
        <w:jc w:val="both"/>
        <w:rPr>
          <w:b/>
          <w:sz w:val="28"/>
          <w:szCs w:val="28"/>
        </w:rPr>
      </w:pPr>
    </w:p>
    <w:p w14:paraId="42AB16F9" w14:textId="77777777" w:rsidR="00C91A8F" w:rsidRDefault="00C91A8F" w:rsidP="007C1D29">
      <w:pPr>
        <w:shd w:val="clear" w:color="auto" w:fill="FFFFFF"/>
        <w:spacing w:after="0" w:line="240" w:lineRule="auto"/>
        <w:jc w:val="both"/>
        <w:rPr>
          <w:b/>
          <w:sz w:val="28"/>
          <w:szCs w:val="28"/>
        </w:rPr>
      </w:pPr>
    </w:p>
    <w:p w14:paraId="7DA479DC" w14:textId="77777777" w:rsidR="00C91A8F" w:rsidRDefault="00C91A8F" w:rsidP="00C91A8F">
      <w:pPr>
        <w:shd w:val="clear" w:color="auto" w:fill="FFFFFF"/>
        <w:spacing w:after="0" w:line="240" w:lineRule="auto"/>
        <w:jc w:val="both"/>
        <w:rPr>
          <w:b/>
          <w:sz w:val="28"/>
          <w:szCs w:val="28"/>
        </w:rPr>
      </w:pPr>
    </w:p>
    <w:p w14:paraId="3DB8842D" w14:textId="389D17BD" w:rsidR="007C1D29" w:rsidRPr="007C1D29" w:rsidRDefault="007C1D29" w:rsidP="00C91A8F">
      <w:pPr>
        <w:shd w:val="clear" w:color="auto" w:fill="FFFFFF"/>
        <w:spacing w:after="0" w:line="240" w:lineRule="auto"/>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Программа внеурочной деятельности «Умелые ручки» реализует художественно-</w:t>
      </w:r>
    </w:p>
    <w:p w14:paraId="6AB38A50" w14:textId="77777777" w:rsidR="007C1D29" w:rsidRPr="007C1D29" w:rsidRDefault="007C1D29" w:rsidP="00C91A8F">
      <w:pPr>
        <w:shd w:val="clear" w:color="auto" w:fill="FFFFFF"/>
        <w:spacing w:after="0" w:line="240" w:lineRule="auto"/>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эстетическое направление во внеурочной деятельности. Программа разработана для занятий</w:t>
      </w:r>
    </w:p>
    <w:p w14:paraId="04CE1959" w14:textId="54198A34" w:rsidR="007C1D29" w:rsidRPr="007C1D29" w:rsidRDefault="007C1D29" w:rsidP="00C91A8F">
      <w:pPr>
        <w:shd w:val="clear" w:color="auto" w:fill="FFFFFF"/>
        <w:spacing w:after="0" w:line="240" w:lineRule="auto"/>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с обучающимися 1-4 классов в соответствии с новыми требованиями ФГОС начального общего</w:t>
      </w:r>
    </w:p>
    <w:p w14:paraId="71AF2F97" w14:textId="72D7C873" w:rsidR="007C1D29" w:rsidRPr="007C1D29" w:rsidRDefault="007C1D29" w:rsidP="00C91A8F">
      <w:pPr>
        <w:shd w:val="clear" w:color="auto" w:fill="FFFFFF"/>
        <w:spacing w:after="0" w:line="240" w:lineRule="auto"/>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образования второго поколения.</w:t>
      </w:r>
    </w:p>
    <w:p w14:paraId="12A7ED58"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b/>
          <w:color w:val="000000"/>
          <w:sz w:val="24"/>
          <w:szCs w:val="24"/>
          <w:lang w:eastAsia="ru-RU"/>
        </w:rPr>
        <w:t>Цель программы</w:t>
      </w:r>
      <w:r w:rsidRPr="007C1D29">
        <w:rPr>
          <w:rFonts w:ascii="Times New Roman" w:eastAsia="Times New Roman" w:hAnsi="Times New Roman"/>
          <w:color w:val="000000"/>
          <w:sz w:val="24"/>
          <w:szCs w:val="24"/>
          <w:lang w:eastAsia="ru-RU"/>
        </w:rPr>
        <w:t xml:space="preserve"> - воспитывать интерес и любовь к ручному творчеству, вовлекать детей в</w:t>
      </w:r>
    </w:p>
    <w:p w14:paraId="4F490FA0"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активную творческую деятельность, сформировать навыки и умения работы с материалами</w:t>
      </w:r>
    </w:p>
    <w:p w14:paraId="40E951FB"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различного происхождения; обучить изготавливать поделки из различных материалов.</w:t>
      </w:r>
    </w:p>
    <w:p w14:paraId="51FAD064" w14:textId="77777777" w:rsidR="007C1D29" w:rsidRPr="007C1D29" w:rsidRDefault="007C1D29" w:rsidP="00C91A8F">
      <w:pPr>
        <w:shd w:val="clear" w:color="auto" w:fill="FFFFFF"/>
        <w:spacing w:after="0" w:line="240" w:lineRule="auto"/>
        <w:jc w:val="both"/>
        <w:rPr>
          <w:rFonts w:ascii="Times New Roman" w:eastAsia="Times New Roman" w:hAnsi="Times New Roman"/>
          <w:b/>
          <w:color w:val="000000"/>
          <w:sz w:val="24"/>
          <w:szCs w:val="24"/>
          <w:lang w:eastAsia="ru-RU"/>
        </w:rPr>
      </w:pPr>
      <w:r w:rsidRPr="007C1D29">
        <w:rPr>
          <w:rFonts w:ascii="Times New Roman" w:eastAsia="Times New Roman" w:hAnsi="Times New Roman"/>
          <w:b/>
          <w:color w:val="000000"/>
          <w:sz w:val="24"/>
          <w:szCs w:val="24"/>
          <w:lang w:eastAsia="ru-RU"/>
        </w:rPr>
        <w:t>Задачи:</w:t>
      </w:r>
    </w:p>
    <w:p w14:paraId="1E196DBD"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-научить детей основным техникам изготовления поделок;</w:t>
      </w:r>
    </w:p>
    <w:p w14:paraId="5093A43B"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-развить у детей внимание к их творческим способностям и закрепить его в процессе</w:t>
      </w:r>
    </w:p>
    <w:p w14:paraId="4B104A98"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индивидуальной и коллективной творческой деятельности;</w:t>
      </w:r>
    </w:p>
    <w:p w14:paraId="4B0A76EB"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-воспитывать трудолюбие, бережное отношение к окружающим, самостоятельность и</w:t>
      </w:r>
    </w:p>
    <w:p w14:paraId="6B80FD12"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аккуратность;</w:t>
      </w:r>
    </w:p>
    <w:p w14:paraId="4E79845D"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-привить интерес к народному искусству;</w:t>
      </w:r>
    </w:p>
    <w:p w14:paraId="26D7C21F"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-обучить детей специфике технологии изготовления поделок с учетом возможностей</w:t>
      </w:r>
    </w:p>
    <w:p w14:paraId="3E3EED0A"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материалов;</w:t>
      </w:r>
    </w:p>
    <w:p w14:paraId="0F1860F1" w14:textId="77777777" w:rsidR="007C1D29" w:rsidRPr="007C1D29" w:rsidRDefault="007C1D29" w:rsidP="00C91A8F">
      <w:pPr>
        <w:shd w:val="clear" w:color="auto" w:fill="FFFFFF"/>
        <w:spacing w:after="0" w:line="240" w:lineRule="auto"/>
        <w:jc w:val="both"/>
        <w:rPr>
          <w:rFonts w:ascii="Times New Roman" w:eastAsia="Times New Roman" w:hAnsi="Times New Roman"/>
          <w:color w:val="000000"/>
          <w:sz w:val="24"/>
          <w:szCs w:val="24"/>
          <w:lang w:eastAsia="ru-RU"/>
        </w:rPr>
      </w:pPr>
      <w:r w:rsidRPr="007C1D29">
        <w:rPr>
          <w:rFonts w:ascii="Times New Roman" w:eastAsia="Times New Roman" w:hAnsi="Times New Roman"/>
          <w:color w:val="000000"/>
          <w:sz w:val="24"/>
          <w:szCs w:val="24"/>
          <w:lang w:eastAsia="ru-RU"/>
        </w:rPr>
        <w:t>-организовать участие детей в выставках, конкурсах, фестивалях детского творчества.</w:t>
      </w:r>
    </w:p>
    <w:p w14:paraId="554A9145" w14:textId="01102A84" w:rsidR="00EB15D0" w:rsidRDefault="00EB15D0" w:rsidP="00C91A8F">
      <w:pPr>
        <w:jc w:val="both"/>
        <w:rPr>
          <w:rFonts w:ascii="Times New Roman" w:hAnsi="Times New Roman"/>
          <w:sz w:val="28"/>
          <w:szCs w:val="28"/>
        </w:rPr>
      </w:pPr>
    </w:p>
    <w:p w14:paraId="726905ED" w14:textId="5DAA2D08" w:rsidR="00EB15D0" w:rsidRPr="00C91A8F" w:rsidRDefault="00EB15D0" w:rsidP="00C91A8F">
      <w:pPr>
        <w:shd w:val="clear" w:color="auto" w:fill="FFFFFF"/>
        <w:spacing w:after="0" w:line="240" w:lineRule="auto"/>
        <w:jc w:val="center"/>
        <w:rPr>
          <w:rFonts w:ascii="Times New Roman" w:hAnsi="Times New Roman"/>
          <w:b/>
          <w:sz w:val="28"/>
          <w:szCs w:val="28"/>
        </w:rPr>
      </w:pPr>
      <w:r w:rsidRPr="00C91A8F">
        <w:rPr>
          <w:rFonts w:ascii="Times New Roman" w:hAnsi="Times New Roman"/>
          <w:b/>
          <w:sz w:val="28"/>
          <w:szCs w:val="28"/>
        </w:rPr>
        <w:t>Результаты освоения курса внеурочной деятельности.</w:t>
      </w:r>
    </w:p>
    <w:p w14:paraId="6A173EAF" w14:textId="6862E0C4" w:rsidR="00EB15D0" w:rsidRPr="00C91A8F" w:rsidRDefault="00EB15D0" w:rsidP="00C91A8F">
      <w:pPr>
        <w:jc w:val="center"/>
        <w:rPr>
          <w:rFonts w:ascii="Times New Roman" w:hAnsi="Times New Roman"/>
          <w:b/>
          <w:sz w:val="28"/>
          <w:szCs w:val="28"/>
        </w:rPr>
      </w:pPr>
      <w:r w:rsidRPr="00C91A8F">
        <w:rPr>
          <w:rFonts w:ascii="Times New Roman" w:hAnsi="Times New Roman"/>
          <w:b/>
          <w:sz w:val="28"/>
          <w:szCs w:val="28"/>
        </w:rPr>
        <w:t>1 – 2 классы</w:t>
      </w:r>
    </w:p>
    <w:p w14:paraId="18CCB570" w14:textId="77777777" w:rsidR="00EB15D0" w:rsidRPr="00EB15D0" w:rsidRDefault="00EB15D0" w:rsidP="00C91A8F">
      <w:pPr>
        <w:pStyle w:val="a4"/>
        <w:jc w:val="both"/>
        <w:rPr>
          <w:b/>
        </w:rPr>
      </w:pPr>
      <w:r w:rsidRPr="00EB15D0">
        <w:rPr>
          <w:b/>
        </w:rPr>
        <w:t>Личностные УУД:</w:t>
      </w:r>
    </w:p>
    <w:p w14:paraId="005958D1" w14:textId="77777777" w:rsidR="00EB15D0" w:rsidRPr="00EB15D0" w:rsidRDefault="00EB15D0" w:rsidP="00C91A8F">
      <w:pPr>
        <w:pStyle w:val="a4"/>
        <w:jc w:val="both"/>
      </w:pPr>
      <w:r w:rsidRPr="00EB15D0">
        <w:rPr>
          <w:i/>
        </w:rPr>
        <w:t>объяснять</w:t>
      </w:r>
      <w:r w:rsidRPr="00EB15D0">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 рассуждать и обсуждать их с одноклассниками;</w:t>
      </w:r>
    </w:p>
    <w:p w14:paraId="7EB0F634" w14:textId="77777777" w:rsidR="00EB15D0" w:rsidRPr="00EB15D0" w:rsidRDefault="00EB15D0" w:rsidP="00C91A8F">
      <w:pPr>
        <w:pStyle w:val="a4"/>
        <w:jc w:val="both"/>
      </w:pPr>
      <w:r w:rsidRPr="00EB15D0">
        <w:rPr>
          <w:i/>
        </w:rPr>
        <w:t>объяснять</w:t>
      </w:r>
      <w:r w:rsidRPr="00EB15D0">
        <w:t xml:space="preserve"> 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14:paraId="65E23681" w14:textId="03237290" w:rsidR="00EB15D0" w:rsidRPr="00EB15D0" w:rsidRDefault="00EB15D0" w:rsidP="00C91A8F">
      <w:pPr>
        <w:pStyle w:val="a4"/>
        <w:jc w:val="both"/>
        <w:rPr>
          <w:iCs/>
        </w:rPr>
      </w:pPr>
      <w:r w:rsidRPr="00EB15D0">
        <w:t xml:space="preserve">самостоятельно </w:t>
      </w:r>
      <w:r w:rsidRPr="00EB15D0">
        <w:rPr>
          <w:i/>
        </w:rPr>
        <w:t>определять</w:t>
      </w:r>
      <w:r w:rsidRPr="00EB15D0">
        <w:t xml:space="preserve"> и </w:t>
      </w:r>
      <w:r w:rsidRPr="00EB15D0">
        <w:rPr>
          <w:i/>
        </w:rPr>
        <w:t>высказывать</w:t>
      </w:r>
      <w:r w:rsidR="00647556">
        <w:rPr>
          <w:i/>
        </w:rPr>
        <w:t xml:space="preserve"> </w:t>
      </w:r>
      <w:r w:rsidRPr="00EB15D0">
        <w:rPr>
          <w:iCs/>
        </w:rPr>
        <w:t>свои чувства и ощущения, возникающие в результате созерцания, рассуждения, обсуждения наблюдаемых объектов, результатов трудовой деятельности человека-мастера;</w:t>
      </w:r>
    </w:p>
    <w:p w14:paraId="3251E6A1" w14:textId="77777777" w:rsidR="00EB15D0" w:rsidRPr="00EB15D0" w:rsidRDefault="00EB15D0" w:rsidP="00C91A8F">
      <w:pPr>
        <w:pStyle w:val="a4"/>
        <w:jc w:val="both"/>
      </w:pPr>
      <w:r w:rsidRPr="00EB15D0">
        <w:t xml:space="preserve">в предложенных ситуациях, опираясь на общие для всех простые правила поведения, </w:t>
      </w:r>
      <w:r w:rsidRPr="00EB15D0">
        <w:rPr>
          <w:i/>
        </w:rPr>
        <w:t>делать выбор</w:t>
      </w:r>
      <w:r w:rsidRPr="00EB15D0">
        <w:t>, какое мнение принять (своё или другое, высказанное в ходе обсуждения).</w:t>
      </w:r>
    </w:p>
    <w:p w14:paraId="0B097A52" w14:textId="77777777" w:rsidR="00EB15D0" w:rsidRPr="00EB15D0" w:rsidRDefault="00EB15D0" w:rsidP="00C91A8F">
      <w:pPr>
        <w:pStyle w:val="a4"/>
        <w:jc w:val="both"/>
        <w:rPr>
          <w:bCs/>
        </w:rPr>
      </w:pPr>
      <w:r w:rsidRPr="00EB15D0">
        <w:t xml:space="preserve">Средством достижения этих результатов служат </w:t>
      </w:r>
      <w:proofErr w:type="gramStart"/>
      <w:r w:rsidRPr="00EB15D0">
        <w:t>учебный материал</w:t>
      </w:r>
      <w:proofErr w:type="gramEnd"/>
      <w:r w:rsidRPr="00EB15D0">
        <w:t xml:space="preserve"> нацеленный на 2-ю линию развития – умение определять своё отношение к </w:t>
      </w:r>
      <w:r w:rsidRPr="00EB15D0">
        <w:rPr>
          <w:bCs/>
        </w:rPr>
        <w:t>миру, событиям, поступкам людей.</w:t>
      </w:r>
    </w:p>
    <w:p w14:paraId="05A64860" w14:textId="7BFC7B4E" w:rsidR="00EB15D0" w:rsidRPr="00EB15D0" w:rsidRDefault="00EB15D0" w:rsidP="00C91A8F">
      <w:pPr>
        <w:pStyle w:val="a4"/>
        <w:jc w:val="both"/>
      </w:pPr>
      <w:r w:rsidRPr="00EB15D0">
        <w:rPr>
          <w:b/>
        </w:rPr>
        <w:t>Метапредметны</w:t>
      </w:r>
      <w:r>
        <w:rPr>
          <w:b/>
        </w:rPr>
        <w:t>е УУД:</w:t>
      </w:r>
      <w:r w:rsidRPr="00EB15D0">
        <w:t xml:space="preserve"> </w:t>
      </w:r>
    </w:p>
    <w:p w14:paraId="57334146" w14:textId="77777777" w:rsidR="00EB15D0" w:rsidRPr="00EB15D0" w:rsidRDefault="00EB15D0" w:rsidP="00C91A8F">
      <w:pPr>
        <w:pStyle w:val="a4"/>
        <w:jc w:val="both"/>
        <w:rPr>
          <w:b/>
        </w:rPr>
      </w:pPr>
      <w:r w:rsidRPr="00EB15D0">
        <w:rPr>
          <w:b/>
          <w:i/>
        </w:rPr>
        <w:t>Регулятивные УУД</w:t>
      </w:r>
      <w:r w:rsidRPr="00EB15D0">
        <w:rPr>
          <w:b/>
        </w:rPr>
        <w:t>:</w:t>
      </w:r>
    </w:p>
    <w:p w14:paraId="645BEF52" w14:textId="77777777" w:rsidR="00EB15D0" w:rsidRPr="00EB15D0" w:rsidRDefault="00EB15D0" w:rsidP="00C91A8F">
      <w:pPr>
        <w:pStyle w:val="a4"/>
        <w:jc w:val="both"/>
      </w:pPr>
      <w:r w:rsidRPr="00EB15D0">
        <w:rPr>
          <w:i/>
        </w:rPr>
        <w:t>определять</w:t>
      </w:r>
      <w:r w:rsidRPr="00EB15D0">
        <w:t xml:space="preserve"> цель деятельности с помощью учителя и самостоятельно; </w:t>
      </w:r>
    </w:p>
    <w:p w14:paraId="35F91546" w14:textId="3F8E8862" w:rsidR="00EB15D0" w:rsidRPr="00EB15D0" w:rsidRDefault="00EB15D0" w:rsidP="00C91A8F">
      <w:pPr>
        <w:pStyle w:val="a4"/>
        <w:jc w:val="both"/>
      </w:pPr>
      <w:r w:rsidRPr="00EB15D0">
        <w:t xml:space="preserve">учиться совместно с учителем выявлять и </w:t>
      </w:r>
      <w:r w:rsidRPr="00EB15D0">
        <w:rPr>
          <w:i/>
        </w:rPr>
        <w:t>формулировать</w:t>
      </w:r>
      <w:r w:rsidR="00647556">
        <w:rPr>
          <w:i/>
        </w:rPr>
        <w:t xml:space="preserve"> </w:t>
      </w:r>
      <w:r w:rsidRPr="00EB15D0">
        <w:rPr>
          <w:i/>
        </w:rPr>
        <w:t>учебную</w:t>
      </w:r>
      <w:r w:rsidR="00647556">
        <w:rPr>
          <w:i/>
        </w:rPr>
        <w:t xml:space="preserve"> </w:t>
      </w:r>
      <w:r w:rsidRPr="00EB15D0">
        <w:rPr>
          <w:i/>
        </w:rPr>
        <w:t>проблему</w:t>
      </w:r>
      <w:r w:rsidRPr="00EB15D0">
        <w:t xml:space="preserve"> (в ходе анализа предъявляемых заданий, образцов изделий);</w:t>
      </w:r>
    </w:p>
    <w:p w14:paraId="2FB1FB44" w14:textId="77777777" w:rsidR="00EB15D0" w:rsidRPr="00EB15D0" w:rsidRDefault="00EB15D0" w:rsidP="00C91A8F">
      <w:pPr>
        <w:pStyle w:val="a4"/>
        <w:jc w:val="both"/>
      </w:pPr>
      <w:r w:rsidRPr="00EB15D0">
        <w:t xml:space="preserve">учиться </w:t>
      </w:r>
      <w:r w:rsidRPr="00EB15D0">
        <w:rPr>
          <w:i/>
        </w:rPr>
        <w:t>планировать</w:t>
      </w:r>
      <w:r w:rsidRPr="00EB15D0">
        <w:t xml:space="preserve"> практическую деятельность на занятии; </w:t>
      </w:r>
    </w:p>
    <w:p w14:paraId="5A013B90" w14:textId="77777777" w:rsidR="00EB15D0" w:rsidRPr="00EB15D0" w:rsidRDefault="00EB15D0" w:rsidP="00C91A8F">
      <w:pPr>
        <w:pStyle w:val="a4"/>
        <w:jc w:val="both"/>
      </w:pPr>
      <w:r w:rsidRPr="00EB15D0">
        <w:t xml:space="preserve">с помощью учителя </w:t>
      </w:r>
      <w:r w:rsidRPr="00EB15D0">
        <w:rPr>
          <w:i/>
          <w:iCs/>
        </w:rPr>
        <w:t>отбирать</w:t>
      </w:r>
      <w:r w:rsidRPr="00EB15D0">
        <w:t xml:space="preserve"> наиболее подходящие для выполнения задания материалы и инструменты;</w:t>
      </w:r>
    </w:p>
    <w:p w14:paraId="7C56F7AC" w14:textId="77777777" w:rsidR="00EB15D0" w:rsidRPr="00EB15D0" w:rsidRDefault="00EB15D0" w:rsidP="00C91A8F">
      <w:pPr>
        <w:pStyle w:val="a4"/>
        <w:jc w:val="both"/>
      </w:pPr>
      <w:r w:rsidRPr="00EB15D0">
        <w:rPr>
          <w:i/>
        </w:rPr>
        <w:t>учиться предлагать</w:t>
      </w:r>
      <w:r w:rsidRPr="00EB15D0">
        <w:t xml:space="preserve"> свои конструкторско-технологические приёмы и способы выполнения отдельных этапов изготовления изделий </w:t>
      </w:r>
    </w:p>
    <w:p w14:paraId="2F68850F" w14:textId="77777777" w:rsidR="00EB15D0" w:rsidRPr="00EB15D0" w:rsidRDefault="00EB15D0" w:rsidP="00C91A8F">
      <w:pPr>
        <w:pStyle w:val="a4"/>
        <w:jc w:val="both"/>
      </w:pPr>
      <w:r w:rsidRPr="00EB15D0">
        <w:t xml:space="preserve">работая по совместно составленному плану, </w:t>
      </w:r>
      <w:r w:rsidRPr="00EB15D0">
        <w:rPr>
          <w:i/>
        </w:rPr>
        <w:t>использовать</w:t>
      </w:r>
      <w:r w:rsidRPr="00EB15D0">
        <w:t xml:space="preserve"> необходимые средства (рисунки, инструкционные карты, приспособления и инструменты), осуществлять контроль точности выполнения операций (с помощью сложных по конфигурации шаблонов, чертежных инструментов);</w:t>
      </w:r>
    </w:p>
    <w:p w14:paraId="57C568CA" w14:textId="77777777" w:rsidR="00EB15D0" w:rsidRPr="00EB15D0" w:rsidRDefault="00EB15D0" w:rsidP="00C91A8F">
      <w:pPr>
        <w:pStyle w:val="a4"/>
        <w:jc w:val="both"/>
        <w:rPr>
          <w:bCs/>
        </w:rPr>
      </w:pPr>
      <w:r w:rsidRPr="00EB15D0">
        <w:t xml:space="preserve">Средством формирования этих действий служит технология </w:t>
      </w:r>
      <w:r w:rsidRPr="00EB15D0">
        <w:rPr>
          <w:bCs/>
        </w:rPr>
        <w:t>продуктивной художественно-творческой деятельности.</w:t>
      </w:r>
    </w:p>
    <w:p w14:paraId="4B51ED24" w14:textId="77777777" w:rsidR="00EB15D0" w:rsidRPr="00EB15D0" w:rsidRDefault="00EB15D0" w:rsidP="00C91A8F">
      <w:pPr>
        <w:pStyle w:val="a4"/>
        <w:jc w:val="both"/>
      </w:pPr>
      <w:r w:rsidRPr="00EB15D0">
        <w:rPr>
          <w:i/>
        </w:rPr>
        <w:t>определять</w:t>
      </w:r>
      <w:r w:rsidRPr="00EB15D0">
        <w:t xml:space="preserve"> успешность выполнения своего задания в диалоге с учителем.</w:t>
      </w:r>
    </w:p>
    <w:p w14:paraId="21035D2A" w14:textId="77777777" w:rsidR="00EB15D0" w:rsidRPr="00EB15D0" w:rsidRDefault="00EB15D0" w:rsidP="00C91A8F">
      <w:pPr>
        <w:pStyle w:val="a4"/>
        <w:jc w:val="both"/>
      </w:pPr>
      <w:r w:rsidRPr="00EB15D0">
        <w:t>Средством формирования этих действий служит технология оценки учебных успехов.</w:t>
      </w:r>
    </w:p>
    <w:p w14:paraId="1919DAFE" w14:textId="77777777" w:rsidR="00EB15D0" w:rsidRPr="00EB15D0" w:rsidRDefault="00EB15D0" w:rsidP="00C91A8F">
      <w:pPr>
        <w:pStyle w:val="a4"/>
        <w:jc w:val="both"/>
        <w:rPr>
          <w:b/>
        </w:rPr>
      </w:pPr>
      <w:r w:rsidRPr="00EB15D0">
        <w:rPr>
          <w:b/>
          <w:i/>
        </w:rPr>
        <w:t>Познавательные УУД</w:t>
      </w:r>
      <w:r w:rsidRPr="00EB15D0">
        <w:rPr>
          <w:b/>
        </w:rPr>
        <w:t>:</w:t>
      </w:r>
    </w:p>
    <w:p w14:paraId="0FF307BC" w14:textId="77777777" w:rsidR="00EB15D0" w:rsidRPr="00EB15D0" w:rsidRDefault="00EB15D0" w:rsidP="00C91A8F">
      <w:pPr>
        <w:pStyle w:val="a4"/>
        <w:jc w:val="both"/>
      </w:pPr>
      <w:r w:rsidRPr="00EB15D0">
        <w:t xml:space="preserve">ориентироваться в своей системе знаний и умений: </w:t>
      </w:r>
      <w:r w:rsidRPr="00EB15D0">
        <w:rPr>
          <w:i/>
        </w:rPr>
        <w:t>понимать</w:t>
      </w:r>
      <w:r w:rsidRPr="00EB15D0">
        <w:t>, что нужно использовать пробно-поисковые практические упражнения для открытия нового знания и умения;</w:t>
      </w:r>
    </w:p>
    <w:p w14:paraId="797C7961" w14:textId="77777777" w:rsidR="00EB15D0" w:rsidRPr="00EB15D0" w:rsidRDefault="00EB15D0" w:rsidP="00C91A8F">
      <w:pPr>
        <w:pStyle w:val="a4"/>
        <w:jc w:val="both"/>
      </w:pPr>
      <w:r w:rsidRPr="00EB15D0">
        <w:lastRenderedPageBreak/>
        <w:t xml:space="preserve">добывать новые знания: </w:t>
      </w:r>
      <w:r w:rsidRPr="00EB15D0">
        <w:rPr>
          <w:i/>
        </w:rPr>
        <w:t>находить</w:t>
      </w:r>
      <w:r w:rsidRPr="00EB15D0">
        <w:t xml:space="preserve"> необходимую информацию так в предложенных учителем словарях и энциклопедиях </w:t>
      </w:r>
    </w:p>
    <w:p w14:paraId="37498662" w14:textId="77777777" w:rsidR="00EB15D0" w:rsidRPr="00EB15D0" w:rsidRDefault="00EB15D0" w:rsidP="00C91A8F">
      <w:pPr>
        <w:pStyle w:val="a4"/>
        <w:jc w:val="both"/>
      </w:pPr>
      <w:r w:rsidRPr="00EB15D0">
        <w:t xml:space="preserve">перерабатывать полученную информацию: </w:t>
      </w:r>
      <w:r w:rsidRPr="00EB15D0">
        <w:rPr>
          <w:i/>
        </w:rPr>
        <w:t>наблюдать</w:t>
      </w:r>
      <w:r w:rsidRPr="00EB15D0">
        <w:t xml:space="preserve"> и самостоятельно </w:t>
      </w:r>
      <w:r w:rsidRPr="00EB15D0">
        <w:rPr>
          <w:i/>
        </w:rPr>
        <w:t>делать</w:t>
      </w:r>
      <w:r w:rsidRPr="00EB15D0">
        <w:t xml:space="preserve"> простейшие обобщения и </w:t>
      </w:r>
      <w:r w:rsidRPr="00EB15D0">
        <w:rPr>
          <w:i/>
        </w:rPr>
        <w:t>выводы</w:t>
      </w:r>
      <w:r w:rsidRPr="00EB15D0">
        <w:t>.</w:t>
      </w:r>
    </w:p>
    <w:p w14:paraId="1AB53917" w14:textId="77777777" w:rsidR="00EB15D0" w:rsidRPr="00EB15D0" w:rsidRDefault="00EB15D0" w:rsidP="00C91A8F">
      <w:pPr>
        <w:pStyle w:val="a4"/>
        <w:jc w:val="both"/>
      </w:pPr>
      <w:r w:rsidRPr="00EB15D0">
        <w:t>Средством формирования этих действий служат учебный материал и задания, нацеленные на 1-ю линию развития – чувствовать мир, искусство.</w:t>
      </w:r>
    </w:p>
    <w:p w14:paraId="355BF8E1" w14:textId="77777777" w:rsidR="00EB15D0" w:rsidRPr="00EB15D0" w:rsidRDefault="00EB15D0" w:rsidP="00C91A8F">
      <w:pPr>
        <w:pStyle w:val="a4"/>
        <w:jc w:val="both"/>
        <w:rPr>
          <w:b/>
        </w:rPr>
      </w:pPr>
      <w:r w:rsidRPr="00EB15D0">
        <w:rPr>
          <w:b/>
          <w:i/>
        </w:rPr>
        <w:t>Коммуникативные УУД</w:t>
      </w:r>
      <w:r w:rsidRPr="00EB15D0">
        <w:rPr>
          <w:b/>
        </w:rPr>
        <w:t>:</w:t>
      </w:r>
    </w:p>
    <w:p w14:paraId="24679B31" w14:textId="77777777" w:rsidR="00EB15D0" w:rsidRPr="00EB15D0" w:rsidRDefault="00EB15D0" w:rsidP="00C91A8F">
      <w:pPr>
        <w:pStyle w:val="a4"/>
        <w:jc w:val="both"/>
      </w:pPr>
      <w:r w:rsidRPr="00EB15D0">
        <w:t>донести свою позицию до других:</w:t>
      </w:r>
      <w:r w:rsidRPr="00EB15D0">
        <w:rPr>
          <w:i/>
        </w:rPr>
        <w:t xml:space="preserve"> оформлять</w:t>
      </w:r>
      <w:r w:rsidRPr="00EB15D0">
        <w:t xml:space="preserve"> свою мысль в устной и письменной речи (на уровне одного предложения или небольшого текста);</w:t>
      </w:r>
    </w:p>
    <w:p w14:paraId="35B97D45" w14:textId="77777777" w:rsidR="00EB15D0" w:rsidRPr="00EB15D0" w:rsidRDefault="00EB15D0" w:rsidP="00C91A8F">
      <w:pPr>
        <w:pStyle w:val="a4"/>
        <w:jc w:val="both"/>
      </w:pPr>
      <w:r w:rsidRPr="00EB15D0">
        <w:rPr>
          <w:i/>
        </w:rPr>
        <w:t>слушать</w:t>
      </w:r>
      <w:r w:rsidRPr="00EB15D0">
        <w:t xml:space="preserve"> и </w:t>
      </w:r>
      <w:r w:rsidRPr="00EB15D0">
        <w:rPr>
          <w:i/>
        </w:rPr>
        <w:t>понимать</w:t>
      </w:r>
      <w:r w:rsidRPr="00EB15D0">
        <w:t xml:space="preserve"> речь других;</w:t>
      </w:r>
    </w:p>
    <w:p w14:paraId="28078B12" w14:textId="77777777" w:rsidR="00EB15D0" w:rsidRPr="00EB15D0" w:rsidRDefault="00EB15D0" w:rsidP="00C91A8F">
      <w:pPr>
        <w:pStyle w:val="a4"/>
        <w:jc w:val="both"/>
      </w:pPr>
      <w:r w:rsidRPr="00EB15D0">
        <w:rPr>
          <w:i/>
        </w:rPr>
        <w:t>вступать</w:t>
      </w:r>
      <w:r w:rsidRPr="00EB15D0">
        <w:t xml:space="preserve"> в беседу и обсуждение на уроке и в жизни; </w:t>
      </w:r>
    </w:p>
    <w:p w14:paraId="446F048F" w14:textId="77777777" w:rsidR="00EB15D0" w:rsidRPr="00EB15D0" w:rsidRDefault="00EB15D0" w:rsidP="00C91A8F">
      <w:pPr>
        <w:pStyle w:val="a4"/>
        <w:jc w:val="both"/>
        <w:rPr>
          <w:bCs/>
        </w:rPr>
      </w:pPr>
      <w:r w:rsidRPr="00EB15D0">
        <w:t xml:space="preserve">Средством формирования этих действий служит технология </w:t>
      </w:r>
      <w:r w:rsidRPr="00EB15D0">
        <w:rPr>
          <w:bCs/>
        </w:rPr>
        <w:t>продуктивной художественно-творческой деятельности.</w:t>
      </w:r>
    </w:p>
    <w:p w14:paraId="720EC5AD" w14:textId="77777777" w:rsidR="00EB15D0" w:rsidRPr="00EB15D0" w:rsidRDefault="00EB15D0" w:rsidP="00C91A8F">
      <w:pPr>
        <w:pStyle w:val="a4"/>
        <w:jc w:val="both"/>
      </w:pPr>
      <w:r w:rsidRPr="00EB15D0">
        <w:t>договариваться сообща;</w:t>
      </w:r>
    </w:p>
    <w:p w14:paraId="3BC274FC" w14:textId="77777777" w:rsidR="00EB15D0" w:rsidRPr="00EB15D0" w:rsidRDefault="00EB15D0" w:rsidP="00C91A8F">
      <w:pPr>
        <w:pStyle w:val="a4"/>
        <w:jc w:val="both"/>
      </w:pPr>
      <w:r w:rsidRPr="00EB15D0">
        <w:t>учиться выполнять предлагаемые задания в паре, группе из 3-4 человек.</w:t>
      </w:r>
    </w:p>
    <w:p w14:paraId="2E0EBA32" w14:textId="77777777" w:rsidR="00EB15D0" w:rsidRPr="00EB15D0" w:rsidRDefault="00EB15D0" w:rsidP="00C91A8F">
      <w:pPr>
        <w:pStyle w:val="a4"/>
        <w:jc w:val="both"/>
      </w:pPr>
      <w:r w:rsidRPr="00EB15D0">
        <w:t>Средством формирования этих действий служит работа в малых группах.</w:t>
      </w:r>
    </w:p>
    <w:p w14:paraId="0609D10E" w14:textId="77777777" w:rsidR="00EB15D0" w:rsidRPr="00EB15D0" w:rsidRDefault="00EB15D0" w:rsidP="00C91A8F">
      <w:pPr>
        <w:pStyle w:val="a4"/>
        <w:jc w:val="both"/>
        <w:rPr>
          <w:b/>
        </w:rPr>
      </w:pPr>
      <w:r w:rsidRPr="00EB15D0">
        <w:rPr>
          <w:b/>
        </w:rPr>
        <w:t>Предметные УУД</w:t>
      </w:r>
    </w:p>
    <w:p w14:paraId="41A5C51A" w14:textId="77777777" w:rsidR="00EB15D0" w:rsidRPr="00EB15D0" w:rsidRDefault="00EB15D0" w:rsidP="00C91A8F">
      <w:pPr>
        <w:pStyle w:val="a4"/>
        <w:jc w:val="both"/>
      </w:pPr>
      <w:r w:rsidRPr="00EB15D0">
        <w:t>Организовывать свою деятельность: своё рабочее место, рационально размещать материалы и инструменты, соблюдать приёмы безопасного и рационального труда.</w:t>
      </w:r>
    </w:p>
    <w:p w14:paraId="0F874712" w14:textId="77777777" w:rsidR="00EB15D0" w:rsidRPr="00EB15D0" w:rsidRDefault="00EB15D0" w:rsidP="00C91A8F">
      <w:pPr>
        <w:pStyle w:val="a4"/>
        <w:jc w:val="both"/>
      </w:pPr>
      <w:r w:rsidRPr="00EB15D0">
        <w:t>Работать в малых группах, осуществлять сотрудничество.</w:t>
      </w:r>
    </w:p>
    <w:p w14:paraId="53BE4219" w14:textId="77777777" w:rsidR="00EB15D0" w:rsidRPr="00EB15D0" w:rsidRDefault="00EB15D0" w:rsidP="00C91A8F">
      <w:pPr>
        <w:pStyle w:val="a4"/>
        <w:jc w:val="both"/>
      </w:pPr>
      <w:r w:rsidRPr="00EB15D0">
        <w:t>Исследовать особенности предлагаемых изделий.</w:t>
      </w:r>
    </w:p>
    <w:p w14:paraId="44FA9AA4" w14:textId="77777777" w:rsidR="00EB15D0" w:rsidRPr="00EB15D0" w:rsidRDefault="00EB15D0" w:rsidP="00C91A8F">
      <w:pPr>
        <w:pStyle w:val="a4"/>
        <w:jc w:val="both"/>
      </w:pPr>
      <w:r w:rsidRPr="00EB15D0">
        <w:t>Участвовать в совместной творческой деятельности при выполнении всех видов работ и несложных проектов.</w:t>
      </w:r>
    </w:p>
    <w:p w14:paraId="5D0B4C16" w14:textId="77777777" w:rsidR="00EB15D0" w:rsidRPr="00EB15D0" w:rsidRDefault="00EB15D0" w:rsidP="00C91A8F">
      <w:pPr>
        <w:pStyle w:val="a4"/>
        <w:jc w:val="both"/>
      </w:pPr>
      <w:r w:rsidRPr="00EB15D0">
        <w:t xml:space="preserve">Сравнивать различные виды конструкций и способы их сборки. </w:t>
      </w:r>
    </w:p>
    <w:p w14:paraId="1572BEE9" w14:textId="77777777" w:rsidR="00EB15D0" w:rsidRPr="00EB15D0" w:rsidRDefault="00EB15D0" w:rsidP="00C91A8F">
      <w:pPr>
        <w:pStyle w:val="a4"/>
        <w:jc w:val="both"/>
      </w:pPr>
      <w:proofErr w:type="gramStart"/>
      <w:r w:rsidRPr="00EB15D0">
        <w:t>Моделировать  и</w:t>
      </w:r>
      <w:proofErr w:type="gramEnd"/>
      <w:r w:rsidRPr="00EB15D0">
        <w:t xml:space="preserve"> изготавливать несложные изделия по готовым схемам, эскизам.</w:t>
      </w:r>
    </w:p>
    <w:p w14:paraId="6E12BF18" w14:textId="77777777" w:rsidR="00EB15D0" w:rsidRPr="00EB15D0" w:rsidRDefault="00EB15D0" w:rsidP="00C91A8F">
      <w:pPr>
        <w:pStyle w:val="a4"/>
        <w:jc w:val="both"/>
      </w:pPr>
      <w:r w:rsidRPr="00EB15D0">
        <w:t>Решать художественно-трудовые задачи по созданию изделий из бумаги, ткани, природных материалов;</w:t>
      </w:r>
    </w:p>
    <w:p w14:paraId="6039DC60" w14:textId="77777777" w:rsidR="00EB15D0" w:rsidRPr="00EB15D0" w:rsidRDefault="00EB15D0" w:rsidP="00C91A8F">
      <w:pPr>
        <w:pStyle w:val="a4"/>
        <w:jc w:val="both"/>
      </w:pPr>
      <w:r w:rsidRPr="00EB15D0">
        <w:t>Выполнять на бумаге разметку с помощью складывания, по выкройке, по линейке; на ткани - с помощью выкройки;</w:t>
      </w:r>
    </w:p>
    <w:p w14:paraId="26C83501" w14:textId="60826B86" w:rsidR="00EB15D0" w:rsidRPr="00EB15D0" w:rsidRDefault="00EB15D0" w:rsidP="00C91A8F">
      <w:pPr>
        <w:pStyle w:val="a4"/>
        <w:jc w:val="both"/>
      </w:pPr>
      <w:r w:rsidRPr="00EB15D0">
        <w:t>Конструировать из бумаги на основе техники оригами, гофрирования, сгибания;</w:t>
      </w:r>
    </w:p>
    <w:p w14:paraId="69A630F1" w14:textId="77777777" w:rsidR="00EB15D0" w:rsidRPr="00EB15D0" w:rsidRDefault="00EB15D0" w:rsidP="00C91A8F">
      <w:pPr>
        <w:pStyle w:val="a4"/>
        <w:jc w:val="both"/>
      </w:pPr>
      <w:r w:rsidRPr="00EB15D0">
        <w:t>Применять прямолинейное и криволинейное вырезывание с помощью ножниц;</w:t>
      </w:r>
    </w:p>
    <w:p w14:paraId="27B075A1" w14:textId="77777777" w:rsidR="00EB15D0" w:rsidRPr="00EB15D0" w:rsidRDefault="00EB15D0" w:rsidP="00C91A8F">
      <w:pPr>
        <w:pStyle w:val="a4"/>
        <w:jc w:val="both"/>
      </w:pPr>
      <w:r w:rsidRPr="00EB15D0">
        <w:t>Конструировать из ткани на основе скручивания и связывания;</w:t>
      </w:r>
    </w:p>
    <w:p w14:paraId="379D606E" w14:textId="77777777" w:rsidR="00EB15D0" w:rsidRPr="00EB15D0" w:rsidRDefault="00EB15D0" w:rsidP="00C91A8F">
      <w:pPr>
        <w:pStyle w:val="a4"/>
        <w:jc w:val="both"/>
      </w:pPr>
      <w:r w:rsidRPr="00EB15D0">
        <w:t>Выполнять стежки швами «вперед иголку» и «за иголку»;</w:t>
      </w:r>
    </w:p>
    <w:p w14:paraId="2B89259E" w14:textId="77777777" w:rsidR="00EB15D0" w:rsidRPr="00EB15D0" w:rsidRDefault="00EB15D0" w:rsidP="00C91A8F">
      <w:pPr>
        <w:pStyle w:val="a4"/>
        <w:jc w:val="both"/>
      </w:pPr>
      <w:r w:rsidRPr="00EB15D0">
        <w:t>Осуществлять самоконтроль и коррективу хода работы и конечного результата.</w:t>
      </w:r>
    </w:p>
    <w:p w14:paraId="4774E714" w14:textId="77777777" w:rsidR="00EB15D0" w:rsidRPr="00EB15D0" w:rsidRDefault="00EB15D0" w:rsidP="00C91A8F">
      <w:pPr>
        <w:pStyle w:val="a4"/>
        <w:jc w:val="both"/>
      </w:pPr>
      <w:r w:rsidRPr="00EB15D0">
        <w:t>Характеризовать основные требования к изделию.</w:t>
      </w:r>
    </w:p>
    <w:p w14:paraId="15B4060D" w14:textId="77777777" w:rsidR="00EB15D0" w:rsidRDefault="00EB15D0" w:rsidP="00C91A8F">
      <w:pPr>
        <w:pStyle w:val="a4"/>
        <w:jc w:val="both"/>
      </w:pPr>
    </w:p>
    <w:p w14:paraId="60724F2A" w14:textId="207077E3" w:rsidR="00EB15D0" w:rsidRPr="00EB15D0" w:rsidRDefault="00EB15D0" w:rsidP="00C91A8F">
      <w:pPr>
        <w:pStyle w:val="a4"/>
        <w:jc w:val="center"/>
        <w:rPr>
          <w:rFonts w:eastAsia="SimSun"/>
          <w:color w:val="000000"/>
          <w:lang w:eastAsia="zh-CN"/>
        </w:rPr>
      </w:pPr>
      <w:r w:rsidRPr="00EB15D0">
        <w:rPr>
          <w:rFonts w:eastAsia="SimSun"/>
          <w:b/>
          <w:bCs/>
          <w:color w:val="000000"/>
          <w:lang w:eastAsia="zh-CN"/>
        </w:rPr>
        <w:t>3-4 классы</w:t>
      </w:r>
    </w:p>
    <w:p w14:paraId="1C53EC08" w14:textId="0A077F44" w:rsidR="00EB15D0" w:rsidRPr="00EB15D0" w:rsidRDefault="00EB15D0" w:rsidP="00C91A8F">
      <w:pPr>
        <w:pStyle w:val="a4"/>
        <w:jc w:val="both"/>
        <w:rPr>
          <w:rFonts w:eastAsia="SimSun"/>
          <w:color w:val="000000"/>
          <w:lang w:eastAsia="zh-CN"/>
        </w:rPr>
      </w:pPr>
      <w:r w:rsidRPr="00EB15D0">
        <w:rPr>
          <w:rFonts w:eastAsia="SimSun"/>
          <w:b/>
          <w:bCs/>
          <w:color w:val="000000"/>
          <w:lang w:eastAsia="zh-CN"/>
        </w:rPr>
        <w:t xml:space="preserve">Личностные </w:t>
      </w:r>
      <w:r>
        <w:rPr>
          <w:rFonts w:eastAsia="SimSun"/>
          <w:b/>
          <w:bCs/>
          <w:color w:val="000000"/>
          <w:lang w:eastAsia="zh-CN"/>
        </w:rPr>
        <w:t>УУД:</w:t>
      </w:r>
    </w:p>
    <w:p w14:paraId="5A92A65A"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 обучающегося будут сформированы:</w:t>
      </w:r>
    </w:p>
    <w:p w14:paraId="4704B46B"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широкая мотивационная основа художественно-творческой деятельности, включающая социальные, учебно-познавательные и внешние мотивы;</w:t>
      </w:r>
    </w:p>
    <w:p w14:paraId="1A8A5207"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интерес к новым видам прикладного творчества, к новым способам самовыражения;</w:t>
      </w:r>
    </w:p>
    <w:p w14:paraId="47799243"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устойчивый познавательный интерес к новым способам исследования технологий и материалов;</w:t>
      </w:r>
    </w:p>
    <w:p w14:paraId="1DECE544"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адекватное понимания причин успешности/неуспешности творческой деятельности;</w:t>
      </w:r>
    </w:p>
    <w:p w14:paraId="24241BC6"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получит возможность для формирования:</w:t>
      </w:r>
    </w:p>
    <w:p w14:paraId="184A4C01"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внутренней позиции обучающегося на уровне понимания необходимости творческой деятельности, как одного из средств самовыражения в социальной жизни;</w:t>
      </w:r>
    </w:p>
    <w:p w14:paraId="75528A5E"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выраженной познавательной мотивации;</w:t>
      </w:r>
    </w:p>
    <w:p w14:paraId="7A932757"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устойчивого интереса к новым способам познания;</w:t>
      </w:r>
    </w:p>
    <w:p w14:paraId="7A5923B9"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адекватного понимания причин успешности/неуспешности творческой деятельности;</w:t>
      </w:r>
    </w:p>
    <w:p w14:paraId="48BC586F" w14:textId="19E8544D" w:rsidR="00EB15D0" w:rsidRPr="00EB15D0" w:rsidRDefault="00EB15D0" w:rsidP="00C91A8F">
      <w:pPr>
        <w:pStyle w:val="a4"/>
        <w:jc w:val="both"/>
        <w:rPr>
          <w:rFonts w:eastAsia="SimSun"/>
          <w:color w:val="000000"/>
          <w:lang w:eastAsia="zh-CN"/>
        </w:rPr>
      </w:pPr>
      <w:r w:rsidRPr="00EB15D0">
        <w:rPr>
          <w:rFonts w:eastAsia="SimSun"/>
          <w:b/>
          <w:bCs/>
          <w:color w:val="000000"/>
          <w:lang w:eastAsia="zh-CN"/>
        </w:rPr>
        <w:t xml:space="preserve">Регулятивные </w:t>
      </w:r>
      <w:r w:rsidR="00832546">
        <w:rPr>
          <w:rFonts w:eastAsia="SimSun"/>
          <w:b/>
          <w:bCs/>
          <w:color w:val="000000"/>
          <w:lang w:eastAsia="zh-CN"/>
        </w:rPr>
        <w:t>УУД</w:t>
      </w:r>
      <w:r w:rsidRPr="00EB15D0">
        <w:rPr>
          <w:rFonts w:eastAsia="SimSun"/>
          <w:b/>
          <w:bCs/>
          <w:color w:val="000000"/>
          <w:lang w:eastAsia="zh-CN"/>
        </w:rPr>
        <w:t>:</w:t>
      </w:r>
    </w:p>
    <w:p w14:paraId="7C996746"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научится:</w:t>
      </w:r>
    </w:p>
    <w:p w14:paraId="241BD72D"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принимать и сохранять учебно-творческую задачу;</w:t>
      </w:r>
    </w:p>
    <w:p w14:paraId="5B1A9ECE"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учитывать выделенные в пособиях этапы работы;</w:t>
      </w:r>
    </w:p>
    <w:p w14:paraId="274B2D4A"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планировать свои действия;</w:t>
      </w:r>
    </w:p>
    <w:p w14:paraId="0A152B4E"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осуществлять итоговый и пошаговый контроль;</w:t>
      </w:r>
    </w:p>
    <w:p w14:paraId="692B0462"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адекватно воспринимать оценку учителя;</w:t>
      </w:r>
    </w:p>
    <w:p w14:paraId="32541485"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lastRenderedPageBreak/>
        <w:t>различать способ и результат действия;</w:t>
      </w:r>
    </w:p>
    <w:p w14:paraId="5EA401E4"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вносить коррективы в действия на основе их оценки и учета сделанных ошибок;</w:t>
      </w:r>
    </w:p>
    <w:p w14:paraId="54E95DEB"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выполнять учебные действия в материале, речи, в уме.</w:t>
      </w:r>
    </w:p>
    <w:p w14:paraId="17C4F543"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получит возможность научиться:</w:t>
      </w:r>
    </w:p>
    <w:p w14:paraId="7A01CC99"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проявлять познавательную инициативу;</w:t>
      </w:r>
    </w:p>
    <w:p w14:paraId="321311CE"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самостоятельно учитывать выделенные учителем ориентиры действия в незнакомом материале;</w:t>
      </w:r>
    </w:p>
    <w:p w14:paraId="209EC801"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преобразовывать практическую задачу в познавательную;</w:t>
      </w:r>
    </w:p>
    <w:p w14:paraId="066BA2BD"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самостоятельно находить варианты решения творческой задачи.</w:t>
      </w:r>
    </w:p>
    <w:p w14:paraId="6C41CFAE" w14:textId="119CA25B" w:rsidR="00EB15D0" w:rsidRPr="00EB15D0" w:rsidRDefault="00EB15D0" w:rsidP="00C91A8F">
      <w:pPr>
        <w:pStyle w:val="a4"/>
        <w:jc w:val="both"/>
        <w:rPr>
          <w:rFonts w:eastAsia="SimSun"/>
          <w:color w:val="000000"/>
          <w:lang w:eastAsia="zh-CN"/>
        </w:rPr>
      </w:pPr>
      <w:r w:rsidRPr="00EB15D0">
        <w:rPr>
          <w:rFonts w:eastAsia="SimSun"/>
          <w:b/>
          <w:bCs/>
          <w:color w:val="000000"/>
          <w:lang w:eastAsia="zh-CN"/>
        </w:rPr>
        <w:t xml:space="preserve">Коммуникативные </w:t>
      </w:r>
      <w:r w:rsidR="00832546">
        <w:rPr>
          <w:rFonts w:eastAsia="SimSun"/>
          <w:b/>
          <w:bCs/>
          <w:color w:val="000000"/>
          <w:lang w:eastAsia="zh-CN"/>
        </w:rPr>
        <w:t>УУД:</w:t>
      </w:r>
    </w:p>
    <w:p w14:paraId="33C945D1"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Учащиеся смогут:</w:t>
      </w:r>
    </w:p>
    <w:p w14:paraId="4B88234A"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допускать существование различных точек зрения и различных вариантов выполнения поставленной творческой задачи;</w:t>
      </w:r>
    </w:p>
    <w:p w14:paraId="40BEA8D9"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учитывать разные мнения, стремиться к координации при выполнении коллективных работ;</w:t>
      </w:r>
    </w:p>
    <w:p w14:paraId="6D6053F0"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формулировать собственное мнение и позицию;</w:t>
      </w:r>
    </w:p>
    <w:p w14:paraId="2381067D"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договариваться, приходить к общему решению;</w:t>
      </w:r>
    </w:p>
    <w:p w14:paraId="27E2BD42"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соблюдать корректность в высказываниях;</w:t>
      </w:r>
    </w:p>
    <w:p w14:paraId="40834A45"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задавать вопросы по существу;</w:t>
      </w:r>
    </w:p>
    <w:p w14:paraId="07C502E0"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использовать речь для регуляции своего действия;</w:t>
      </w:r>
    </w:p>
    <w:p w14:paraId="2C0BFBA1"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контролировать действия партнера;</w:t>
      </w:r>
    </w:p>
    <w:p w14:paraId="62C1286D"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получит возможность научиться:</w:t>
      </w:r>
    </w:p>
    <w:p w14:paraId="2738CEBE"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учитывать разные мнения и обосновывать свою позицию;</w:t>
      </w:r>
    </w:p>
    <w:p w14:paraId="49600D24"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с учетом целей коммуникации достаточно полно и точно передавать партнеру необходимую информацию как ориентир для построения действия;</w:t>
      </w:r>
    </w:p>
    <w:p w14:paraId="04E4E7D0"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владеть монологической и диалогической формой речи;</w:t>
      </w:r>
    </w:p>
    <w:p w14:paraId="2AD5C4E5" w14:textId="1E98D653" w:rsidR="00EB15D0" w:rsidRPr="00EB15D0" w:rsidRDefault="00EB15D0" w:rsidP="00C91A8F">
      <w:pPr>
        <w:pStyle w:val="a4"/>
        <w:jc w:val="both"/>
        <w:rPr>
          <w:rFonts w:eastAsia="SimSun"/>
          <w:color w:val="000000"/>
          <w:lang w:eastAsia="zh-CN"/>
        </w:rPr>
      </w:pPr>
      <w:r w:rsidRPr="00EB15D0">
        <w:rPr>
          <w:rFonts w:eastAsia="SimSun"/>
          <w:color w:val="000000"/>
          <w:lang w:eastAsia="zh-CN"/>
        </w:rPr>
        <w:t>осуществлять взаимный контроль и оказывать партнерам в сотрудничестве необходимую взаимопомощь;</w:t>
      </w:r>
    </w:p>
    <w:p w14:paraId="65EF4F98" w14:textId="16CF0253" w:rsidR="00EB15D0" w:rsidRPr="00EB15D0" w:rsidRDefault="00EB15D0" w:rsidP="00C91A8F">
      <w:pPr>
        <w:pStyle w:val="a4"/>
        <w:jc w:val="both"/>
        <w:rPr>
          <w:rFonts w:eastAsia="SimSun"/>
          <w:color w:val="000000"/>
          <w:lang w:eastAsia="zh-CN"/>
        </w:rPr>
      </w:pPr>
      <w:r w:rsidRPr="00EB15D0">
        <w:rPr>
          <w:rFonts w:eastAsia="SimSun"/>
          <w:b/>
          <w:bCs/>
          <w:color w:val="000000"/>
          <w:lang w:eastAsia="zh-CN"/>
        </w:rPr>
        <w:t xml:space="preserve">Познавательные </w:t>
      </w:r>
      <w:r w:rsidR="00832546">
        <w:rPr>
          <w:rFonts w:eastAsia="SimSun"/>
          <w:b/>
          <w:bCs/>
          <w:color w:val="000000"/>
          <w:lang w:eastAsia="zh-CN"/>
        </w:rPr>
        <w:t>УУД:</w:t>
      </w:r>
    </w:p>
    <w:p w14:paraId="28CD6239"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научится:</w:t>
      </w:r>
    </w:p>
    <w:p w14:paraId="6A3DDCAD"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осуществлять поиск нужной информации для выполнения художественно-творческой задачи с использованием учебной и дополнительной литературы;</w:t>
      </w:r>
    </w:p>
    <w:p w14:paraId="6247CCFC"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использовать знаки, символы, модели, схемы для решения познавательных и творческих задач и представления их результатов;</w:t>
      </w:r>
    </w:p>
    <w:p w14:paraId="778FCE37"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анализировать объекты, выделять главное;</w:t>
      </w:r>
    </w:p>
    <w:p w14:paraId="62E6F8AF"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осуществлять синтез (целое из частей);</w:t>
      </w:r>
    </w:p>
    <w:p w14:paraId="51DF3035"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проводить сравнение, классификацию по разным критериям;</w:t>
      </w:r>
    </w:p>
    <w:p w14:paraId="7A494AE6"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устанавливать причинно-следственные связи;</w:t>
      </w:r>
    </w:p>
    <w:p w14:paraId="68CB5E1A"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обобщать (выделять класс объектов по к/л признаку);</w:t>
      </w:r>
    </w:p>
    <w:p w14:paraId="5CE5F1B9"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подводить под понятие;</w:t>
      </w:r>
    </w:p>
    <w:p w14:paraId="7C771DB8"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устанавливать аналогии;</w:t>
      </w:r>
    </w:p>
    <w:p w14:paraId="00BC220B"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Проводить наблюдения и эксперименты, высказывать суждения, делать умозаключения и выводы.</w:t>
      </w:r>
    </w:p>
    <w:p w14:paraId="4C72BFC2"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Обучающийся получит возможность научиться:</w:t>
      </w:r>
    </w:p>
    <w:p w14:paraId="6933656B"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осуществлять расширенный поиск информации в соответствии с исследовательской задачей с использованием ресурсов библиотек и сети Интернет;</w:t>
      </w:r>
    </w:p>
    <w:p w14:paraId="73C6AD68"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осознанно и произвольно строить сообщения в устной и письменной форме;</w:t>
      </w:r>
    </w:p>
    <w:p w14:paraId="27F7726F" w14:textId="77777777" w:rsidR="00EB15D0" w:rsidRPr="00EB15D0" w:rsidRDefault="00EB15D0" w:rsidP="00C91A8F">
      <w:pPr>
        <w:pStyle w:val="a4"/>
        <w:jc w:val="both"/>
        <w:rPr>
          <w:rFonts w:eastAsia="SimSun"/>
          <w:color w:val="000000"/>
          <w:lang w:eastAsia="zh-CN"/>
        </w:rPr>
      </w:pPr>
      <w:r w:rsidRPr="00EB15D0">
        <w:rPr>
          <w:rFonts w:eastAsia="SimSun"/>
          <w:color w:val="000000"/>
          <w:lang w:eastAsia="zh-CN"/>
        </w:rPr>
        <w:t>использованию методов и приёмов художественно-творческой деятельности в основном учебном процессе и повседневной жизни.</w:t>
      </w:r>
    </w:p>
    <w:p w14:paraId="6BD9BFF6" w14:textId="77777777" w:rsidR="00832546" w:rsidRDefault="00832546" w:rsidP="00C91A8F">
      <w:pPr>
        <w:shd w:val="clear" w:color="auto" w:fill="FFFFFF"/>
        <w:spacing w:after="0" w:line="240" w:lineRule="auto"/>
        <w:jc w:val="both"/>
        <w:rPr>
          <w:rFonts w:ascii="Times New Roman" w:eastAsia="SimSun" w:hAnsi="Times New Roman"/>
          <w:color w:val="000000"/>
          <w:sz w:val="24"/>
          <w:szCs w:val="24"/>
          <w:lang w:eastAsia="zh-CN"/>
        </w:rPr>
      </w:pPr>
    </w:p>
    <w:p w14:paraId="3554AAE1" w14:textId="5F037C5C" w:rsidR="00832546" w:rsidRPr="00832546" w:rsidRDefault="00832546" w:rsidP="00C91A8F">
      <w:pPr>
        <w:shd w:val="clear" w:color="auto" w:fill="FFFFFF"/>
        <w:spacing w:after="0" w:line="240" w:lineRule="auto"/>
        <w:jc w:val="both"/>
        <w:rPr>
          <w:rFonts w:ascii="Times New Roman" w:hAnsi="Times New Roman"/>
          <w:b/>
          <w:sz w:val="24"/>
          <w:szCs w:val="24"/>
        </w:rPr>
      </w:pPr>
      <w:r w:rsidRPr="00832546">
        <w:rPr>
          <w:rFonts w:ascii="Times New Roman" w:hAnsi="Times New Roman"/>
          <w:b/>
          <w:sz w:val="24"/>
          <w:szCs w:val="24"/>
        </w:rPr>
        <w:t>Содержание курса внеурочной деятельности с указанием форм организации и видов деятельности.</w:t>
      </w:r>
    </w:p>
    <w:p w14:paraId="332F40E2" w14:textId="77777777" w:rsidR="00832546" w:rsidRPr="00025739" w:rsidRDefault="00832546" w:rsidP="00C91A8F">
      <w:pPr>
        <w:shd w:val="clear" w:color="auto" w:fill="FFFFFF"/>
        <w:spacing w:after="150" w:line="240" w:lineRule="auto"/>
        <w:jc w:val="both"/>
        <w:rPr>
          <w:rFonts w:ascii="Times New Roman" w:eastAsia="SimSun" w:hAnsi="Times New Roman"/>
          <w:color w:val="000000"/>
          <w:sz w:val="24"/>
          <w:szCs w:val="24"/>
          <w:lang w:eastAsia="zh-CN"/>
        </w:rPr>
      </w:pPr>
      <w:r w:rsidRPr="007C1D29">
        <w:rPr>
          <w:rFonts w:ascii="Times New Roman" w:eastAsia="SimSun" w:hAnsi="Times New Roman"/>
          <w:b/>
          <w:color w:val="000000"/>
          <w:sz w:val="24"/>
          <w:szCs w:val="24"/>
          <w:lang w:eastAsia="zh-CN"/>
        </w:rPr>
        <w:t>Основной формой</w:t>
      </w:r>
      <w:r w:rsidRPr="00025739">
        <w:rPr>
          <w:rFonts w:ascii="Times New Roman" w:eastAsia="SimSun" w:hAnsi="Times New Roman"/>
          <w:color w:val="000000"/>
          <w:sz w:val="24"/>
          <w:szCs w:val="24"/>
          <w:lang w:eastAsia="zh-CN"/>
        </w:rPr>
        <w:t xml:space="preserve"> работы являются аудиторные и внеаудиторные занятия. На </w:t>
      </w:r>
      <w:proofErr w:type="gramStart"/>
      <w:r w:rsidRPr="00025739">
        <w:rPr>
          <w:rFonts w:ascii="Times New Roman" w:eastAsia="SimSun" w:hAnsi="Times New Roman"/>
          <w:color w:val="000000"/>
          <w:sz w:val="24"/>
          <w:szCs w:val="24"/>
          <w:lang w:eastAsia="zh-CN"/>
        </w:rPr>
        <w:t>занятиях  предусматриваются</w:t>
      </w:r>
      <w:proofErr w:type="gramEnd"/>
      <w:r w:rsidRPr="00025739">
        <w:rPr>
          <w:rFonts w:ascii="Times New Roman" w:eastAsia="SimSun" w:hAnsi="Times New Roman"/>
          <w:color w:val="000000"/>
          <w:sz w:val="24"/>
          <w:szCs w:val="24"/>
          <w:lang w:eastAsia="zh-CN"/>
        </w:rPr>
        <w:t xml:space="preserve"> следующие </w:t>
      </w:r>
      <w:r w:rsidRPr="00B64A83">
        <w:rPr>
          <w:rFonts w:ascii="Times New Roman" w:eastAsia="SimSun" w:hAnsi="Times New Roman"/>
          <w:color w:val="000000"/>
          <w:sz w:val="24"/>
          <w:szCs w:val="24"/>
          <w:u w:val="single"/>
          <w:lang w:eastAsia="zh-CN"/>
        </w:rPr>
        <w:t>формы организации</w:t>
      </w:r>
      <w:r w:rsidRPr="00025739">
        <w:rPr>
          <w:rFonts w:ascii="Times New Roman" w:eastAsia="SimSun" w:hAnsi="Times New Roman"/>
          <w:color w:val="000000"/>
          <w:sz w:val="24"/>
          <w:szCs w:val="24"/>
          <w:lang w:eastAsia="zh-CN"/>
        </w:rPr>
        <w:t xml:space="preserve"> учебной деятельности: индивидуальная, фронтальная, коллективное творчество, экскурсии.</w:t>
      </w:r>
    </w:p>
    <w:p w14:paraId="36D8E0F0" w14:textId="77777777" w:rsidR="00832546" w:rsidRPr="00025739" w:rsidRDefault="00832546" w:rsidP="00C91A8F">
      <w:pPr>
        <w:shd w:val="clear" w:color="auto" w:fill="FFFFFF"/>
        <w:spacing w:after="150" w:line="240" w:lineRule="auto"/>
        <w:jc w:val="both"/>
        <w:rPr>
          <w:rFonts w:ascii="Times New Roman" w:eastAsia="SimSun" w:hAnsi="Times New Roman"/>
          <w:color w:val="000000"/>
          <w:sz w:val="24"/>
          <w:szCs w:val="24"/>
          <w:lang w:eastAsia="zh-CN"/>
        </w:rPr>
      </w:pPr>
      <w:r w:rsidRPr="00025739">
        <w:rPr>
          <w:rFonts w:ascii="Times New Roman" w:eastAsia="SimSun" w:hAnsi="Times New Roman"/>
          <w:color w:val="000000"/>
          <w:sz w:val="24"/>
          <w:szCs w:val="24"/>
          <w:lang w:eastAsia="zh-CN"/>
        </w:rPr>
        <w:t>Занятия включают в себя теоретическую часть и практическую деятельность обучающихся. Теоретическая часть дается в форме бесед с просмотром иллюстративного материала.</w:t>
      </w:r>
    </w:p>
    <w:p w14:paraId="1FFEC611" w14:textId="77777777" w:rsidR="00B64A83" w:rsidRPr="00B64A83" w:rsidRDefault="00B64A83" w:rsidP="00C91A8F">
      <w:pPr>
        <w:pStyle w:val="a4"/>
        <w:jc w:val="both"/>
      </w:pPr>
      <w:r w:rsidRPr="007C1D29">
        <w:rPr>
          <w:b/>
        </w:rPr>
        <w:t>Виды деятельности:</w:t>
      </w:r>
      <w:r w:rsidRPr="00B64A83">
        <w:t xml:space="preserve"> работа с природным материалом, рисование, аппликация, коллаж, лепка, плетение из ниток.</w:t>
      </w:r>
    </w:p>
    <w:p w14:paraId="4A7E739F" w14:textId="77777777" w:rsidR="00B64A83" w:rsidRDefault="00B64A83" w:rsidP="00C91A8F">
      <w:pPr>
        <w:pStyle w:val="a4"/>
        <w:jc w:val="both"/>
      </w:pPr>
    </w:p>
    <w:p w14:paraId="0C013CDE" w14:textId="66A45C86" w:rsidR="00B64A83" w:rsidRPr="00B64A83" w:rsidRDefault="00B64A83" w:rsidP="00C91A8F">
      <w:pPr>
        <w:pStyle w:val="a4"/>
        <w:jc w:val="both"/>
      </w:pPr>
      <w:r w:rsidRPr="007C1D29">
        <w:rPr>
          <w:b/>
        </w:rPr>
        <w:lastRenderedPageBreak/>
        <w:t>Формы организации</w:t>
      </w:r>
      <w:r w:rsidRPr="00B64A83">
        <w:t xml:space="preserve"> предусмотрены как теоретические (рассказ педагога, показ педагогом способа действия, показ видеоматериалов, беседа с детьми, рассказы детей), так и практические занятия, проведения конкурсов работ учащихся, подготовка и проведение выставок детских работ, вручение готовых работ родителям в качестве подарков.</w:t>
      </w:r>
    </w:p>
    <w:p w14:paraId="41BFD50F" w14:textId="77777777" w:rsidR="00832546" w:rsidRPr="00025739" w:rsidRDefault="00832546" w:rsidP="00C91A8F">
      <w:pPr>
        <w:shd w:val="clear" w:color="auto" w:fill="FFFFFF"/>
        <w:spacing w:after="0" w:line="240" w:lineRule="auto"/>
        <w:jc w:val="both"/>
        <w:rPr>
          <w:rFonts w:ascii="Times New Roman" w:hAnsi="Times New Roman"/>
          <w:b/>
          <w:sz w:val="24"/>
          <w:szCs w:val="24"/>
        </w:rPr>
      </w:pPr>
    </w:p>
    <w:p w14:paraId="18349964" w14:textId="395E02F6" w:rsidR="00025739" w:rsidRPr="00025739" w:rsidRDefault="00025739" w:rsidP="00C91A8F">
      <w:pPr>
        <w:shd w:val="clear" w:color="auto" w:fill="FFFFFF"/>
        <w:spacing w:after="150" w:line="240" w:lineRule="auto"/>
        <w:jc w:val="both"/>
        <w:rPr>
          <w:rFonts w:ascii="Times New Roman" w:eastAsia="SimSun" w:hAnsi="Times New Roman"/>
          <w:color w:val="000000"/>
          <w:sz w:val="24"/>
          <w:szCs w:val="24"/>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4"/>
        <w:gridCol w:w="3006"/>
        <w:gridCol w:w="1957"/>
        <w:gridCol w:w="1954"/>
        <w:gridCol w:w="1860"/>
      </w:tblGrid>
      <w:tr w:rsidR="00025739" w14:paraId="24674395" w14:textId="77777777" w:rsidTr="00025739">
        <w:trPr>
          <w:jc w:val="center"/>
        </w:trPr>
        <w:tc>
          <w:tcPr>
            <w:tcW w:w="794" w:type="dxa"/>
            <w:tcBorders>
              <w:top w:val="single" w:sz="4" w:space="0" w:color="auto"/>
              <w:left w:val="single" w:sz="4" w:space="0" w:color="auto"/>
              <w:bottom w:val="single" w:sz="4" w:space="0" w:color="auto"/>
              <w:right w:val="single" w:sz="4" w:space="0" w:color="auto"/>
            </w:tcBorders>
            <w:hideMark/>
          </w:tcPr>
          <w:p w14:paraId="34ED55E3" w14:textId="77777777" w:rsidR="00025739" w:rsidRDefault="00025739" w:rsidP="00C91A8F">
            <w:pPr>
              <w:pStyle w:val="a4"/>
              <w:jc w:val="both"/>
              <w:rPr>
                <w:b/>
              </w:rPr>
            </w:pPr>
            <w:r>
              <w:rPr>
                <w:b/>
              </w:rPr>
              <w:t>№ п/п</w:t>
            </w:r>
          </w:p>
        </w:tc>
        <w:tc>
          <w:tcPr>
            <w:tcW w:w="3006" w:type="dxa"/>
            <w:tcBorders>
              <w:top w:val="single" w:sz="4" w:space="0" w:color="auto"/>
              <w:left w:val="single" w:sz="4" w:space="0" w:color="auto"/>
              <w:bottom w:val="single" w:sz="4" w:space="0" w:color="auto"/>
              <w:right w:val="single" w:sz="4" w:space="0" w:color="auto"/>
            </w:tcBorders>
            <w:hideMark/>
          </w:tcPr>
          <w:p w14:paraId="1004C706" w14:textId="77777777" w:rsidR="00025739" w:rsidRDefault="00025739" w:rsidP="00C91A8F">
            <w:pPr>
              <w:pStyle w:val="a4"/>
              <w:jc w:val="both"/>
              <w:rPr>
                <w:b/>
              </w:rPr>
            </w:pPr>
            <w:r>
              <w:rPr>
                <w:b/>
              </w:rPr>
              <w:t>Наименование разделов и тем</w:t>
            </w:r>
          </w:p>
        </w:tc>
        <w:tc>
          <w:tcPr>
            <w:tcW w:w="1957" w:type="dxa"/>
            <w:tcBorders>
              <w:top w:val="single" w:sz="4" w:space="0" w:color="auto"/>
              <w:left w:val="single" w:sz="4" w:space="0" w:color="auto"/>
              <w:bottom w:val="single" w:sz="4" w:space="0" w:color="auto"/>
              <w:right w:val="single" w:sz="4" w:space="0" w:color="auto"/>
            </w:tcBorders>
            <w:hideMark/>
          </w:tcPr>
          <w:p w14:paraId="2253F7B0" w14:textId="77777777" w:rsidR="00025739" w:rsidRDefault="00025739" w:rsidP="00C91A8F">
            <w:pPr>
              <w:pStyle w:val="a4"/>
              <w:jc w:val="both"/>
              <w:rPr>
                <w:b/>
              </w:rPr>
            </w:pPr>
            <w:r>
              <w:rPr>
                <w:b/>
              </w:rPr>
              <w:t>Теоретическое обучение</w:t>
            </w:r>
          </w:p>
        </w:tc>
        <w:tc>
          <w:tcPr>
            <w:tcW w:w="1954" w:type="dxa"/>
            <w:tcBorders>
              <w:top w:val="single" w:sz="4" w:space="0" w:color="auto"/>
              <w:left w:val="single" w:sz="4" w:space="0" w:color="auto"/>
              <w:bottom w:val="single" w:sz="4" w:space="0" w:color="auto"/>
              <w:right w:val="single" w:sz="4" w:space="0" w:color="auto"/>
            </w:tcBorders>
            <w:hideMark/>
          </w:tcPr>
          <w:p w14:paraId="0A51F1DC" w14:textId="77777777" w:rsidR="00025739" w:rsidRDefault="00025739" w:rsidP="00C91A8F">
            <w:pPr>
              <w:pStyle w:val="a4"/>
              <w:jc w:val="both"/>
              <w:rPr>
                <w:b/>
              </w:rPr>
            </w:pPr>
            <w:r>
              <w:rPr>
                <w:b/>
              </w:rPr>
              <w:t>Практические занятия</w:t>
            </w:r>
          </w:p>
        </w:tc>
        <w:tc>
          <w:tcPr>
            <w:tcW w:w="1860" w:type="dxa"/>
            <w:tcBorders>
              <w:top w:val="single" w:sz="4" w:space="0" w:color="auto"/>
              <w:left w:val="single" w:sz="4" w:space="0" w:color="auto"/>
              <w:bottom w:val="single" w:sz="4" w:space="0" w:color="auto"/>
              <w:right w:val="single" w:sz="4" w:space="0" w:color="auto"/>
            </w:tcBorders>
          </w:tcPr>
          <w:p w14:paraId="04B82D03" w14:textId="77777777" w:rsidR="00025739" w:rsidRDefault="00025739" w:rsidP="00C91A8F">
            <w:pPr>
              <w:pStyle w:val="a4"/>
              <w:jc w:val="both"/>
              <w:rPr>
                <w:b/>
              </w:rPr>
            </w:pPr>
            <w:r>
              <w:rPr>
                <w:b/>
              </w:rPr>
              <w:t>ИКТ</w:t>
            </w:r>
          </w:p>
          <w:p w14:paraId="28A38663" w14:textId="77777777" w:rsidR="00025739" w:rsidRDefault="00025739" w:rsidP="00C91A8F">
            <w:pPr>
              <w:pStyle w:val="a4"/>
              <w:jc w:val="both"/>
              <w:rPr>
                <w:b/>
              </w:rPr>
            </w:pPr>
          </w:p>
        </w:tc>
      </w:tr>
      <w:tr w:rsidR="00025739" w14:paraId="3056AF16" w14:textId="77777777" w:rsidTr="00025739">
        <w:trPr>
          <w:jc w:val="center"/>
        </w:trPr>
        <w:tc>
          <w:tcPr>
            <w:tcW w:w="794" w:type="dxa"/>
            <w:tcBorders>
              <w:top w:val="single" w:sz="4" w:space="0" w:color="auto"/>
              <w:left w:val="single" w:sz="4" w:space="0" w:color="auto"/>
              <w:bottom w:val="single" w:sz="4" w:space="0" w:color="auto"/>
              <w:right w:val="single" w:sz="4" w:space="0" w:color="auto"/>
            </w:tcBorders>
            <w:hideMark/>
          </w:tcPr>
          <w:p w14:paraId="289866C6" w14:textId="77777777" w:rsidR="00025739" w:rsidRDefault="00025739" w:rsidP="00C91A8F">
            <w:pPr>
              <w:pStyle w:val="a4"/>
              <w:jc w:val="both"/>
            </w:pPr>
            <w:r>
              <w:t>1</w:t>
            </w:r>
          </w:p>
        </w:tc>
        <w:tc>
          <w:tcPr>
            <w:tcW w:w="3006" w:type="dxa"/>
            <w:tcBorders>
              <w:top w:val="single" w:sz="4" w:space="0" w:color="auto"/>
              <w:left w:val="single" w:sz="4" w:space="0" w:color="auto"/>
              <w:bottom w:val="single" w:sz="4" w:space="0" w:color="auto"/>
              <w:right w:val="single" w:sz="4" w:space="0" w:color="auto"/>
            </w:tcBorders>
            <w:hideMark/>
          </w:tcPr>
          <w:p w14:paraId="79AB83E1" w14:textId="77777777" w:rsidR="00025739" w:rsidRDefault="00025739" w:rsidP="00C91A8F">
            <w:pPr>
              <w:pStyle w:val="a4"/>
              <w:jc w:val="both"/>
            </w:pPr>
            <w:r>
              <w:t>Скульптура. Работа с пластилином.</w:t>
            </w:r>
          </w:p>
        </w:tc>
        <w:tc>
          <w:tcPr>
            <w:tcW w:w="1957" w:type="dxa"/>
            <w:tcBorders>
              <w:top w:val="single" w:sz="4" w:space="0" w:color="auto"/>
              <w:left w:val="single" w:sz="4" w:space="0" w:color="auto"/>
              <w:bottom w:val="single" w:sz="4" w:space="0" w:color="auto"/>
              <w:right w:val="single" w:sz="4" w:space="0" w:color="auto"/>
            </w:tcBorders>
            <w:hideMark/>
          </w:tcPr>
          <w:p w14:paraId="43EF59A8" w14:textId="77777777" w:rsidR="00025739" w:rsidRDefault="00025739" w:rsidP="00C91A8F">
            <w:pPr>
              <w:pStyle w:val="a4"/>
              <w:jc w:val="both"/>
            </w:pPr>
            <w:r>
              <w:t>1</w:t>
            </w:r>
          </w:p>
        </w:tc>
        <w:tc>
          <w:tcPr>
            <w:tcW w:w="1954" w:type="dxa"/>
            <w:tcBorders>
              <w:top w:val="single" w:sz="4" w:space="0" w:color="auto"/>
              <w:left w:val="single" w:sz="4" w:space="0" w:color="auto"/>
              <w:bottom w:val="single" w:sz="4" w:space="0" w:color="auto"/>
              <w:right w:val="single" w:sz="4" w:space="0" w:color="auto"/>
            </w:tcBorders>
            <w:hideMark/>
          </w:tcPr>
          <w:p w14:paraId="504F52E1" w14:textId="77777777" w:rsidR="00025739" w:rsidRDefault="00025739" w:rsidP="00C91A8F">
            <w:pPr>
              <w:pStyle w:val="a4"/>
              <w:jc w:val="both"/>
            </w:pPr>
            <w:r>
              <w:t>7</w:t>
            </w:r>
          </w:p>
        </w:tc>
        <w:tc>
          <w:tcPr>
            <w:tcW w:w="1860" w:type="dxa"/>
            <w:tcBorders>
              <w:top w:val="single" w:sz="4" w:space="0" w:color="auto"/>
              <w:left w:val="single" w:sz="4" w:space="0" w:color="auto"/>
              <w:bottom w:val="single" w:sz="4" w:space="0" w:color="auto"/>
              <w:right w:val="single" w:sz="4" w:space="0" w:color="auto"/>
            </w:tcBorders>
            <w:hideMark/>
          </w:tcPr>
          <w:p w14:paraId="0E2B5B35" w14:textId="77777777" w:rsidR="00025739" w:rsidRDefault="00025739" w:rsidP="00C91A8F">
            <w:pPr>
              <w:pStyle w:val="a4"/>
              <w:jc w:val="both"/>
            </w:pPr>
            <w:r>
              <w:t>8</w:t>
            </w:r>
          </w:p>
        </w:tc>
      </w:tr>
      <w:tr w:rsidR="00025739" w14:paraId="6B72FBEE" w14:textId="77777777" w:rsidTr="00025739">
        <w:trPr>
          <w:jc w:val="center"/>
        </w:trPr>
        <w:tc>
          <w:tcPr>
            <w:tcW w:w="794" w:type="dxa"/>
            <w:tcBorders>
              <w:top w:val="single" w:sz="4" w:space="0" w:color="auto"/>
              <w:left w:val="single" w:sz="4" w:space="0" w:color="auto"/>
              <w:bottom w:val="single" w:sz="4" w:space="0" w:color="auto"/>
              <w:right w:val="single" w:sz="4" w:space="0" w:color="auto"/>
            </w:tcBorders>
            <w:hideMark/>
          </w:tcPr>
          <w:p w14:paraId="0887A6A1" w14:textId="77777777" w:rsidR="00025739" w:rsidRDefault="00025739" w:rsidP="00C91A8F">
            <w:pPr>
              <w:pStyle w:val="a4"/>
              <w:jc w:val="both"/>
            </w:pPr>
            <w:r>
              <w:t>2</w:t>
            </w:r>
          </w:p>
        </w:tc>
        <w:tc>
          <w:tcPr>
            <w:tcW w:w="3006" w:type="dxa"/>
            <w:tcBorders>
              <w:top w:val="single" w:sz="4" w:space="0" w:color="auto"/>
              <w:left w:val="single" w:sz="4" w:space="0" w:color="auto"/>
              <w:bottom w:val="single" w:sz="4" w:space="0" w:color="auto"/>
              <w:right w:val="single" w:sz="4" w:space="0" w:color="auto"/>
            </w:tcBorders>
            <w:hideMark/>
          </w:tcPr>
          <w:p w14:paraId="5710147A" w14:textId="77777777" w:rsidR="00025739" w:rsidRDefault="00025739" w:rsidP="00C91A8F">
            <w:pPr>
              <w:pStyle w:val="a4"/>
              <w:jc w:val="both"/>
            </w:pPr>
            <w:r>
              <w:t>Бумажная пластика</w:t>
            </w:r>
          </w:p>
        </w:tc>
        <w:tc>
          <w:tcPr>
            <w:tcW w:w="1957" w:type="dxa"/>
            <w:tcBorders>
              <w:top w:val="single" w:sz="4" w:space="0" w:color="auto"/>
              <w:left w:val="single" w:sz="4" w:space="0" w:color="auto"/>
              <w:bottom w:val="single" w:sz="4" w:space="0" w:color="auto"/>
              <w:right w:val="single" w:sz="4" w:space="0" w:color="auto"/>
            </w:tcBorders>
            <w:hideMark/>
          </w:tcPr>
          <w:p w14:paraId="1EEE69AF" w14:textId="77777777" w:rsidR="00025739" w:rsidRDefault="00025739" w:rsidP="00C91A8F">
            <w:pPr>
              <w:pStyle w:val="a4"/>
              <w:jc w:val="both"/>
            </w:pPr>
            <w:r>
              <w:t>1</w:t>
            </w:r>
          </w:p>
        </w:tc>
        <w:tc>
          <w:tcPr>
            <w:tcW w:w="1954" w:type="dxa"/>
            <w:tcBorders>
              <w:top w:val="single" w:sz="4" w:space="0" w:color="auto"/>
              <w:left w:val="single" w:sz="4" w:space="0" w:color="auto"/>
              <w:bottom w:val="single" w:sz="4" w:space="0" w:color="auto"/>
              <w:right w:val="single" w:sz="4" w:space="0" w:color="auto"/>
            </w:tcBorders>
            <w:hideMark/>
          </w:tcPr>
          <w:p w14:paraId="3B591E7D" w14:textId="77777777" w:rsidR="00025739" w:rsidRDefault="00025739" w:rsidP="00C91A8F">
            <w:pPr>
              <w:pStyle w:val="a4"/>
              <w:jc w:val="both"/>
            </w:pPr>
            <w:r>
              <w:t>13</w:t>
            </w:r>
          </w:p>
        </w:tc>
        <w:tc>
          <w:tcPr>
            <w:tcW w:w="1860" w:type="dxa"/>
            <w:tcBorders>
              <w:top w:val="single" w:sz="4" w:space="0" w:color="auto"/>
              <w:left w:val="single" w:sz="4" w:space="0" w:color="auto"/>
              <w:bottom w:val="single" w:sz="4" w:space="0" w:color="auto"/>
              <w:right w:val="single" w:sz="4" w:space="0" w:color="auto"/>
            </w:tcBorders>
            <w:hideMark/>
          </w:tcPr>
          <w:p w14:paraId="64F378ED" w14:textId="77777777" w:rsidR="00025739" w:rsidRDefault="00025739" w:rsidP="00C91A8F">
            <w:pPr>
              <w:pStyle w:val="a4"/>
              <w:jc w:val="both"/>
            </w:pPr>
            <w:r>
              <w:t>14</w:t>
            </w:r>
          </w:p>
        </w:tc>
      </w:tr>
      <w:tr w:rsidR="00025739" w14:paraId="1B4DC7C8" w14:textId="77777777" w:rsidTr="00025739">
        <w:trPr>
          <w:jc w:val="center"/>
        </w:trPr>
        <w:tc>
          <w:tcPr>
            <w:tcW w:w="794" w:type="dxa"/>
            <w:tcBorders>
              <w:top w:val="single" w:sz="4" w:space="0" w:color="auto"/>
              <w:left w:val="single" w:sz="4" w:space="0" w:color="auto"/>
              <w:bottom w:val="single" w:sz="4" w:space="0" w:color="auto"/>
              <w:right w:val="single" w:sz="4" w:space="0" w:color="auto"/>
            </w:tcBorders>
            <w:hideMark/>
          </w:tcPr>
          <w:p w14:paraId="3537BF84" w14:textId="77777777" w:rsidR="00025739" w:rsidRDefault="00025739" w:rsidP="00C91A8F">
            <w:pPr>
              <w:pStyle w:val="a4"/>
              <w:jc w:val="both"/>
            </w:pPr>
            <w:r>
              <w:t xml:space="preserve">3 </w:t>
            </w:r>
          </w:p>
        </w:tc>
        <w:tc>
          <w:tcPr>
            <w:tcW w:w="3006" w:type="dxa"/>
            <w:tcBorders>
              <w:top w:val="single" w:sz="4" w:space="0" w:color="auto"/>
              <w:left w:val="single" w:sz="4" w:space="0" w:color="auto"/>
              <w:bottom w:val="single" w:sz="4" w:space="0" w:color="auto"/>
              <w:right w:val="single" w:sz="4" w:space="0" w:color="auto"/>
            </w:tcBorders>
            <w:hideMark/>
          </w:tcPr>
          <w:p w14:paraId="36BAEDB7" w14:textId="77777777" w:rsidR="00025739" w:rsidRDefault="00025739" w:rsidP="00C91A8F">
            <w:pPr>
              <w:pStyle w:val="a4"/>
              <w:jc w:val="both"/>
            </w:pPr>
            <w:r>
              <w:t>Поделки из яиц</w:t>
            </w:r>
          </w:p>
        </w:tc>
        <w:tc>
          <w:tcPr>
            <w:tcW w:w="1957" w:type="dxa"/>
            <w:tcBorders>
              <w:top w:val="single" w:sz="4" w:space="0" w:color="auto"/>
              <w:left w:val="single" w:sz="4" w:space="0" w:color="auto"/>
              <w:bottom w:val="single" w:sz="4" w:space="0" w:color="auto"/>
              <w:right w:val="single" w:sz="4" w:space="0" w:color="auto"/>
            </w:tcBorders>
            <w:hideMark/>
          </w:tcPr>
          <w:p w14:paraId="3C3E5940" w14:textId="77777777" w:rsidR="00025739" w:rsidRDefault="00025739" w:rsidP="00C91A8F">
            <w:pPr>
              <w:pStyle w:val="a4"/>
              <w:jc w:val="both"/>
            </w:pPr>
            <w:r>
              <w:t>1</w:t>
            </w:r>
          </w:p>
        </w:tc>
        <w:tc>
          <w:tcPr>
            <w:tcW w:w="1954" w:type="dxa"/>
            <w:tcBorders>
              <w:top w:val="single" w:sz="4" w:space="0" w:color="auto"/>
              <w:left w:val="single" w:sz="4" w:space="0" w:color="auto"/>
              <w:bottom w:val="single" w:sz="4" w:space="0" w:color="auto"/>
              <w:right w:val="single" w:sz="4" w:space="0" w:color="auto"/>
            </w:tcBorders>
            <w:hideMark/>
          </w:tcPr>
          <w:p w14:paraId="3EF2C8F0" w14:textId="77777777" w:rsidR="00025739" w:rsidRDefault="00025739" w:rsidP="00C91A8F">
            <w:pPr>
              <w:pStyle w:val="a4"/>
              <w:jc w:val="both"/>
            </w:pPr>
            <w:r>
              <w:t>10</w:t>
            </w:r>
          </w:p>
        </w:tc>
        <w:tc>
          <w:tcPr>
            <w:tcW w:w="1860" w:type="dxa"/>
            <w:tcBorders>
              <w:top w:val="single" w:sz="4" w:space="0" w:color="auto"/>
              <w:left w:val="single" w:sz="4" w:space="0" w:color="auto"/>
              <w:bottom w:val="single" w:sz="4" w:space="0" w:color="auto"/>
              <w:right w:val="single" w:sz="4" w:space="0" w:color="auto"/>
            </w:tcBorders>
            <w:hideMark/>
          </w:tcPr>
          <w:p w14:paraId="03136D1E" w14:textId="77777777" w:rsidR="00025739" w:rsidRDefault="00025739" w:rsidP="00C91A8F">
            <w:pPr>
              <w:pStyle w:val="a4"/>
              <w:jc w:val="both"/>
            </w:pPr>
            <w:r>
              <w:t>11</w:t>
            </w:r>
          </w:p>
        </w:tc>
      </w:tr>
      <w:tr w:rsidR="00025739" w14:paraId="1388237E" w14:textId="77777777" w:rsidTr="00025739">
        <w:trPr>
          <w:jc w:val="center"/>
        </w:trPr>
        <w:tc>
          <w:tcPr>
            <w:tcW w:w="794" w:type="dxa"/>
            <w:tcBorders>
              <w:top w:val="single" w:sz="4" w:space="0" w:color="auto"/>
              <w:left w:val="single" w:sz="4" w:space="0" w:color="auto"/>
              <w:bottom w:val="single" w:sz="4" w:space="0" w:color="auto"/>
              <w:right w:val="single" w:sz="4" w:space="0" w:color="auto"/>
            </w:tcBorders>
            <w:hideMark/>
          </w:tcPr>
          <w:p w14:paraId="11F5F9C3" w14:textId="77777777" w:rsidR="00025739" w:rsidRDefault="00025739" w:rsidP="00C91A8F">
            <w:pPr>
              <w:pStyle w:val="a4"/>
              <w:jc w:val="both"/>
            </w:pPr>
            <w:r>
              <w:t>4</w:t>
            </w:r>
          </w:p>
        </w:tc>
        <w:tc>
          <w:tcPr>
            <w:tcW w:w="3006" w:type="dxa"/>
            <w:tcBorders>
              <w:top w:val="single" w:sz="4" w:space="0" w:color="auto"/>
              <w:left w:val="single" w:sz="4" w:space="0" w:color="auto"/>
              <w:bottom w:val="single" w:sz="4" w:space="0" w:color="auto"/>
              <w:right w:val="single" w:sz="4" w:space="0" w:color="auto"/>
            </w:tcBorders>
            <w:hideMark/>
          </w:tcPr>
          <w:p w14:paraId="247B5781" w14:textId="77777777" w:rsidR="00025739" w:rsidRDefault="00025739" w:rsidP="00C91A8F">
            <w:pPr>
              <w:pStyle w:val="a4"/>
              <w:jc w:val="both"/>
            </w:pPr>
            <w:r>
              <w:t>Итоговое занятие</w:t>
            </w:r>
          </w:p>
        </w:tc>
        <w:tc>
          <w:tcPr>
            <w:tcW w:w="1957" w:type="dxa"/>
            <w:tcBorders>
              <w:top w:val="single" w:sz="4" w:space="0" w:color="auto"/>
              <w:left w:val="single" w:sz="4" w:space="0" w:color="auto"/>
              <w:bottom w:val="single" w:sz="4" w:space="0" w:color="auto"/>
              <w:right w:val="single" w:sz="4" w:space="0" w:color="auto"/>
            </w:tcBorders>
          </w:tcPr>
          <w:p w14:paraId="2AD8A30A" w14:textId="77777777" w:rsidR="00025739" w:rsidRDefault="00025739" w:rsidP="00C91A8F">
            <w:pPr>
              <w:pStyle w:val="a4"/>
              <w:jc w:val="both"/>
            </w:pPr>
          </w:p>
        </w:tc>
        <w:tc>
          <w:tcPr>
            <w:tcW w:w="1954" w:type="dxa"/>
            <w:tcBorders>
              <w:top w:val="single" w:sz="4" w:space="0" w:color="auto"/>
              <w:left w:val="single" w:sz="4" w:space="0" w:color="auto"/>
              <w:bottom w:val="single" w:sz="4" w:space="0" w:color="auto"/>
              <w:right w:val="single" w:sz="4" w:space="0" w:color="auto"/>
            </w:tcBorders>
          </w:tcPr>
          <w:p w14:paraId="53F392CB" w14:textId="77777777" w:rsidR="00025739" w:rsidRDefault="00025739" w:rsidP="00C91A8F">
            <w:pPr>
              <w:pStyle w:val="a4"/>
              <w:jc w:val="both"/>
            </w:pPr>
          </w:p>
        </w:tc>
        <w:tc>
          <w:tcPr>
            <w:tcW w:w="1860" w:type="dxa"/>
            <w:tcBorders>
              <w:top w:val="single" w:sz="4" w:space="0" w:color="auto"/>
              <w:left w:val="single" w:sz="4" w:space="0" w:color="auto"/>
              <w:bottom w:val="single" w:sz="4" w:space="0" w:color="auto"/>
              <w:right w:val="single" w:sz="4" w:space="0" w:color="auto"/>
            </w:tcBorders>
            <w:hideMark/>
          </w:tcPr>
          <w:p w14:paraId="42535F9F" w14:textId="77777777" w:rsidR="00025739" w:rsidRDefault="00025739" w:rsidP="00C91A8F">
            <w:pPr>
              <w:pStyle w:val="a4"/>
              <w:jc w:val="both"/>
            </w:pPr>
            <w:r>
              <w:t>1</w:t>
            </w:r>
          </w:p>
        </w:tc>
      </w:tr>
    </w:tbl>
    <w:p w14:paraId="18794CC6" w14:textId="77777777" w:rsidR="00832546" w:rsidRDefault="00832546" w:rsidP="00C91A8F">
      <w:pPr>
        <w:shd w:val="clear" w:color="auto" w:fill="FFFFFF"/>
        <w:spacing w:after="0" w:line="240" w:lineRule="auto"/>
        <w:jc w:val="both"/>
        <w:rPr>
          <w:rFonts w:ascii="Times New Roman" w:hAnsi="Times New Roman"/>
          <w:b/>
          <w:sz w:val="24"/>
          <w:szCs w:val="24"/>
        </w:rPr>
      </w:pPr>
    </w:p>
    <w:p w14:paraId="46F4F481" w14:textId="56A779F0" w:rsidR="00B64A83" w:rsidRPr="00793379" w:rsidRDefault="00B64A83" w:rsidP="00C91A8F">
      <w:pPr>
        <w:jc w:val="both"/>
        <w:rPr>
          <w:b/>
          <w:sz w:val="28"/>
          <w:szCs w:val="28"/>
        </w:rPr>
      </w:pPr>
    </w:p>
    <w:tbl>
      <w:tblPr>
        <w:tblW w:w="110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4"/>
        <w:gridCol w:w="3573"/>
        <w:gridCol w:w="2018"/>
        <w:gridCol w:w="4077"/>
      </w:tblGrid>
      <w:tr w:rsidR="00B64A83" w:rsidRPr="00624B36" w14:paraId="667F1468" w14:textId="77777777" w:rsidTr="00B64A83">
        <w:tc>
          <w:tcPr>
            <w:tcW w:w="1384" w:type="dxa"/>
            <w:shd w:val="clear" w:color="auto" w:fill="auto"/>
          </w:tcPr>
          <w:p w14:paraId="3E54C7B0" w14:textId="77777777" w:rsidR="00B64A83" w:rsidRPr="00B64A83" w:rsidRDefault="00B64A83" w:rsidP="00C91A8F">
            <w:pPr>
              <w:pStyle w:val="a4"/>
              <w:jc w:val="both"/>
              <w:rPr>
                <w:b/>
              </w:rPr>
            </w:pPr>
            <w:r w:rsidRPr="00B64A83">
              <w:rPr>
                <w:b/>
              </w:rPr>
              <w:t>Класс</w:t>
            </w:r>
          </w:p>
        </w:tc>
        <w:tc>
          <w:tcPr>
            <w:tcW w:w="3573" w:type="dxa"/>
            <w:shd w:val="clear" w:color="auto" w:fill="auto"/>
          </w:tcPr>
          <w:p w14:paraId="557D8813" w14:textId="77777777" w:rsidR="00B64A83" w:rsidRPr="00B64A83" w:rsidRDefault="00B64A83" w:rsidP="00C91A8F">
            <w:pPr>
              <w:pStyle w:val="a4"/>
              <w:jc w:val="both"/>
              <w:rPr>
                <w:b/>
              </w:rPr>
            </w:pPr>
            <w:r w:rsidRPr="00B64A83">
              <w:rPr>
                <w:b/>
              </w:rPr>
              <w:t>Содержание</w:t>
            </w:r>
          </w:p>
        </w:tc>
        <w:tc>
          <w:tcPr>
            <w:tcW w:w="2018" w:type="dxa"/>
            <w:shd w:val="clear" w:color="auto" w:fill="auto"/>
          </w:tcPr>
          <w:p w14:paraId="4BDA1246" w14:textId="77777777" w:rsidR="00B64A83" w:rsidRPr="00B64A83" w:rsidRDefault="00B64A83" w:rsidP="00C91A8F">
            <w:pPr>
              <w:pStyle w:val="a4"/>
              <w:jc w:val="both"/>
              <w:rPr>
                <w:b/>
              </w:rPr>
            </w:pPr>
            <w:r w:rsidRPr="00B64A83">
              <w:rPr>
                <w:b/>
              </w:rPr>
              <w:t>Формы организации</w:t>
            </w:r>
          </w:p>
        </w:tc>
        <w:tc>
          <w:tcPr>
            <w:tcW w:w="4077" w:type="dxa"/>
            <w:shd w:val="clear" w:color="auto" w:fill="auto"/>
          </w:tcPr>
          <w:p w14:paraId="07FBEB50" w14:textId="76CDF7C7" w:rsidR="00B64A83" w:rsidRPr="00B64A83" w:rsidRDefault="00B64A83" w:rsidP="00C91A8F">
            <w:pPr>
              <w:pStyle w:val="a4"/>
              <w:jc w:val="both"/>
              <w:rPr>
                <w:b/>
              </w:rPr>
            </w:pPr>
            <w:r w:rsidRPr="00B64A83">
              <w:rPr>
                <w:b/>
              </w:rPr>
              <w:t xml:space="preserve">Виды </w:t>
            </w:r>
            <w:r>
              <w:rPr>
                <w:b/>
              </w:rPr>
              <w:t>деятельности</w:t>
            </w:r>
          </w:p>
        </w:tc>
      </w:tr>
      <w:tr w:rsidR="00B64A83" w:rsidRPr="00624B36" w14:paraId="35D276C3" w14:textId="77777777" w:rsidTr="00B64A83">
        <w:tc>
          <w:tcPr>
            <w:tcW w:w="1384" w:type="dxa"/>
            <w:shd w:val="clear" w:color="auto" w:fill="auto"/>
          </w:tcPr>
          <w:p w14:paraId="343ECA66" w14:textId="77777777" w:rsidR="00B64A83" w:rsidRPr="00B64A83" w:rsidRDefault="00B64A83" w:rsidP="00C91A8F">
            <w:pPr>
              <w:pStyle w:val="a4"/>
              <w:jc w:val="both"/>
            </w:pPr>
            <w:r w:rsidRPr="00B64A83">
              <w:t>1 класс (33 часа)</w:t>
            </w:r>
          </w:p>
        </w:tc>
        <w:tc>
          <w:tcPr>
            <w:tcW w:w="3573" w:type="dxa"/>
            <w:shd w:val="clear" w:color="auto" w:fill="auto"/>
          </w:tcPr>
          <w:p w14:paraId="67E7851E" w14:textId="77777777" w:rsidR="00B64A83" w:rsidRPr="00B64A83" w:rsidRDefault="00B64A83" w:rsidP="00C91A8F">
            <w:pPr>
              <w:pStyle w:val="a4"/>
              <w:jc w:val="both"/>
            </w:pPr>
            <w:r w:rsidRPr="00B64A83">
              <w:t xml:space="preserve">Ознакомление детей с особенностями занятий в кружке. Требования к поведению учащихся во время занятия. </w:t>
            </w:r>
            <w:r w:rsidRPr="00B64A83">
              <w:rPr>
                <w:spacing w:val="-1"/>
              </w:rPr>
              <w:t>Соблюдение порядка на рабочем месте.</w:t>
            </w:r>
            <w:r w:rsidRPr="00B64A83">
              <w:t xml:space="preserve"> Соблюдение правил по технике безопасности. </w:t>
            </w:r>
            <w:r w:rsidRPr="00B64A83">
              <w:rPr>
                <w:spacing w:val="-1"/>
              </w:rPr>
              <w:t xml:space="preserve">История происхождения ножниц. </w:t>
            </w:r>
            <w:r w:rsidRPr="00B64A83">
              <w:t xml:space="preserve">Рассказ «Из истории бумаги», «Оригами». Художественное моделирование из бумаги путем складывания. Панно из оригами «Лесные мотивы». Знакомство с аппликацией. Изготовление аппликаций по образцу. Изготовление карнавальных масок. </w:t>
            </w:r>
            <w:r w:rsidRPr="00B64A83">
              <w:rPr>
                <w:spacing w:val="-2"/>
              </w:rPr>
              <w:t xml:space="preserve">Изготовление поздравительных открыток (по образцу). </w:t>
            </w:r>
            <w:r w:rsidRPr="00B64A83">
              <w:rPr>
                <w:spacing w:val="-1"/>
              </w:rPr>
              <w:t>Знакомство с наперстком.</w:t>
            </w:r>
            <w:r w:rsidRPr="00B64A83">
              <w:t xml:space="preserve"> Знакомство (практическое) с видами швов «через край», «петельный шов». Изготовление салфетки с бахромой (по образцу). </w:t>
            </w:r>
            <w:r w:rsidRPr="00B64A83">
              <w:rPr>
                <w:spacing w:val="-1"/>
              </w:rPr>
              <w:t>Знакомство и шитье мягкой игрушки.</w:t>
            </w:r>
            <w:r w:rsidRPr="00B64A83">
              <w:t xml:space="preserve"> Из истории лоскутной техники (беседа с показом иллюстраций). Шитье коврика из лоскутков различной ткани. Рассказ о глине и пластилине. Лепка простых по форме овощей, фруктов (по образцу). Пластилиновая аппликация на картоне по желанию детей. </w:t>
            </w:r>
            <w:r w:rsidRPr="00B64A83">
              <w:rPr>
                <w:spacing w:val="-2"/>
              </w:rPr>
              <w:t xml:space="preserve">Лепка по замыслу детей. </w:t>
            </w:r>
          </w:p>
        </w:tc>
        <w:tc>
          <w:tcPr>
            <w:tcW w:w="2018" w:type="dxa"/>
            <w:shd w:val="clear" w:color="auto" w:fill="auto"/>
          </w:tcPr>
          <w:p w14:paraId="37EAB67A" w14:textId="77777777" w:rsidR="00B64A83" w:rsidRPr="00B64A83" w:rsidRDefault="00B64A83" w:rsidP="00C91A8F">
            <w:pPr>
              <w:pStyle w:val="a4"/>
              <w:jc w:val="both"/>
            </w:pPr>
            <w:r w:rsidRPr="00B64A83">
              <w:rPr>
                <w:shd w:val="clear" w:color="auto" w:fill="FFFFFF"/>
              </w:rPr>
              <w:t xml:space="preserve">Инструктаж, </w:t>
            </w:r>
            <w:r w:rsidRPr="00B64A83">
              <w:t>показ работ выполненных учителем,</w:t>
            </w:r>
            <w:r w:rsidRPr="00B64A83">
              <w:rPr>
                <w:shd w:val="clear" w:color="auto" w:fill="FFFFFF"/>
              </w:rPr>
              <w:t xml:space="preserve"> выполнение практических заданий, </w:t>
            </w:r>
            <w:r w:rsidRPr="00B64A83">
              <w:rPr>
                <w:rStyle w:val="apple-converted-space"/>
                <w:shd w:val="clear" w:color="auto" w:fill="FFFFFF"/>
              </w:rPr>
              <w:t> </w:t>
            </w:r>
            <w:r w:rsidRPr="00B64A83">
              <w:rPr>
                <w:shd w:val="clear" w:color="auto" w:fill="FFFFFF"/>
              </w:rPr>
              <w:t xml:space="preserve"> рассказ,</w:t>
            </w:r>
            <w:r w:rsidRPr="00B64A83">
              <w:rPr>
                <w:rStyle w:val="apple-converted-space"/>
                <w:shd w:val="clear" w:color="auto" w:fill="FFFFFF"/>
              </w:rPr>
              <w:t> </w:t>
            </w:r>
            <w:r w:rsidRPr="00B64A83">
              <w:rPr>
                <w:rStyle w:val="apple-converted-space"/>
              </w:rPr>
              <w:t> </w:t>
            </w:r>
            <w:r w:rsidRPr="00B64A83">
              <w:t xml:space="preserve">показ мультимедийных материалов,  иллюстраций, наблюдение,  творческая мастерская, мини-проект,  групповые проекты, </w:t>
            </w:r>
            <w:r w:rsidRPr="00B64A83">
              <w:rPr>
                <w:shd w:val="clear" w:color="auto" w:fill="FFFFFF"/>
              </w:rPr>
              <w:t>выполнение работ по инструкционным картам, схемам, составление альбома лучших работ, выставки.</w:t>
            </w:r>
          </w:p>
        </w:tc>
        <w:tc>
          <w:tcPr>
            <w:tcW w:w="4077" w:type="dxa"/>
            <w:shd w:val="clear" w:color="auto" w:fill="auto"/>
          </w:tcPr>
          <w:p w14:paraId="42673359" w14:textId="77777777" w:rsidR="00B64A83" w:rsidRPr="00B64A83" w:rsidRDefault="00B64A83" w:rsidP="00C91A8F">
            <w:pPr>
              <w:pStyle w:val="a4"/>
              <w:jc w:val="both"/>
            </w:pPr>
            <w:r w:rsidRPr="00B64A83">
              <w:t>Организовать свое рабочее место, поддерживать порядок во время работы; соблюдать правила безопасности труда и личной гигиены; анализировать под руководством учителя изделие (определять его назначение, материал из которого оно изготовлено, способы соединения деталей, последовательность изготовления);</w:t>
            </w:r>
          </w:p>
          <w:p w14:paraId="0C29ACAF" w14:textId="77777777" w:rsidR="00B64A83" w:rsidRPr="00B64A83" w:rsidRDefault="00B64A83" w:rsidP="00C91A8F">
            <w:pPr>
              <w:pStyle w:val="a4"/>
              <w:jc w:val="both"/>
              <w:rPr>
                <w:color w:val="000000"/>
              </w:rPr>
            </w:pPr>
            <w:r w:rsidRPr="00B64A83">
              <w:t>экономно размечать материалы с помощью шаблонов, сгибать листы бумаги вдвое, вчетверо, резать бумагу и ткань ножницами по линиям разметки, соединять детали из бумаги с помощью клея, шить стежками «через край», «петельный шов».</w:t>
            </w:r>
            <w:r w:rsidRPr="00B64A83">
              <w:rPr>
                <w:color w:val="000000"/>
                <w:shd w:val="clear" w:color="auto" w:fill="FFFFFF"/>
              </w:rPr>
              <w:t xml:space="preserve"> Находить и различать инструменты, материалы. Устанавливать связи между видом работы и используемыми материалами и инструментами;</w:t>
            </w:r>
            <w:r w:rsidRPr="00B64A83">
              <w:rPr>
                <w:color w:val="000000"/>
              </w:rPr>
              <w:t xml:space="preserve"> уметь работать с бумагой, природным и бросовым материалом, пластилином, нитками.</w:t>
            </w:r>
          </w:p>
        </w:tc>
      </w:tr>
      <w:tr w:rsidR="00B64A83" w:rsidRPr="00624B36" w14:paraId="38A9832D" w14:textId="77777777" w:rsidTr="00B64A83">
        <w:tc>
          <w:tcPr>
            <w:tcW w:w="1384" w:type="dxa"/>
            <w:shd w:val="clear" w:color="auto" w:fill="auto"/>
          </w:tcPr>
          <w:p w14:paraId="6622F1BA" w14:textId="77777777" w:rsidR="00B64A83" w:rsidRPr="00B64A83" w:rsidRDefault="00B64A83" w:rsidP="00C91A8F">
            <w:pPr>
              <w:pStyle w:val="a4"/>
              <w:jc w:val="both"/>
            </w:pPr>
            <w:r w:rsidRPr="00B64A83">
              <w:lastRenderedPageBreak/>
              <w:t>2 класс</w:t>
            </w:r>
          </w:p>
          <w:p w14:paraId="65A05312" w14:textId="77777777" w:rsidR="00B64A83" w:rsidRPr="00B64A83" w:rsidRDefault="00B64A83" w:rsidP="00C91A8F">
            <w:pPr>
              <w:pStyle w:val="a4"/>
              <w:jc w:val="both"/>
            </w:pPr>
            <w:r w:rsidRPr="00B64A83">
              <w:t>(34 часа)</w:t>
            </w:r>
          </w:p>
        </w:tc>
        <w:tc>
          <w:tcPr>
            <w:tcW w:w="3573" w:type="dxa"/>
            <w:shd w:val="clear" w:color="auto" w:fill="auto"/>
          </w:tcPr>
          <w:p w14:paraId="529FC5F6" w14:textId="77777777" w:rsidR="00B64A83" w:rsidRPr="00B64A83" w:rsidRDefault="00B64A83" w:rsidP="00C91A8F">
            <w:pPr>
              <w:pStyle w:val="a4"/>
              <w:jc w:val="both"/>
            </w:pPr>
            <w:r w:rsidRPr="00B64A83">
              <w:rPr>
                <w:spacing w:val="-1"/>
              </w:rPr>
              <w:t xml:space="preserve">Знакомство с профессией швеи. Знакомство со швами «потайной шов». Повторение </w:t>
            </w:r>
            <w:r w:rsidRPr="00B64A83">
              <w:t xml:space="preserve">ранее изученных способов и приемов шитья. Стиль, стилевое единство. </w:t>
            </w:r>
            <w:r w:rsidRPr="00B64A83">
              <w:rPr>
                <w:spacing w:val="-1"/>
              </w:rPr>
              <w:t>Шитье мягкой игрушки.</w:t>
            </w:r>
            <w:r w:rsidRPr="00B64A83">
              <w:t xml:space="preserve"> </w:t>
            </w:r>
            <w:r w:rsidRPr="00B64A83">
              <w:rPr>
                <w:spacing w:val="-1"/>
              </w:rPr>
              <w:t>Изготовление сувениров из меха.</w:t>
            </w:r>
            <w:r w:rsidRPr="00B64A83">
              <w:t xml:space="preserve"> </w:t>
            </w:r>
            <w:r w:rsidRPr="00B64A83">
              <w:rPr>
                <w:spacing w:val="-2"/>
              </w:rPr>
              <w:t xml:space="preserve">Лоскутная аппликация. </w:t>
            </w:r>
            <w:r w:rsidRPr="00B64A83">
              <w:t xml:space="preserve">Виды бумаги и картона. Знакомство с техникой «мозаика». Мозаика «Воспоминание о лете». Изготовление аппликации "Осенний лес". Изготовление поздравительных открыток по замыслу детей. </w:t>
            </w:r>
            <w:r w:rsidRPr="00B64A83">
              <w:rPr>
                <w:spacing w:val="-1"/>
              </w:rPr>
              <w:t>Вырезание снежинок.</w:t>
            </w:r>
          </w:p>
          <w:p w14:paraId="567A41D6" w14:textId="77777777" w:rsidR="00B64A83" w:rsidRPr="00B64A83" w:rsidRDefault="00B64A83" w:rsidP="00C91A8F">
            <w:pPr>
              <w:pStyle w:val="a4"/>
              <w:jc w:val="both"/>
            </w:pPr>
            <w:r w:rsidRPr="00B64A83">
              <w:rPr>
                <w:spacing w:val="-1"/>
              </w:rPr>
              <w:t>Рассказ о флористике.</w:t>
            </w:r>
            <w:r w:rsidRPr="00B64A83">
              <w:t xml:space="preserve"> Изготовление композиций из засушенных листьев. Изготовление животных из шишек. Составление композиции. </w:t>
            </w:r>
            <w:r w:rsidRPr="00B64A83">
              <w:rPr>
                <w:spacing w:val="-2"/>
              </w:rPr>
              <w:t xml:space="preserve">Мозаика (с использованием семян, камешек, листьев). </w:t>
            </w:r>
            <w:r w:rsidRPr="00B64A83">
              <w:t xml:space="preserve">Знакомство с профессией скульптора. Лепка людей, животных по образцу.  </w:t>
            </w:r>
            <w:r w:rsidRPr="00B64A83">
              <w:rPr>
                <w:spacing w:val="-2"/>
              </w:rPr>
              <w:t xml:space="preserve">Пластилиновая аппликация на стекле (по образцу). </w:t>
            </w:r>
            <w:r w:rsidRPr="00B64A83">
              <w:t xml:space="preserve"> Беседа о цветных карандашах, акварели, гуаши. Беседа о растительном мире и лесных дарах местности, в которой живут обучающиеся. Рисование с элементами аппликации деревьев, цветов, грибов, ягод родного края.</w:t>
            </w:r>
          </w:p>
        </w:tc>
        <w:tc>
          <w:tcPr>
            <w:tcW w:w="2018" w:type="dxa"/>
            <w:shd w:val="clear" w:color="auto" w:fill="auto"/>
          </w:tcPr>
          <w:p w14:paraId="2B3C95EC" w14:textId="77777777" w:rsidR="00B64A83" w:rsidRPr="00B64A83" w:rsidRDefault="00B64A83" w:rsidP="00C91A8F">
            <w:pPr>
              <w:pStyle w:val="a4"/>
              <w:jc w:val="both"/>
            </w:pPr>
            <w:r w:rsidRPr="00B64A83">
              <w:rPr>
                <w:shd w:val="clear" w:color="auto" w:fill="FFFFFF"/>
              </w:rPr>
              <w:t xml:space="preserve">Инструктаж, </w:t>
            </w:r>
            <w:r w:rsidRPr="00B64A83">
              <w:t>показ работ, выполненных учителем,</w:t>
            </w:r>
            <w:r w:rsidRPr="00B64A83">
              <w:rPr>
                <w:shd w:val="clear" w:color="auto" w:fill="FFFFFF"/>
              </w:rPr>
              <w:t xml:space="preserve"> выполнение практических заданий, рассказ,</w:t>
            </w:r>
            <w:r w:rsidRPr="00B64A83">
              <w:rPr>
                <w:rStyle w:val="apple-converted-space"/>
                <w:shd w:val="clear" w:color="auto" w:fill="FFFFFF"/>
              </w:rPr>
              <w:t> </w:t>
            </w:r>
            <w:r w:rsidRPr="00B64A83">
              <w:t>беседа с показом иллюстраций,</w:t>
            </w:r>
          </w:p>
          <w:p w14:paraId="4E5036C8" w14:textId="77777777" w:rsidR="00B64A83" w:rsidRPr="00B64A83" w:rsidRDefault="00B64A83" w:rsidP="00C91A8F">
            <w:pPr>
              <w:pStyle w:val="a4"/>
              <w:jc w:val="both"/>
            </w:pPr>
            <w:r w:rsidRPr="00B64A83">
              <w:rPr>
                <w:rStyle w:val="apple-converted-space"/>
              </w:rPr>
              <w:t> </w:t>
            </w:r>
            <w:r w:rsidRPr="00B64A83">
              <w:t xml:space="preserve">показ мультимедийных материалов, иллюстраций, наблюдение, творческая мастерская, мини-проект, групповые проекты, </w:t>
            </w:r>
            <w:r w:rsidRPr="00B64A83">
              <w:rPr>
                <w:shd w:val="clear" w:color="auto" w:fill="FFFFFF"/>
              </w:rPr>
              <w:t>выполнение работ по инструкционным картам, схемам, составление альбома лучших работ, выставки.</w:t>
            </w:r>
            <w:r w:rsidRPr="00B64A83">
              <w:t xml:space="preserve"> </w:t>
            </w:r>
          </w:p>
          <w:p w14:paraId="76526B66" w14:textId="77777777" w:rsidR="00B64A83" w:rsidRPr="00B64A83" w:rsidRDefault="00B64A83" w:rsidP="00C91A8F">
            <w:pPr>
              <w:pStyle w:val="a4"/>
              <w:jc w:val="both"/>
            </w:pPr>
          </w:p>
        </w:tc>
        <w:tc>
          <w:tcPr>
            <w:tcW w:w="4077" w:type="dxa"/>
            <w:shd w:val="clear" w:color="auto" w:fill="auto"/>
          </w:tcPr>
          <w:p w14:paraId="52EF129A" w14:textId="77777777" w:rsidR="00B64A83" w:rsidRPr="00B64A83" w:rsidRDefault="00B64A83" w:rsidP="00C91A8F">
            <w:pPr>
              <w:pStyle w:val="a4"/>
              <w:jc w:val="both"/>
            </w:pPr>
            <w:r w:rsidRPr="00B64A83">
              <w:t xml:space="preserve">Пользоваться ручными инструментами; соблюдать правила безопасности труда и личной гигиены во всех видах технического труда; организовать рабочее место и поддерживать на нем порядок во время работы; бережно относиться к инструментам и материалам; экономно размечать материал с помощью шаблонов, линейки, угольника; самостоятельно изготовлять изделия по образцу; выполнять работу, используя художественные материалы; правильно выполнять изученные технологические операции по всем видам труда; различать их по внешнему виду, </w:t>
            </w:r>
            <w:r w:rsidRPr="00B64A83">
              <w:rPr>
                <w:color w:val="000000"/>
                <w:shd w:val="clear" w:color="auto" w:fill="FFFFFF"/>
              </w:rPr>
              <w:t>осваивать правила экономного расходования тканей и ниток при изготовлении изделий, осваивать правила безопасной работы иглой при изготовлении изделий, осваивать приемы соединения природных материалов.</w:t>
            </w:r>
          </w:p>
        </w:tc>
      </w:tr>
      <w:tr w:rsidR="00B64A83" w:rsidRPr="00624B36" w14:paraId="76D07B2C" w14:textId="77777777" w:rsidTr="00B64A83">
        <w:tc>
          <w:tcPr>
            <w:tcW w:w="1384" w:type="dxa"/>
            <w:shd w:val="clear" w:color="auto" w:fill="auto"/>
          </w:tcPr>
          <w:p w14:paraId="5A1A1808" w14:textId="77777777" w:rsidR="00B64A83" w:rsidRPr="00B64A83" w:rsidRDefault="00B64A83" w:rsidP="00C91A8F">
            <w:pPr>
              <w:pStyle w:val="a4"/>
              <w:jc w:val="both"/>
            </w:pPr>
            <w:r w:rsidRPr="00B64A83">
              <w:t>3 класс</w:t>
            </w:r>
          </w:p>
          <w:p w14:paraId="3618DE12" w14:textId="77777777" w:rsidR="00B64A83" w:rsidRPr="00B64A83" w:rsidRDefault="00B64A83" w:rsidP="00C91A8F">
            <w:pPr>
              <w:pStyle w:val="a4"/>
              <w:jc w:val="both"/>
            </w:pPr>
            <w:r w:rsidRPr="00B64A83">
              <w:t>(34 часа)</w:t>
            </w:r>
          </w:p>
        </w:tc>
        <w:tc>
          <w:tcPr>
            <w:tcW w:w="3573" w:type="dxa"/>
            <w:shd w:val="clear" w:color="auto" w:fill="auto"/>
          </w:tcPr>
          <w:p w14:paraId="730C3958" w14:textId="77777777" w:rsidR="00B64A83" w:rsidRPr="00B64A83" w:rsidRDefault="00B64A83" w:rsidP="00C91A8F">
            <w:pPr>
              <w:pStyle w:val="a4"/>
              <w:jc w:val="both"/>
            </w:pPr>
            <w:r w:rsidRPr="00B64A83">
              <w:t xml:space="preserve">Знакомство с профессией дизайнера. </w:t>
            </w:r>
            <w:r w:rsidRPr="00B64A83">
              <w:rPr>
                <w:spacing w:val="-1"/>
              </w:rPr>
              <w:t>Изготовление игрушек-сувениров.</w:t>
            </w:r>
            <w:r w:rsidRPr="00B64A83">
              <w:t xml:space="preserve"> Мозаика. </w:t>
            </w:r>
            <w:r w:rsidRPr="00B64A83">
              <w:rPr>
                <w:spacing w:val="-2"/>
              </w:rPr>
              <w:t xml:space="preserve">Аппликация по желанию детей. </w:t>
            </w:r>
            <w:r w:rsidRPr="00B64A83">
              <w:rPr>
                <w:spacing w:val="-1"/>
              </w:rPr>
              <w:t>Из истории мягкой игрушки.</w:t>
            </w:r>
            <w:r w:rsidRPr="00B64A83">
              <w:t xml:space="preserve"> Знакомство с профессией портной. Знакомство со швами «козлик», «узелок». </w:t>
            </w:r>
            <w:r w:rsidRPr="00B64A83">
              <w:rPr>
                <w:spacing w:val="-1"/>
              </w:rPr>
              <w:t>Шитье мягкой игрушки.</w:t>
            </w:r>
            <w:r w:rsidRPr="00B64A83">
              <w:t xml:space="preserve"> Изготовление настенного кармашка для мелочей. </w:t>
            </w:r>
            <w:r w:rsidRPr="00B64A83">
              <w:rPr>
                <w:spacing w:val="-2"/>
              </w:rPr>
              <w:t xml:space="preserve">Изготовление сувениров из меха. </w:t>
            </w:r>
            <w:r w:rsidRPr="00B64A83">
              <w:t xml:space="preserve"> Беседа об изобразительном материале - пастели. </w:t>
            </w:r>
            <w:r w:rsidRPr="00B64A83">
              <w:rPr>
                <w:spacing w:val="-1"/>
              </w:rPr>
              <w:t>Рисование пастелью</w:t>
            </w:r>
            <w:r w:rsidRPr="00B64A83">
              <w:t>. Беседа «Родословная стеклянной бусинки", показ образцов, иллюстраций. Подготовка к работе, полезные советы; материалы и инструменты,</w:t>
            </w:r>
            <w:r w:rsidRPr="00B64A83">
              <w:br/>
            </w:r>
            <w:r w:rsidRPr="00B64A83">
              <w:lastRenderedPageBreak/>
              <w:t xml:space="preserve">пробные плетения. Головные уборы, украшенные бисером. </w:t>
            </w:r>
            <w:r w:rsidRPr="00B64A83">
              <w:rPr>
                <w:spacing w:val="-1"/>
              </w:rPr>
              <w:t>Плетение колец и браслетов - «фенечек» из бисера.</w:t>
            </w:r>
          </w:p>
        </w:tc>
        <w:tc>
          <w:tcPr>
            <w:tcW w:w="2018" w:type="dxa"/>
            <w:shd w:val="clear" w:color="auto" w:fill="auto"/>
          </w:tcPr>
          <w:p w14:paraId="3700D8E2" w14:textId="77777777" w:rsidR="00B64A83" w:rsidRPr="00B64A83" w:rsidRDefault="00B64A83" w:rsidP="00C91A8F">
            <w:pPr>
              <w:pStyle w:val="a4"/>
              <w:jc w:val="both"/>
            </w:pPr>
            <w:r w:rsidRPr="00B64A83">
              <w:rPr>
                <w:shd w:val="clear" w:color="auto" w:fill="FFFFFF"/>
              </w:rPr>
              <w:lastRenderedPageBreak/>
              <w:t xml:space="preserve">Инструктаж, </w:t>
            </w:r>
            <w:r w:rsidRPr="00B64A83">
              <w:t>показ работ, выполненных учителем,</w:t>
            </w:r>
            <w:r w:rsidRPr="00B64A83">
              <w:rPr>
                <w:shd w:val="clear" w:color="auto" w:fill="FFFFFF"/>
              </w:rPr>
              <w:t xml:space="preserve"> выполнение практических заданий, рассказ,</w:t>
            </w:r>
            <w:r w:rsidRPr="00B64A83">
              <w:rPr>
                <w:rStyle w:val="apple-converted-space"/>
                <w:shd w:val="clear" w:color="auto" w:fill="FFFFFF"/>
              </w:rPr>
              <w:t> </w:t>
            </w:r>
            <w:r w:rsidRPr="00B64A83">
              <w:t>беседа с показом иллюстраций,</w:t>
            </w:r>
          </w:p>
          <w:p w14:paraId="368D2FF1" w14:textId="77777777" w:rsidR="00B64A83" w:rsidRPr="00B64A83" w:rsidRDefault="00B64A83" w:rsidP="00C91A8F">
            <w:pPr>
              <w:pStyle w:val="a4"/>
              <w:jc w:val="both"/>
            </w:pPr>
            <w:r w:rsidRPr="00B64A83">
              <w:rPr>
                <w:rStyle w:val="apple-converted-space"/>
              </w:rPr>
              <w:t> </w:t>
            </w:r>
            <w:r w:rsidRPr="00B64A83">
              <w:t xml:space="preserve">показ мультимедийных материалов, иллюстраций, наблюдение, творческая мастерская, мини-проект, групповые проекты, </w:t>
            </w:r>
            <w:r w:rsidRPr="00B64A83">
              <w:rPr>
                <w:shd w:val="clear" w:color="auto" w:fill="FFFFFF"/>
              </w:rPr>
              <w:lastRenderedPageBreak/>
              <w:t>выполнение работ по инструкционным картам, схемам, составление альбома лучших работ, выставки.</w:t>
            </w:r>
            <w:r w:rsidRPr="00B64A83">
              <w:t xml:space="preserve"> </w:t>
            </w:r>
          </w:p>
          <w:p w14:paraId="61750239" w14:textId="77777777" w:rsidR="00B64A83" w:rsidRPr="00B64A83" w:rsidRDefault="00B64A83" w:rsidP="00C91A8F">
            <w:pPr>
              <w:pStyle w:val="a4"/>
              <w:jc w:val="both"/>
            </w:pPr>
          </w:p>
        </w:tc>
        <w:tc>
          <w:tcPr>
            <w:tcW w:w="4077" w:type="dxa"/>
            <w:shd w:val="clear" w:color="auto" w:fill="auto"/>
          </w:tcPr>
          <w:p w14:paraId="60E31E18" w14:textId="77777777" w:rsidR="00B64A83" w:rsidRPr="00B64A83" w:rsidRDefault="00B64A83" w:rsidP="00C91A8F">
            <w:pPr>
              <w:pStyle w:val="a4"/>
              <w:jc w:val="both"/>
            </w:pPr>
            <w:r w:rsidRPr="00B64A83">
              <w:lastRenderedPageBreak/>
              <w:t>Правильно называть ручные инструменты и использовать их по назначению; выполнять работу самостоятельно без напоминаний; организовать рабочее место и соблюдать порядок во время работы;</w:t>
            </w:r>
          </w:p>
          <w:p w14:paraId="04067350" w14:textId="77777777" w:rsidR="00B64A83" w:rsidRPr="00B64A83" w:rsidRDefault="00B64A83" w:rsidP="00C91A8F">
            <w:pPr>
              <w:pStyle w:val="a4"/>
              <w:jc w:val="both"/>
            </w:pPr>
            <w:r w:rsidRPr="00B64A83">
              <w:t>понимать рисунки, эскизы (определять название детали, материал, из которого она должна быть изготовлена, форму, размеры);</w:t>
            </w:r>
          </w:p>
          <w:p w14:paraId="06826975" w14:textId="77777777" w:rsidR="00B64A83" w:rsidRPr="00B64A83" w:rsidRDefault="00B64A83" w:rsidP="00C91A8F">
            <w:pPr>
              <w:pStyle w:val="a4"/>
              <w:jc w:val="both"/>
            </w:pPr>
            <w:r w:rsidRPr="00B64A83">
              <w:t>выполнять работы, используя изобразительный материал - пастель;</w:t>
            </w:r>
          </w:p>
          <w:p w14:paraId="5414531E" w14:textId="77777777" w:rsidR="00B64A83" w:rsidRPr="00B64A83" w:rsidRDefault="00B64A83" w:rsidP="00C91A8F">
            <w:pPr>
              <w:pStyle w:val="a4"/>
              <w:jc w:val="both"/>
            </w:pPr>
            <w:r w:rsidRPr="00B64A83">
              <w:t>самостоятельно изготовлять изделия (по образцу, рисунку, эскизу);</w:t>
            </w:r>
          </w:p>
          <w:p w14:paraId="2AC586C8" w14:textId="77777777" w:rsidR="00B64A83" w:rsidRPr="00B64A83" w:rsidRDefault="00B64A83" w:rsidP="00C91A8F">
            <w:pPr>
              <w:pStyle w:val="a4"/>
              <w:jc w:val="both"/>
            </w:pPr>
            <w:r w:rsidRPr="00B64A83">
              <w:rPr>
                <w:spacing w:val="-1"/>
              </w:rPr>
              <w:t xml:space="preserve">изготовлять изделия из бисера, </w:t>
            </w:r>
            <w:r w:rsidRPr="00B64A83">
              <w:rPr>
                <w:color w:val="000000"/>
                <w:shd w:val="clear" w:color="auto" w:fill="FFFFFF"/>
              </w:rPr>
              <w:t>исследовать, сравнивать различные виды бисера, отбирать материал для изготовления изделия по тематике, цвету, размеру, самостоятельно составлять композицию.</w:t>
            </w:r>
          </w:p>
        </w:tc>
      </w:tr>
      <w:tr w:rsidR="00B64A83" w:rsidRPr="00624B36" w14:paraId="09A84961" w14:textId="77777777" w:rsidTr="00B64A83">
        <w:tc>
          <w:tcPr>
            <w:tcW w:w="1384" w:type="dxa"/>
            <w:shd w:val="clear" w:color="auto" w:fill="auto"/>
          </w:tcPr>
          <w:p w14:paraId="371242FE" w14:textId="77777777" w:rsidR="00B64A83" w:rsidRPr="00B64A83" w:rsidRDefault="00B64A83" w:rsidP="00C91A8F">
            <w:pPr>
              <w:pStyle w:val="a4"/>
              <w:jc w:val="both"/>
            </w:pPr>
            <w:r w:rsidRPr="00B64A83">
              <w:lastRenderedPageBreak/>
              <w:t>4 класс</w:t>
            </w:r>
          </w:p>
          <w:p w14:paraId="52A0D56D" w14:textId="77777777" w:rsidR="00B64A83" w:rsidRPr="00B64A83" w:rsidRDefault="00B64A83" w:rsidP="00C91A8F">
            <w:pPr>
              <w:pStyle w:val="a4"/>
              <w:jc w:val="both"/>
            </w:pPr>
            <w:r w:rsidRPr="00B64A83">
              <w:t>(34 часа)</w:t>
            </w:r>
          </w:p>
        </w:tc>
        <w:tc>
          <w:tcPr>
            <w:tcW w:w="3573" w:type="dxa"/>
            <w:shd w:val="clear" w:color="auto" w:fill="auto"/>
          </w:tcPr>
          <w:p w14:paraId="7F28978D" w14:textId="77777777" w:rsidR="00B64A83" w:rsidRPr="00B64A83" w:rsidRDefault="00B64A83" w:rsidP="00C91A8F">
            <w:pPr>
              <w:pStyle w:val="a4"/>
              <w:jc w:val="both"/>
            </w:pPr>
            <w:r w:rsidRPr="00B64A83">
              <w:t xml:space="preserve">Работа по схемам (изучение знаков, условных обозначений). Плетение брошек (работа по схемам). </w:t>
            </w:r>
            <w:r w:rsidRPr="00B64A83">
              <w:rPr>
                <w:spacing w:val="-1"/>
              </w:rPr>
              <w:t>Плетение кулонов.</w:t>
            </w:r>
            <w:r w:rsidRPr="00B64A83">
              <w:t xml:space="preserve"> </w:t>
            </w:r>
            <w:r w:rsidRPr="00B64A83">
              <w:rPr>
                <w:spacing w:val="-2"/>
              </w:rPr>
              <w:t>Ажурные браслеты.</w:t>
            </w:r>
            <w:r w:rsidRPr="00B64A83">
              <w:t xml:space="preserve"> Знакомство с соединительными швами «простой соединительный шов»,</w:t>
            </w:r>
            <w:r w:rsidRPr="00B64A83">
              <w:br/>
            </w:r>
            <w:r w:rsidRPr="00B64A83">
              <w:rPr>
                <w:spacing w:val="-1"/>
              </w:rPr>
              <w:t>«соединительный шов на основе петельного шва», «соединительный шов на основе</w:t>
            </w:r>
            <w:r w:rsidRPr="00B64A83">
              <w:rPr>
                <w:spacing w:val="-1"/>
              </w:rPr>
              <w:br/>
            </w:r>
            <w:r w:rsidRPr="00B64A83">
              <w:t xml:space="preserve">шва «козлик». Шитье мягкой игрушки (уметь самостоятельно изготовлять игрушки, используя лекала). Изготовление шкатулок из открыток (подбор открыток, изготовление выкроек, шитье частей шкатулки петельным швом, сбор шкатулки). Знакомство (беседа, показ образцов, иллюстраций) с одним из видов декоративно-прикладного искусства - чеканкой. </w:t>
            </w:r>
            <w:r w:rsidRPr="00B64A83">
              <w:rPr>
                <w:spacing w:val="-2"/>
              </w:rPr>
              <w:t xml:space="preserve">Изготовление чеканки по замыслу детей. </w:t>
            </w:r>
            <w:r w:rsidRPr="00B64A83">
              <w:t>Подготовка к работе, полезные</w:t>
            </w:r>
            <w:r w:rsidRPr="00B64A83">
              <w:br/>
            </w:r>
            <w:r w:rsidRPr="00B64A83">
              <w:rPr>
                <w:spacing w:val="-1"/>
              </w:rPr>
              <w:t>советы; материалы и инструменты, пробное рисование набросков росписи на листе.</w:t>
            </w:r>
            <w:r w:rsidRPr="00B64A83">
              <w:t xml:space="preserve"> Роспись по дереву (на разделочных досках) достопримечательностей родного края. Беседа о туши, линогравюре, монотипии.</w:t>
            </w:r>
          </w:p>
          <w:p w14:paraId="534AFE13" w14:textId="77777777" w:rsidR="00B64A83" w:rsidRPr="00B64A83" w:rsidRDefault="00B64A83" w:rsidP="00C91A8F">
            <w:pPr>
              <w:pStyle w:val="a4"/>
              <w:jc w:val="both"/>
            </w:pPr>
            <w:r w:rsidRPr="00B64A83">
              <w:rPr>
                <w:spacing w:val="-2"/>
              </w:rPr>
              <w:t>Выполнение работ в технике монотипии.</w:t>
            </w:r>
          </w:p>
        </w:tc>
        <w:tc>
          <w:tcPr>
            <w:tcW w:w="2018" w:type="dxa"/>
            <w:shd w:val="clear" w:color="auto" w:fill="auto"/>
          </w:tcPr>
          <w:p w14:paraId="7F01F07F" w14:textId="77777777" w:rsidR="00B64A83" w:rsidRPr="00B64A83" w:rsidRDefault="00B64A83" w:rsidP="00C91A8F">
            <w:pPr>
              <w:pStyle w:val="a4"/>
              <w:jc w:val="both"/>
            </w:pPr>
            <w:r w:rsidRPr="00B64A83">
              <w:rPr>
                <w:shd w:val="clear" w:color="auto" w:fill="FFFFFF"/>
              </w:rPr>
              <w:t xml:space="preserve">Инструктаж, </w:t>
            </w:r>
            <w:r w:rsidRPr="00B64A83">
              <w:t>показ работ, выполненных учителем,</w:t>
            </w:r>
            <w:r w:rsidRPr="00B64A83">
              <w:rPr>
                <w:shd w:val="clear" w:color="auto" w:fill="FFFFFF"/>
              </w:rPr>
              <w:t xml:space="preserve"> выполнение практических заданий, рассказ,</w:t>
            </w:r>
            <w:r w:rsidRPr="00B64A83">
              <w:rPr>
                <w:rStyle w:val="apple-converted-space"/>
                <w:shd w:val="clear" w:color="auto" w:fill="FFFFFF"/>
              </w:rPr>
              <w:t> </w:t>
            </w:r>
            <w:r w:rsidRPr="00B64A83">
              <w:t>беседа с показом иллюстраций,</w:t>
            </w:r>
          </w:p>
          <w:p w14:paraId="087430ED" w14:textId="77777777" w:rsidR="00B64A83" w:rsidRPr="00B64A83" w:rsidRDefault="00B64A83" w:rsidP="00C91A8F">
            <w:pPr>
              <w:pStyle w:val="a4"/>
              <w:jc w:val="both"/>
            </w:pPr>
            <w:r w:rsidRPr="00B64A83">
              <w:rPr>
                <w:rStyle w:val="apple-converted-space"/>
              </w:rPr>
              <w:t> </w:t>
            </w:r>
            <w:r w:rsidRPr="00B64A83">
              <w:t xml:space="preserve">показ мультимедийных материалов, иллюстраций, наблюдение, творческая мастерская, мини-проект, групповые проекты, </w:t>
            </w:r>
            <w:r w:rsidRPr="00B64A83">
              <w:rPr>
                <w:shd w:val="clear" w:color="auto" w:fill="FFFFFF"/>
              </w:rPr>
              <w:t>выполнение работ по инструкционным картам, схемам, составление альбома лучших работ, выставки.</w:t>
            </w:r>
            <w:r w:rsidRPr="00B64A83">
              <w:t xml:space="preserve"> </w:t>
            </w:r>
          </w:p>
          <w:p w14:paraId="6C85A014" w14:textId="77777777" w:rsidR="00B64A83" w:rsidRPr="00B64A83" w:rsidRDefault="00B64A83" w:rsidP="00C91A8F">
            <w:pPr>
              <w:pStyle w:val="a4"/>
              <w:jc w:val="both"/>
            </w:pPr>
          </w:p>
        </w:tc>
        <w:tc>
          <w:tcPr>
            <w:tcW w:w="4077" w:type="dxa"/>
            <w:shd w:val="clear" w:color="auto" w:fill="auto"/>
          </w:tcPr>
          <w:p w14:paraId="5D5B1101" w14:textId="77777777" w:rsidR="00B64A83" w:rsidRPr="00B64A83" w:rsidRDefault="00B64A83" w:rsidP="00C91A8F">
            <w:pPr>
              <w:pStyle w:val="a4"/>
              <w:jc w:val="both"/>
              <w:rPr>
                <w:color w:val="000000"/>
              </w:rPr>
            </w:pPr>
            <w:r w:rsidRPr="00B64A83">
              <w:t xml:space="preserve">Правильно использовать инструменты в работе; строго соблюдать правила безопасности труда; самостоятельно планировать и организовывать свой труд; самостоятельно изготовлять изделие (по рисунку, эскизу, схеме, замыслу); экономно и рационально расходовать материалы; выполнять работу в любой изученной технике рисования; </w:t>
            </w:r>
            <w:r w:rsidRPr="00B64A83">
              <w:rPr>
                <w:color w:val="000000"/>
                <w:shd w:val="clear" w:color="auto" w:fill="FFFFFF"/>
              </w:rPr>
              <w:t>определять виды тканей и нитей, их состав, свойства, назначение и применение в быту и на производстве</w:t>
            </w:r>
            <w:r w:rsidRPr="00B64A83">
              <w:t xml:space="preserve">, </w:t>
            </w:r>
            <w:r w:rsidRPr="00B64A83">
              <w:rPr>
                <w:color w:val="000000"/>
                <w:shd w:val="clear" w:color="auto" w:fill="FFFFFF"/>
              </w:rPr>
              <w:t xml:space="preserve">осваивать правила безопасной работы иглой при изготовлении изделий, </w:t>
            </w:r>
            <w:r w:rsidRPr="00B64A83">
              <w:t xml:space="preserve">самостоятельно выполнять чеканку; </w:t>
            </w:r>
            <w:r w:rsidRPr="00B64A83">
              <w:rPr>
                <w:color w:val="000000"/>
                <w:shd w:val="clear" w:color="auto" w:fill="FFFFFF"/>
              </w:rPr>
              <w:t xml:space="preserve">планировать и осуществлять свою работу, </w:t>
            </w:r>
            <w:r w:rsidRPr="00B64A83">
              <w:t>контролировать правильность выполнения работы.</w:t>
            </w:r>
            <w:r w:rsidRPr="00B64A83">
              <w:rPr>
                <w:color w:val="000000"/>
              </w:rPr>
              <w:t xml:space="preserve"> - применять в творческой работе художественный вкус, творческие способности и фантазию.</w:t>
            </w:r>
          </w:p>
        </w:tc>
      </w:tr>
    </w:tbl>
    <w:p w14:paraId="6E41B9DC" w14:textId="77777777" w:rsidR="00832546" w:rsidRDefault="00832546" w:rsidP="00C91A8F">
      <w:pPr>
        <w:shd w:val="clear" w:color="auto" w:fill="FFFFFF"/>
        <w:spacing w:after="0" w:line="240" w:lineRule="auto"/>
        <w:jc w:val="both"/>
        <w:rPr>
          <w:rFonts w:ascii="Times New Roman" w:hAnsi="Times New Roman"/>
          <w:b/>
          <w:sz w:val="24"/>
          <w:szCs w:val="24"/>
        </w:rPr>
      </w:pPr>
    </w:p>
    <w:p w14:paraId="6C848DC8" w14:textId="77777777" w:rsidR="00832546" w:rsidRDefault="00832546" w:rsidP="00C91A8F">
      <w:pPr>
        <w:shd w:val="clear" w:color="auto" w:fill="FFFFFF"/>
        <w:spacing w:after="0" w:line="240" w:lineRule="auto"/>
        <w:jc w:val="both"/>
        <w:rPr>
          <w:rFonts w:ascii="Times New Roman" w:hAnsi="Times New Roman"/>
          <w:b/>
          <w:sz w:val="24"/>
          <w:szCs w:val="24"/>
        </w:rPr>
      </w:pPr>
    </w:p>
    <w:p w14:paraId="0C2C3B74" w14:textId="42B52FAC" w:rsidR="00832546" w:rsidRPr="00832546" w:rsidRDefault="007C1D29" w:rsidP="00C91A8F">
      <w:pPr>
        <w:shd w:val="clear" w:color="auto" w:fill="FFFFFF"/>
        <w:spacing w:after="0" w:line="240" w:lineRule="auto"/>
        <w:jc w:val="both"/>
        <w:rPr>
          <w:rFonts w:ascii="Times New Roman" w:hAnsi="Times New Roman"/>
          <w:b/>
          <w:sz w:val="24"/>
          <w:szCs w:val="24"/>
        </w:rPr>
      </w:pPr>
      <w:r>
        <w:rPr>
          <w:rFonts w:ascii="Times New Roman" w:hAnsi="Times New Roman"/>
          <w:b/>
          <w:sz w:val="24"/>
          <w:szCs w:val="24"/>
        </w:rPr>
        <w:t>Тематическое планирование</w:t>
      </w:r>
    </w:p>
    <w:p w14:paraId="17F19015" w14:textId="77777777" w:rsidR="00832546" w:rsidRPr="00426028" w:rsidRDefault="00832546" w:rsidP="00C91A8F">
      <w:pPr>
        <w:shd w:val="clear" w:color="auto" w:fill="FFFFFF"/>
        <w:spacing w:after="0" w:line="240" w:lineRule="auto"/>
        <w:jc w:val="both"/>
        <w:rPr>
          <w:rFonts w:ascii="Times New Roman" w:hAnsi="Times New Roman"/>
          <w:sz w:val="24"/>
          <w:szCs w:val="24"/>
        </w:rPr>
      </w:pPr>
    </w:p>
    <w:p w14:paraId="0F7AAF81" w14:textId="508D6DA0" w:rsidR="00647556" w:rsidRPr="00647556" w:rsidRDefault="00647556" w:rsidP="00C91A8F">
      <w:pPr>
        <w:shd w:val="clear" w:color="auto" w:fill="FFFFFF"/>
        <w:spacing w:after="150" w:line="240" w:lineRule="auto"/>
        <w:jc w:val="both"/>
        <w:rPr>
          <w:rFonts w:ascii="Times New Roman" w:eastAsia="SimSun" w:hAnsi="Times New Roman"/>
          <w:color w:val="000000"/>
          <w:sz w:val="24"/>
          <w:szCs w:val="24"/>
          <w:lang w:eastAsia="zh-CN"/>
        </w:rPr>
      </w:pPr>
      <w:r w:rsidRPr="00647556">
        <w:rPr>
          <w:rFonts w:ascii="Times New Roman" w:eastAsia="SimSun" w:hAnsi="Times New Roman"/>
          <w:b/>
          <w:bCs/>
          <w:color w:val="000000"/>
          <w:sz w:val="24"/>
          <w:szCs w:val="24"/>
          <w:lang w:eastAsia="zh-CN"/>
        </w:rPr>
        <w:t>1 класс</w:t>
      </w:r>
    </w:p>
    <w:tbl>
      <w:tblPr>
        <w:tblW w:w="9754" w:type="dxa"/>
        <w:shd w:val="clear" w:color="auto" w:fill="FFFFFF"/>
        <w:tblCellMar>
          <w:top w:w="105" w:type="dxa"/>
          <w:left w:w="105" w:type="dxa"/>
          <w:bottom w:w="105" w:type="dxa"/>
          <w:right w:w="105" w:type="dxa"/>
        </w:tblCellMar>
        <w:tblLook w:val="0000" w:firstRow="0" w:lastRow="0" w:firstColumn="0" w:lastColumn="0" w:noHBand="0" w:noVBand="0"/>
      </w:tblPr>
      <w:tblGrid>
        <w:gridCol w:w="754"/>
        <w:gridCol w:w="8008"/>
        <w:gridCol w:w="992"/>
      </w:tblGrid>
      <w:tr w:rsidR="00647556" w:rsidRPr="00647556" w14:paraId="1ABA9ACA" w14:textId="77777777" w:rsidTr="007B0D9B">
        <w:trPr>
          <w:trHeight w:val="472"/>
        </w:trPr>
        <w:tc>
          <w:tcPr>
            <w:tcW w:w="754"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AB8F0C" w14:textId="77777777" w:rsidR="00647556" w:rsidRPr="00647556" w:rsidRDefault="00647556" w:rsidP="00C91A8F">
            <w:pPr>
              <w:pStyle w:val="a4"/>
              <w:jc w:val="both"/>
              <w:rPr>
                <w:rFonts w:eastAsia="SimSun"/>
              </w:rPr>
            </w:pPr>
            <w:r w:rsidRPr="00647556">
              <w:rPr>
                <w:rFonts w:eastAsia="SimSun"/>
              </w:rPr>
              <w:t>№</w:t>
            </w:r>
          </w:p>
        </w:tc>
        <w:tc>
          <w:tcPr>
            <w:tcW w:w="8008"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9BBF7E" w14:textId="77777777" w:rsidR="00647556" w:rsidRPr="00647556" w:rsidRDefault="00647556" w:rsidP="00C91A8F">
            <w:pPr>
              <w:pStyle w:val="a4"/>
              <w:jc w:val="both"/>
              <w:rPr>
                <w:rFonts w:eastAsia="SimSun"/>
              </w:rPr>
            </w:pPr>
            <w:r w:rsidRPr="00647556">
              <w:rPr>
                <w:rFonts w:eastAsia="SimSun"/>
                <w:b/>
                <w:bCs/>
              </w:rPr>
              <w:t>Тема</w:t>
            </w:r>
          </w:p>
        </w:tc>
        <w:tc>
          <w:tcPr>
            <w:tcW w:w="992"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20DE943" w14:textId="77777777" w:rsidR="00647556" w:rsidRPr="00647556" w:rsidRDefault="00647556" w:rsidP="00C91A8F">
            <w:pPr>
              <w:pStyle w:val="a4"/>
              <w:jc w:val="both"/>
              <w:rPr>
                <w:rFonts w:eastAsia="SimSun"/>
              </w:rPr>
            </w:pPr>
            <w:r w:rsidRPr="00647556">
              <w:rPr>
                <w:rFonts w:eastAsia="SimSun"/>
                <w:b/>
                <w:bCs/>
              </w:rPr>
              <w:t>Кол-во часов</w:t>
            </w:r>
          </w:p>
        </w:tc>
      </w:tr>
      <w:tr w:rsidR="00647556" w:rsidRPr="00647556" w14:paraId="1E1DC232"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03D10889" w14:textId="77777777" w:rsidR="00647556" w:rsidRPr="00647556" w:rsidRDefault="00647556" w:rsidP="00C91A8F">
            <w:pPr>
              <w:pStyle w:val="a4"/>
              <w:jc w:val="both"/>
              <w:rPr>
                <w:rFonts w:eastAsia="SimSun"/>
              </w:rPr>
            </w:pPr>
          </w:p>
        </w:tc>
        <w:tc>
          <w:tcPr>
            <w:tcW w:w="8008" w:type="dxa"/>
            <w:vMerge/>
            <w:tcBorders>
              <w:top w:val="single" w:sz="6" w:space="0" w:color="000000"/>
              <w:left w:val="single" w:sz="6" w:space="0" w:color="000000"/>
              <w:bottom w:val="single" w:sz="6" w:space="0" w:color="000000"/>
              <w:right w:val="nil"/>
            </w:tcBorders>
            <w:shd w:val="clear" w:color="auto" w:fill="FFFFFF"/>
            <w:vAlign w:val="center"/>
          </w:tcPr>
          <w:p w14:paraId="05411862" w14:textId="77777777" w:rsidR="00647556" w:rsidRPr="00647556" w:rsidRDefault="00647556" w:rsidP="00C91A8F">
            <w:pPr>
              <w:pStyle w:val="a4"/>
              <w:jc w:val="both"/>
              <w:rPr>
                <w:rFonts w:eastAsia="SimSun"/>
              </w:rPr>
            </w:pPr>
          </w:p>
        </w:tc>
        <w:tc>
          <w:tcPr>
            <w:tcW w:w="992"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2D512C50" w14:textId="77777777" w:rsidR="00647556" w:rsidRPr="00647556" w:rsidRDefault="00647556" w:rsidP="00C91A8F">
            <w:pPr>
              <w:pStyle w:val="a4"/>
              <w:jc w:val="both"/>
              <w:rPr>
                <w:rFonts w:eastAsia="SimSun"/>
              </w:rPr>
            </w:pPr>
          </w:p>
        </w:tc>
      </w:tr>
      <w:tr w:rsidR="00647556" w:rsidRPr="00647556" w14:paraId="68D292BE" w14:textId="77777777" w:rsidTr="007B0D9B">
        <w:trPr>
          <w:trHeight w:val="6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6AFB66D" w14:textId="77777777" w:rsidR="00647556" w:rsidRPr="00647556" w:rsidRDefault="00647556" w:rsidP="00C91A8F">
            <w:pPr>
              <w:pStyle w:val="a4"/>
              <w:jc w:val="both"/>
              <w:rPr>
                <w:rFonts w:eastAsia="SimSun"/>
              </w:rPr>
            </w:pPr>
            <w:r w:rsidRPr="00647556">
              <w:rPr>
                <w:rFonts w:eastAsia="SimSun"/>
              </w:rPr>
              <w:t>1.</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DF671A0" w14:textId="77777777" w:rsidR="00647556" w:rsidRPr="00647556" w:rsidRDefault="00647556" w:rsidP="00C91A8F">
            <w:pPr>
              <w:pStyle w:val="a4"/>
              <w:jc w:val="both"/>
              <w:rPr>
                <w:rFonts w:eastAsia="SimSun"/>
              </w:rPr>
            </w:pPr>
            <w:r w:rsidRPr="00647556">
              <w:rPr>
                <w:rFonts w:eastAsia="SimSun"/>
                <w:b/>
                <w:bCs/>
              </w:rPr>
              <w:t>Вводное занятие.</w:t>
            </w:r>
            <w:r w:rsidRPr="00647556">
              <w:rPr>
                <w:rFonts w:eastAsia="SimSun"/>
              </w:rPr>
              <w:t> Принятие правил работы в группе. Знакомство с целями и задачами кружка.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271F50D"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A6284E7" w14:textId="77777777" w:rsidTr="007B0D9B">
        <w:trPr>
          <w:trHeight w:val="6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546481"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DA0A5C5" w14:textId="77777777" w:rsidR="00647556" w:rsidRPr="00647556" w:rsidRDefault="00647556" w:rsidP="00C91A8F">
            <w:pPr>
              <w:pStyle w:val="a4"/>
              <w:jc w:val="both"/>
              <w:rPr>
                <w:rFonts w:eastAsia="SimSun"/>
              </w:rPr>
            </w:pPr>
            <w:r w:rsidRPr="00647556">
              <w:rPr>
                <w:rFonts w:eastAsia="SimSun"/>
                <w:b/>
                <w:bCs/>
              </w:rPr>
              <w:t>Изделия из природного материала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704489D" w14:textId="77777777" w:rsidR="00647556" w:rsidRPr="00647556" w:rsidRDefault="00647556" w:rsidP="00C91A8F">
            <w:pPr>
              <w:pStyle w:val="a4"/>
              <w:jc w:val="both"/>
              <w:rPr>
                <w:rFonts w:eastAsia="SimSun"/>
              </w:rPr>
            </w:pPr>
            <w:r w:rsidRPr="00647556">
              <w:rPr>
                <w:rFonts w:eastAsia="SimSun"/>
                <w:b/>
                <w:bCs/>
              </w:rPr>
              <w:t>4 ч.</w:t>
            </w:r>
          </w:p>
        </w:tc>
      </w:tr>
      <w:tr w:rsidR="00647556" w:rsidRPr="00647556" w14:paraId="4C8B9704" w14:textId="77777777" w:rsidTr="007B0D9B">
        <w:trPr>
          <w:trHeight w:val="28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09171E6" w14:textId="77777777" w:rsidR="00647556" w:rsidRPr="00647556" w:rsidRDefault="00647556" w:rsidP="00C91A8F">
            <w:pPr>
              <w:pStyle w:val="a4"/>
              <w:jc w:val="both"/>
              <w:rPr>
                <w:rFonts w:eastAsia="SimSun"/>
              </w:rPr>
            </w:pPr>
            <w:r w:rsidRPr="00647556">
              <w:rPr>
                <w:rFonts w:eastAsia="SimSun"/>
              </w:rPr>
              <w:t>2.</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CB788B" w14:textId="77777777" w:rsidR="00647556" w:rsidRPr="00647556" w:rsidRDefault="00647556" w:rsidP="00C91A8F">
            <w:pPr>
              <w:pStyle w:val="a4"/>
              <w:jc w:val="both"/>
              <w:rPr>
                <w:rFonts w:eastAsia="SimSun"/>
              </w:rPr>
            </w:pPr>
            <w:r w:rsidRPr="00647556">
              <w:rPr>
                <w:rFonts w:eastAsia="SimSun"/>
              </w:rPr>
              <w:t>Экскурсия в парк.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6DC4D3B"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4244604"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2D5257" w14:textId="77777777" w:rsidR="00647556" w:rsidRPr="00647556" w:rsidRDefault="00647556" w:rsidP="00C91A8F">
            <w:pPr>
              <w:pStyle w:val="a4"/>
              <w:jc w:val="both"/>
              <w:rPr>
                <w:rFonts w:eastAsia="SimSun"/>
              </w:rPr>
            </w:pPr>
            <w:r w:rsidRPr="00647556">
              <w:rPr>
                <w:rFonts w:eastAsia="SimSun"/>
              </w:rPr>
              <w:lastRenderedPageBreak/>
              <w:t>3.</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BC9DEF" w14:textId="77777777" w:rsidR="00647556" w:rsidRPr="00647556" w:rsidRDefault="00647556" w:rsidP="00C91A8F">
            <w:pPr>
              <w:pStyle w:val="a4"/>
              <w:jc w:val="both"/>
              <w:rPr>
                <w:rFonts w:eastAsia="SimSun"/>
              </w:rPr>
            </w:pPr>
            <w:r w:rsidRPr="00647556">
              <w:rPr>
                <w:rFonts w:eastAsia="SimSun"/>
              </w:rPr>
              <w:t>Что растет на грядке? Загадки об овощах. Овощные фантазии. Поделки из овощей.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203BADB"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09F3868" w14:textId="77777777" w:rsidTr="007B0D9B">
        <w:trPr>
          <w:trHeight w:val="46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9ED4DB" w14:textId="77777777" w:rsidR="00647556" w:rsidRPr="00647556" w:rsidRDefault="00647556" w:rsidP="00C91A8F">
            <w:pPr>
              <w:pStyle w:val="a4"/>
              <w:jc w:val="both"/>
              <w:rPr>
                <w:rFonts w:eastAsia="SimSun"/>
              </w:rPr>
            </w:pPr>
            <w:r w:rsidRPr="00647556">
              <w:rPr>
                <w:rFonts w:eastAsia="SimSun"/>
              </w:rPr>
              <w:t>4.</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E58A163" w14:textId="77777777" w:rsidR="00647556" w:rsidRPr="00647556" w:rsidRDefault="00647556" w:rsidP="00C91A8F">
            <w:pPr>
              <w:pStyle w:val="a4"/>
              <w:jc w:val="both"/>
              <w:rPr>
                <w:rFonts w:eastAsia="SimSun"/>
              </w:rPr>
            </w:pPr>
            <w:proofErr w:type="spellStart"/>
            <w:r w:rsidRPr="00647556">
              <w:rPr>
                <w:rFonts w:eastAsia="SimSun"/>
              </w:rPr>
              <w:t>Экибана</w:t>
            </w:r>
            <w:proofErr w:type="spellEnd"/>
            <w:r w:rsidRPr="00647556">
              <w:rPr>
                <w:rFonts w:eastAsia="SimSun"/>
              </w:rPr>
              <w:t xml:space="preserve"> – искусство составления букетов. Букет из осенних листьев, ягод, цветов.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93425E9"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0D4AC52"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743C2AE" w14:textId="77777777" w:rsidR="00647556" w:rsidRPr="00647556" w:rsidRDefault="00647556" w:rsidP="00C91A8F">
            <w:pPr>
              <w:pStyle w:val="a4"/>
              <w:jc w:val="both"/>
              <w:rPr>
                <w:rFonts w:eastAsia="SimSun"/>
              </w:rPr>
            </w:pPr>
            <w:r w:rsidRPr="00647556">
              <w:rPr>
                <w:rFonts w:eastAsia="SimSun"/>
              </w:rPr>
              <w:t>5.</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D9038F9" w14:textId="77777777" w:rsidR="00647556" w:rsidRPr="00647556" w:rsidRDefault="00647556" w:rsidP="00C91A8F">
            <w:pPr>
              <w:pStyle w:val="a4"/>
              <w:jc w:val="both"/>
              <w:rPr>
                <w:rFonts w:eastAsia="SimSun"/>
              </w:rPr>
            </w:pPr>
            <w:r w:rsidRPr="00647556">
              <w:rPr>
                <w:rFonts w:eastAsia="SimSun"/>
              </w:rPr>
              <w:t>Аппликация из осенних листьев. Аквариумные рыбки. Белочка.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0E65EEE"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98F0987" w14:textId="77777777" w:rsidTr="007B0D9B">
        <w:trPr>
          <w:trHeight w:val="45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E3BA27"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694762" w14:textId="77777777" w:rsidR="00647556" w:rsidRPr="00647556" w:rsidRDefault="00647556" w:rsidP="00C91A8F">
            <w:pPr>
              <w:pStyle w:val="a4"/>
              <w:jc w:val="both"/>
              <w:rPr>
                <w:rFonts w:eastAsia="SimSun"/>
              </w:rPr>
            </w:pPr>
            <w:r w:rsidRPr="00647556">
              <w:rPr>
                <w:rFonts w:eastAsia="SimSun"/>
                <w:b/>
                <w:bCs/>
              </w:rPr>
              <w:t>Панно, созданные в мозаичной технике с использованием крупяных и макаронных изделий, салфеток и кусочков рваной бумаги, пластилина, яичной скорлупы.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1E42C94" w14:textId="14E78B07" w:rsidR="00647556" w:rsidRPr="00647556" w:rsidRDefault="00647556" w:rsidP="00C91A8F">
            <w:pPr>
              <w:pStyle w:val="a4"/>
              <w:jc w:val="both"/>
              <w:rPr>
                <w:rFonts w:eastAsia="SimSun"/>
              </w:rPr>
            </w:pPr>
            <w:r>
              <w:rPr>
                <w:rFonts w:eastAsia="SimSun"/>
                <w:b/>
                <w:bCs/>
              </w:rPr>
              <w:t>8</w:t>
            </w:r>
            <w:r w:rsidRPr="00647556">
              <w:rPr>
                <w:rFonts w:eastAsia="SimSun"/>
                <w:b/>
                <w:bCs/>
              </w:rPr>
              <w:t>ч.</w:t>
            </w:r>
          </w:p>
        </w:tc>
      </w:tr>
      <w:tr w:rsidR="00647556" w:rsidRPr="00647556" w14:paraId="5D0C1364" w14:textId="77777777" w:rsidTr="007B0D9B">
        <w:trPr>
          <w:trHeight w:val="45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F6D38C4" w14:textId="77777777" w:rsidR="00647556" w:rsidRPr="00647556" w:rsidRDefault="00647556" w:rsidP="00C91A8F">
            <w:pPr>
              <w:pStyle w:val="a4"/>
              <w:jc w:val="both"/>
              <w:rPr>
                <w:rFonts w:eastAsia="SimSun"/>
              </w:rPr>
            </w:pPr>
            <w:r w:rsidRPr="00647556">
              <w:rPr>
                <w:rFonts w:eastAsia="SimSun"/>
              </w:rPr>
              <w:t>6.</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277DF0" w14:textId="77777777" w:rsidR="00647556" w:rsidRPr="00647556" w:rsidRDefault="00647556" w:rsidP="00C91A8F">
            <w:pPr>
              <w:pStyle w:val="a4"/>
              <w:jc w:val="both"/>
              <w:rPr>
                <w:rFonts w:eastAsia="SimSun"/>
              </w:rPr>
            </w:pPr>
            <w:r w:rsidRPr="00647556">
              <w:rPr>
                <w:rFonts w:eastAsia="SimSun"/>
              </w:rPr>
              <w:t>Панно – пейзаж из кусочков рваной бумаги.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21725A5"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694BAEF"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50C51C" w14:textId="77777777" w:rsidR="00647556" w:rsidRPr="00647556" w:rsidRDefault="00647556" w:rsidP="00C91A8F">
            <w:pPr>
              <w:pStyle w:val="a4"/>
              <w:jc w:val="both"/>
              <w:rPr>
                <w:rFonts w:eastAsia="SimSun"/>
              </w:rPr>
            </w:pPr>
            <w:r w:rsidRPr="00647556">
              <w:rPr>
                <w:rFonts w:eastAsia="SimSun"/>
              </w:rPr>
              <w:t>7.</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A69E96" w14:textId="77777777" w:rsidR="00647556" w:rsidRPr="00647556" w:rsidRDefault="00647556" w:rsidP="00C91A8F">
            <w:pPr>
              <w:pStyle w:val="a4"/>
              <w:jc w:val="both"/>
              <w:rPr>
                <w:rFonts w:eastAsia="SimSun"/>
              </w:rPr>
            </w:pPr>
            <w:r w:rsidRPr="00647556">
              <w:rPr>
                <w:rFonts w:eastAsia="SimSun"/>
              </w:rPr>
              <w:t>Панно – мозаика «Мои любимые сказочные герои», выполненное из салфеток, скатанных в шарики.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F1EAB0B" w14:textId="77777777" w:rsidR="00647556" w:rsidRPr="00647556" w:rsidRDefault="00647556" w:rsidP="00C91A8F">
            <w:pPr>
              <w:pStyle w:val="a4"/>
              <w:jc w:val="both"/>
              <w:rPr>
                <w:rFonts w:eastAsia="SimSun"/>
              </w:rPr>
            </w:pPr>
            <w:r w:rsidRPr="00647556">
              <w:rPr>
                <w:rFonts w:eastAsia="SimSun"/>
              </w:rPr>
              <w:t>1</w:t>
            </w:r>
          </w:p>
        </w:tc>
      </w:tr>
      <w:tr w:rsidR="00647556" w:rsidRPr="00647556" w14:paraId="06EDA7CA" w14:textId="77777777" w:rsidTr="007B0D9B">
        <w:trPr>
          <w:trHeight w:val="43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2D438EC" w14:textId="77777777" w:rsidR="00647556" w:rsidRPr="00647556" w:rsidRDefault="00647556" w:rsidP="00C91A8F">
            <w:pPr>
              <w:pStyle w:val="a4"/>
              <w:jc w:val="both"/>
              <w:rPr>
                <w:rFonts w:eastAsia="SimSun"/>
              </w:rPr>
            </w:pPr>
            <w:r w:rsidRPr="00647556">
              <w:rPr>
                <w:rFonts w:eastAsia="SimSun"/>
              </w:rPr>
              <w:t>8.</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985DE6" w14:textId="77777777" w:rsidR="00647556" w:rsidRPr="00647556" w:rsidRDefault="00647556" w:rsidP="00C91A8F">
            <w:pPr>
              <w:pStyle w:val="a4"/>
              <w:jc w:val="both"/>
              <w:rPr>
                <w:rFonts w:eastAsia="SimSun"/>
              </w:rPr>
            </w:pPr>
            <w:r w:rsidRPr="00647556">
              <w:rPr>
                <w:rFonts w:eastAsia="SimSun"/>
              </w:rPr>
              <w:t>Панно – мозаика с использованием макаронных изделий.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A5701D2"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CE41D7A"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4AA355" w14:textId="77777777" w:rsidR="00647556" w:rsidRPr="00647556" w:rsidRDefault="00647556" w:rsidP="00C91A8F">
            <w:pPr>
              <w:pStyle w:val="a4"/>
              <w:jc w:val="both"/>
              <w:rPr>
                <w:rFonts w:eastAsia="SimSun"/>
              </w:rPr>
            </w:pPr>
            <w:r w:rsidRPr="00647556">
              <w:rPr>
                <w:rFonts w:eastAsia="SimSun"/>
              </w:rPr>
              <w:t>9.</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868E17F" w14:textId="77777777" w:rsidR="00647556" w:rsidRPr="00647556" w:rsidRDefault="00647556" w:rsidP="00C91A8F">
            <w:pPr>
              <w:pStyle w:val="a4"/>
              <w:jc w:val="both"/>
              <w:rPr>
                <w:rFonts w:eastAsia="SimSun"/>
              </w:rPr>
            </w:pPr>
            <w:r w:rsidRPr="00647556">
              <w:rPr>
                <w:rFonts w:eastAsia="SimSun"/>
              </w:rPr>
              <w:t>Панно – мозаика с использованием крупяных изделий.</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A9FBB60"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332C7FD"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64BB5BA" w14:textId="77777777" w:rsidR="00647556" w:rsidRPr="00647556" w:rsidRDefault="00647556" w:rsidP="00C91A8F">
            <w:pPr>
              <w:pStyle w:val="a4"/>
              <w:jc w:val="both"/>
              <w:rPr>
                <w:rFonts w:eastAsia="SimSun"/>
              </w:rPr>
            </w:pPr>
            <w:r w:rsidRPr="00647556">
              <w:rPr>
                <w:rFonts w:eastAsia="SimSun"/>
              </w:rPr>
              <w:t>10.</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1876355" w14:textId="77777777" w:rsidR="00647556" w:rsidRPr="00647556" w:rsidRDefault="00647556" w:rsidP="00C91A8F">
            <w:pPr>
              <w:pStyle w:val="a4"/>
              <w:jc w:val="both"/>
              <w:rPr>
                <w:rFonts w:eastAsia="SimSun"/>
              </w:rPr>
            </w:pPr>
            <w:r w:rsidRPr="00647556">
              <w:rPr>
                <w:rFonts w:eastAsia="SimSun"/>
              </w:rPr>
              <w:t>Мозаичная техника. Составление рисунка.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1FA87A6"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5191CED"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E2F2933" w14:textId="77777777" w:rsidR="00647556" w:rsidRPr="00647556" w:rsidRDefault="00647556" w:rsidP="00C91A8F">
            <w:pPr>
              <w:pStyle w:val="a4"/>
              <w:jc w:val="both"/>
              <w:rPr>
                <w:rFonts w:eastAsia="SimSun"/>
              </w:rPr>
            </w:pPr>
            <w:r w:rsidRPr="00647556">
              <w:rPr>
                <w:rFonts w:eastAsia="SimSun"/>
              </w:rPr>
              <w:t>11.</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4C5FC5" w14:textId="77777777" w:rsidR="00647556" w:rsidRPr="00647556" w:rsidRDefault="00647556" w:rsidP="00C91A8F">
            <w:pPr>
              <w:pStyle w:val="a4"/>
              <w:jc w:val="both"/>
              <w:rPr>
                <w:rFonts w:eastAsia="SimSun"/>
              </w:rPr>
            </w:pPr>
            <w:r w:rsidRPr="00647556">
              <w:rPr>
                <w:rFonts w:eastAsia="SimSun"/>
              </w:rPr>
              <w:t>Панно – мозаика из пластилиновых шариков.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702E508"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9F71503" w14:textId="77777777" w:rsidTr="007B0D9B">
        <w:trPr>
          <w:trHeight w:val="45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F7792B5" w14:textId="77777777" w:rsidR="00647556" w:rsidRPr="00647556" w:rsidRDefault="00647556" w:rsidP="00C91A8F">
            <w:pPr>
              <w:pStyle w:val="a4"/>
              <w:jc w:val="both"/>
              <w:rPr>
                <w:rFonts w:eastAsia="SimSun"/>
              </w:rPr>
            </w:pPr>
            <w:r w:rsidRPr="00647556">
              <w:rPr>
                <w:rFonts w:eastAsia="SimSun"/>
              </w:rPr>
              <w:t>12.</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43DEBA" w14:textId="77777777" w:rsidR="00647556" w:rsidRPr="00647556" w:rsidRDefault="00647556" w:rsidP="00C91A8F">
            <w:pPr>
              <w:pStyle w:val="a4"/>
              <w:jc w:val="both"/>
              <w:rPr>
                <w:rFonts w:eastAsia="SimSun"/>
              </w:rPr>
            </w:pPr>
            <w:r w:rsidRPr="00647556">
              <w:rPr>
                <w:rFonts w:eastAsia="SimSun"/>
              </w:rPr>
              <w:t>Мозаика из скорлупы яиц. Нанесение скорлупы на рисунок – основу.</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BC46F85" w14:textId="77777777" w:rsidR="00647556" w:rsidRPr="00647556" w:rsidRDefault="00647556" w:rsidP="00C91A8F">
            <w:pPr>
              <w:pStyle w:val="a4"/>
              <w:jc w:val="both"/>
              <w:rPr>
                <w:rFonts w:eastAsia="SimSun"/>
              </w:rPr>
            </w:pPr>
            <w:r w:rsidRPr="00647556">
              <w:rPr>
                <w:rFonts w:eastAsia="SimSun"/>
              </w:rPr>
              <w:t>1</w:t>
            </w:r>
          </w:p>
        </w:tc>
      </w:tr>
      <w:tr w:rsidR="00647556" w:rsidRPr="00647556" w14:paraId="0879961A"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EDE9CF" w14:textId="77777777" w:rsidR="00647556" w:rsidRPr="00647556" w:rsidRDefault="00647556" w:rsidP="00C91A8F">
            <w:pPr>
              <w:pStyle w:val="a4"/>
              <w:jc w:val="both"/>
              <w:rPr>
                <w:rFonts w:eastAsia="SimSun"/>
              </w:rPr>
            </w:pPr>
            <w:r w:rsidRPr="00647556">
              <w:rPr>
                <w:rFonts w:eastAsia="SimSun"/>
              </w:rPr>
              <w:t>13.</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2F7C40" w14:textId="77777777" w:rsidR="00647556" w:rsidRPr="00647556" w:rsidRDefault="00647556" w:rsidP="00C91A8F">
            <w:pPr>
              <w:pStyle w:val="a4"/>
              <w:jc w:val="both"/>
              <w:rPr>
                <w:rFonts w:eastAsia="SimSun"/>
              </w:rPr>
            </w:pPr>
            <w:r w:rsidRPr="00647556">
              <w:rPr>
                <w:rFonts w:eastAsia="SimSun"/>
              </w:rPr>
              <w:t>Мозаика из скорлупы яиц. Раскрашивание.</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8BE52C2"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C82FD28"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B800AB5"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A27A27D" w14:textId="77777777" w:rsidR="00647556" w:rsidRPr="00647556" w:rsidRDefault="00647556" w:rsidP="00C91A8F">
            <w:pPr>
              <w:pStyle w:val="a4"/>
              <w:jc w:val="both"/>
              <w:rPr>
                <w:rFonts w:eastAsia="SimSun"/>
              </w:rPr>
            </w:pPr>
            <w:r w:rsidRPr="00647556">
              <w:rPr>
                <w:rFonts w:eastAsia="SimSun"/>
                <w:b/>
                <w:bCs/>
              </w:rPr>
              <w:t>Объемные игрушки из бумаги.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D915BFF" w14:textId="11CD599F" w:rsidR="00647556" w:rsidRPr="00647556" w:rsidRDefault="00647556" w:rsidP="00C91A8F">
            <w:pPr>
              <w:pStyle w:val="a4"/>
              <w:jc w:val="both"/>
              <w:rPr>
                <w:rFonts w:eastAsia="SimSun"/>
              </w:rPr>
            </w:pPr>
            <w:r>
              <w:rPr>
                <w:rFonts w:eastAsia="SimSun"/>
                <w:b/>
                <w:bCs/>
              </w:rPr>
              <w:t>3</w:t>
            </w:r>
            <w:r w:rsidRPr="00647556">
              <w:rPr>
                <w:rFonts w:eastAsia="SimSun"/>
                <w:b/>
                <w:bCs/>
              </w:rPr>
              <w:t>ч.</w:t>
            </w:r>
          </w:p>
        </w:tc>
      </w:tr>
      <w:tr w:rsidR="00647556" w:rsidRPr="00647556" w14:paraId="398CA83F" w14:textId="77777777" w:rsidTr="007B0D9B">
        <w:trPr>
          <w:trHeight w:val="19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36D838" w14:textId="77777777" w:rsidR="00647556" w:rsidRPr="00647556" w:rsidRDefault="00647556" w:rsidP="00C91A8F">
            <w:pPr>
              <w:pStyle w:val="a4"/>
              <w:jc w:val="both"/>
              <w:rPr>
                <w:rFonts w:eastAsia="SimSun"/>
              </w:rPr>
            </w:pPr>
            <w:r w:rsidRPr="00647556">
              <w:rPr>
                <w:rFonts w:eastAsia="SimSun"/>
              </w:rPr>
              <w:t>14.</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11E3BD" w14:textId="77777777" w:rsidR="00647556" w:rsidRPr="00647556" w:rsidRDefault="00647556" w:rsidP="00C91A8F">
            <w:pPr>
              <w:pStyle w:val="a4"/>
              <w:jc w:val="both"/>
              <w:rPr>
                <w:rFonts w:eastAsia="SimSun"/>
              </w:rPr>
            </w:pPr>
            <w:r w:rsidRPr="00647556">
              <w:rPr>
                <w:rFonts w:eastAsia="SimSun"/>
              </w:rPr>
              <w:t>История возникновения бумаги. Игрушка «Лиса».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85AAC31"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F4E7B05"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41F478F" w14:textId="77777777" w:rsidR="00647556" w:rsidRPr="00647556" w:rsidRDefault="00647556" w:rsidP="00C91A8F">
            <w:pPr>
              <w:pStyle w:val="a4"/>
              <w:jc w:val="both"/>
              <w:rPr>
                <w:rFonts w:eastAsia="SimSun"/>
              </w:rPr>
            </w:pPr>
            <w:r w:rsidRPr="00647556">
              <w:rPr>
                <w:rFonts w:eastAsia="SimSun"/>
              </w:rPr>
              <w:t>15.</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F092E84" w14:textId="77777777" w:rsidR="00647556" w:rsidRPr="00647556" w:rsidRDefault="00647556" w:rsidP="00C91A8F">
            <w:pPr>
              <w:pStyle w:val="a4"/>
              <w:jc w:val="both"/>
              <w:rPr>
                <w:rFonts w:eastAsia="SimSun"/>
              </w:rPr>
            </w:pPr>
            <w:r w:rsidRPr="00647556">
              <w:rPr>
                <w:rFonts w:eastAsia="SimSun"/>
              </w:rPr>
              <w:t>Игрушка «Лягушонок».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E4A3134"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1E9B71F" w14:textId="77777777" w:rsidTr="007B0D9B">
        <w:trPr>
          <w:trHeight w:val="135"/>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0D25492" w14:textId="77777777" w:rsidR="00647556" w:rsidRPr="00647556" w:rsidRDefault="00647556" w:rsidP="00C91A8F">
            <w:pPr>
              <w:pStyle w:val="a4"/>
              <w:jc w:val="both"/>
              <w:rPr>
                <w:rFonts w:eastAsia="SimSun"/>
              </w:rPr>
            </w:pPr>
            <w:r w:rsidRPr="00647556">
              <w:rPr>
                <w:rFonts w:eastAsia="SimSun"/>
              </w:rPr>
              <w:t>16.</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0033223" w14:textId="77777777" w:rsidR="00647556" w:rsidRPr="00647556" w:rsidRDefault="00647556" w:rsidP="00C91A8F">
            <w:pPr>
              <w:pStyle w:val="a4"/>
              <w:jc w:val="both"/>
              <w:rPr>
                <w:rFonts w:eastAsia="SimSun"/>
              </w:rPr>
            </w:pPr>
            <w:r w:rsidRPr="00647556">
              <w:rPr>
                <w:rFonts w:eastAsia="SimSun"/>
              </w:rPr>
              <w:t>Игрушка – стаканчик «Зебра».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5A76564"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EE09B16" w14:textId="77777777" w:rsidTr="00647556">
        <w:trPr>
          <w:trHeight w:val="177"/>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E22FB99"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F1B0688" w14:textId="77777777" w:rsidR="00647556" w:rsidRPr="00647556" w:rsidRDefault="00647556" w:rsidP="00C91A8F">
            <w:pPr>
              <w:pStyle w:val="a4"/>
              <w:jc w:val="both"/>
              <w:rPr>
                <w:rFonts w:eastAsia="SimSun"/>
              </w:rPr>
            </w:pPr>
            <w:r w:rsidRPr="00647556">
              <w:rPr>
                <w:rFonts w:eastAsia="SimSun"/>
                <w:b/>
                <w:bCs/>
              </w:rPr>
              <w:t>Игрушки из ниток.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DAA71E7" w14:textId="48D4BCCB" w:rsidR="00647556" w:rsidRPr="00647556" w:rsidRDefault="00647556" w:rsidP="00C91A8F">
            <w:pPr>
              <w:pStyle w:val="a4"/>
              <w:jc w:val="both"/>
              <w:rPr>
                <w:rFonts w:eastAsia="SimSun"/>
              </w:rPr>
            </w:pPr>
            <w:r w:rsidRPr="00647556">
              <w:rPr>
                <w:rFonts w:eastAsia="SimSun"/>
                <w:b/>
                <w:bCs/>
              </w:rPr>
              <w:t>2 ч.</w:t>
            </w:r>
          </w:p>
        </w:tc>
      </w:tr>
      <w:tr w:rsidR="00647556" w:rsidRPr="00647556" w14:paraId="5AF59020" w14:textId="77777777" w:rsidTr="00647556">
        <w:trPr>
          <w:trHeight w:val="308"/>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AA71AF" w14:textId="77777777" w:rsidR="00647556" w:rsidRPr="00647556" w:rsidRDefault="00647556" w:rsidP="00C91A8F">
            <w:pPr>
              <w:pStyle w:val="a4"/>
              <w:jc w:val="both"/>
              <w:rPr>
                <w:rFonts w:eastAsia="SimSun"/>
              </w:rPr>
            </w:pPr>
            <w:r w:rsidRPr="00647556">
              <w:rPr>
                <w:rFonts w:eastAsia="SimSun"/>
              </w:rPr>
              <w:t>17.</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4929B4" w14:textId="2C7E98B9" w:rsidR="00647556" w:rsidRPr="00647556" w:rsidRDefault="00647556" w:rsidP="00C91A8F">
            <w:pPr>
              <w:pStyle w:val="a4"/>
              <w:jc w:val="both"/>
              <w:rPr>
                <w:rFonts w:eastAsia="SimSun"/>
              </w:rPr>
            </w:pPr>
            <w:r w:rsidRPr="00647556">
              <w:rPr>
                <w:rFonts w:eastAsia="SimSun"/>
              </w:rPr>
              <w:t>Какие бывают нитки? «Цыпленок»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03C0E18" w14:textId="245BA020" w:rsidR="00647556" w:rsidRPr="00647556" w:rsidRDefault="00647556" w:rsidP="00C91A8F">
            <w:pPr>
              <w:pStyle w:val="a4"/>
              <w:jc w:val="both"/>
              <w:rPr>
                <w:rFonts w:eastAsia="SimSun"/>
              </w:rPr>
            </w:pPr>
            <w:r w:rsidRPr="00647556">
              <w:rPr>
                <w:rFonts w:eastAsia="SimSun"/>
              </w:rPr>
              <w:t>1</w:t>
            </w:r>
          </w:p>
        </w:tc>
      </w:tr>
      <w:tr w:rsidR="00647556" w:rsidRPr="00647556" w14:paraId="0B8F4CB7" w14:textId="77777777" w:rsidTr="007B0D9B">
        <w:trPr>
          <w:trHeight w:val="18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A6FA90" w14:textId="77777777" w:rsidR="00647556" w:rsidRPr="00647556" w:rsidRDefault="00647556" w:rsidP="00C91A8F">
            <w:pPr>
              <w:pStyle w:val="a4"/>
              <w:jc w:val="both"/>
              <w:rPr>
                <w:rFonts w:eastAsia="SimSun"/>
              </w:rPr>
            </w:pPr>
            <w:r w:rsidRPr="00647556">
              <w:rPr>
                <w:rFonts w:eastAsia="SimSun"/>
              </w:rPr>
              <w:t>18.</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E71F1C" w14:textId="77777777" w:rsidR="00647556" w:rsidRPr="00647556" w:rsidRDefault="00647556" w:rsidP="00C91A8F">
            <w:pPr>
              <w:pStyle w:val="a4"/>
              <w:jc w:val="both"/>
              <w:rPr>
                <w:rFonts w:eastAsia="SimSun"/>
              </w:rPr>
            </w:pPr>
            <w:r w:rsidRPr="00647556">
              <w:rPr>
                <w:rFonts w:eastAsia="SimSun"/>
              </w:rPr>
              <w:t>«Цыпленок». Завершение работы.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EA142DE"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50BF7F1" w14:textId="77777777" w:rsidTr="007B0D9B">
        <w:trPr>
          <w:trHeight w:val="210"/>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7ECAF2"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23C5DD1" w14:textId="77777777" w:rsidR="00647556" w:rsidRPr="00647556" w:rsidRDefault="00647556" w:rsidP="00C91A8F">
            <w:pPr>
              <w:pStyle w:val="a4"/>
              <w:jc w:val="both"/>
              <w:rPr>
                <w:rFonts w:eastAsia="SimSun"/>
              </w:rPr>
            </w:pPr>
            <w:r w:rsidRPr="00647556">
              <w:rPr>
                <w:rFonts w:eastAsia="SimSun"/>
                <w:b/>
                <w:bCs/>
              </w:rPr>
              <w:t>Игрушки из ваты.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0E7BB5E" w14:textId="77777777" w:rsidR="00647556" w:rsidRPr="00647556" w:rsidRDefault="00647556" w:rsidP="00C91A8F">
            <w:pPr>
              <w:pStyle w:val="a4"/>
              <w:jc w:val="both"/>
              <w:rPr>
                <w:rFonts w:eastAsia="SimSun"/>
              </w:rPr>
            </w:pPr>
            <w:r w:rsidRPr="00647556">
              <w:rPr>
                <w:rFonts w:eastAsia="SimSun"/>
                <w:b/>
                <w:bCs/>
              </w:rPr>
              <w:t>4 ч.</w:t>
            </w:r>
          </w:p>
        </w:tc>
      </w:tr>
      <w:tr w:rsidR="00647556" w:rsidRPr="00647556" w14:paraId="5F997A5F"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33AD85" w14:textId="77777777" w:rsidR="00647556" w:rsidRPr="00647556" w:rsidRDefault="00647556" w:rsidP="00C91A8F">
            <w:pPr>
              <w:pStyle w:val="a4"/>
              <w:jc w:val="both"/>
              <w:rPr>
                <w:rFonts w:eastAsia="SimSun"/>
              </w:rPr>
            </w:pPr>
            <w:r w:rsidRPr="00647556">
              <w:rPr>
                <w:rFonts w:eastAsia="SimSun"/>
              </w:rPr>
              <w:t>19.</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94A069" w14:textId="77777777" w:rsidR="00647556" w:rsidRPr="00647556" w:rsidRDefault="00647556" w:rsidP="00C91A8F">
            <w:pPr>
              <w:pStyle w:val="a4"/>
              <w:jc w:val="both"/>
              <w:rPr>
                <w:rFonts w:eastAsia="SimSun"/>
              </w:rPr>
            </w:pPr>
            <w:r w:rsidRPr="00647556">
              <w:rPr>
                <w:rFonts w:eastAsia="SimSun"/>
              </w:rPr>
              <w:t>Удивительный материал – вата. «Лебедь белая плывет …» Игрушка из ваты.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4DA8E7F"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C3FC39C"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DF87F5B" w14:textId="77777777" w:rsidR="00647556" w:rsidRPr="00647556" w:rsidRDefault="00647556" w:rsidP="00C91A8F">
            <w:pPr>
              <w:pStyle w:val="a4"/>
              <w:jc w:val="both"/>
              <w:rPr>
                <w:rFonts w:eastAsia="SimSun"/>
              </w:rPr>
            </w:pPr>
            <w:r w:rsidRPr="00647556">
              <w:rPr>
                <w:rFonts w:eastAsia="SimSun"/>
              </w:rPr>
              <w:t>20.</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3A8EAA" w14:textId="77777777" w:rsidR="00647556" w:rsidRPr="00647556" w:rsidRDefault="00647556" w:rsidP="00C91A8F">
            <w:pPr>
              <w:pStyle w:val="a4"/>
              <w:jc w:val="both"/>
              <w:rPr>
                <w:rFonts w:eastAsia="SimSun"/>
              </w:rPr>
            </w:pPr>
            <w:r w:rsidRPr="00647556">
              <w:rPr>
                <w:rFonts w:eastAsia="SimSun"/>
              </w:rPr>
              <w:t>Зайчик из ватных шариков.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E7FE9F9"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250E22F" w14:textId="77777777" w:rsidTr="00647556">
        <w:trPr>
          <w:trHeight w:val="231"/>
        </w:trPr>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3FFC75" w14:textId="77777777" w:rsidR="00647556" w:rsidRPr="00647556" w:rsidRDefault="00647556" w:rsidP="00C91A8F">
            <w:pPr>
              <w:pStyle w:val="a4"/>
              <w:jc w:val="both"/>
              <w:rPr>
                <w:rFonts w:eastAsia="SimSun"/>
              </w:rPr>
            </w:pPr>
            <w:r w:rsidRPr="00647556">
              <w:rPr>
                <w:rFonts w:eastAsia="SimSun"/>
              </w:rPr>
              <w:t>21.</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C4E49B" w14:textId="77777777" w:rsidR="00647556" w:rsidRPr="00647556" w:rsidRDefault="00647556" w:rsidP="00C91A8F">
            <w:pPr>
              <w:pStyle w:val="a4"/>
              <w:jc w:val="both"/>
              <w:rPr>
                <w:rFonts w:eastAsia="SimSun"/>
              </w:rPr>
            </w:pPr>
            <w:r w:rsidRPr="00647556">
              <w:rPr>
                <w:rFonts w:eastAsia="SimSun"/>
              </w:rPr>
              <w:t>Зайчик из ватных шариков. Окраска изделия.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682C873" w14:textId="77777777" w:rsidR="00647556" w:rsidRPr="00647556" w:rsidRDefault="00647556" w:rsidP="00C91A8F">
            <w:pPr>
              <w:pStyle w:val="a4"/>
              <w:jc w:val="both"/>
              <w:rPr>
                <w:rFonts w:eastAsia="SimSun"/>
              </w:rPr>
            </w:pPr>
            <w:r w:rsidRPr="00647556">
              <w:rPr>
                <w:rFonts w:eastAsia="SimSun"/>
              </w:rPr>
              <w:t>1</w:t>
            </w:r>
          </w:p>
        </w:tc>
      </w:tr>
      <w:tr w:rsidR="00647556" w:rsidRPr="00647556" w14:paraId="09308AF7"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01E909" w14:textId="77777777" w:rsidR="00647556" w:rsidRPr="00647556" w:rsidRDefault="00647556" w:rsidP="00C91A8F">
            <w:pPr>
              <w:pStyle w:val="a4"/>
              <w:jc w:val="both"/>
              <w:rPr>
                <w:rFonts w:eastAsia="SimSun"/>
              </w:rPr>
            </w:pPr>
            <w:r w:rsidRPr="00647556">
              <w:rPr>
                <w:rFonts w:eastAsia="SimSun"/>
              </w:rPr>
              <w:t>22.</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855CE72" w14:textId="77777777" w:rsidR="00647556" w:rsidRPr="00647556" w:rsidRDefault="00647556" w:rsidP="00C91A8F">
            <w:pPr>
              <w:pStyle w:val="a4"/>
              <w:jc w:val="both"/>
              <w:rPr>
                <w:rFonts w:eastAsia="SimSun"/>
              </w:rPr>
            </w:pPr>
            <w:r w:rsidRPr="00647556">
              <w:rPr>
                <w:rFonts w:eastAsia="SimSun"/>
              </w:rPr>
              <w:t>Экскурсия. Лепим из снега.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EDDAC87"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CE30F0E"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4FE9FE"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D07AF4" w14:textId="77777777" w:rsidR="00647556" w:rsidRPr="00647556" w:rsidRDefault="00647556" w:rsidP="00C91A8F">
            <w:pPr>
              <w:pStyle w:val="a4"/>
              <w:jc w:val="both"/>
              <w:rPr>
                <w:rFonts w:eastAsia="SimSun"/>
              </w:rPr>
            </w:pPr>
            <w:r w:rsidRPr="00647556">
              <w:rPr>
                <w:rFonts w:eastAsia="SimSun"/>
                <w:b/>
                <w:bCs/>
              </w:rPr>
              <w:t>Игрушки из яиц.</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309DFFE" w14:textId="77777777" w:rsidR="00647556" w:rsidRPr="00647556" w:rsidRDefault="00647556" w:rsidP="00C91A8F">
            <w:pPr>
              <w:pStyle w:val="a4"/>
              <w:jc w:val="both"/>
              <w:rPr>
                <w:rFonts w:eastAsia="SimSun"/>
              </w:rPr>
            </w:pPr>
            <w:r w:rsidRPr="00647556">
              <w:rPr>
                <w:rFonts w:eastAsia="SimSun"/>
                <w:b/>
                <w:bCs/>
              </w:rPr>
              <w:t>4 ч.</w:t>
            </w:r>
          </w:p>
        </w:tc>
      </w:tr>
      <w:tr w:rsidR="00647556" w:rsidRPr="00647556" w14:paraId="67BBA887"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C568A0" w14:textId="77777777" w:rsidR="00647556" w:rsidRPr="00647556" w:rsidRDefault="00647556" w:rsidP="00C91A8F">
            <w:pPr>
              <w:pStyle w:val="a4"/>
              <w:jc w:val="both"/>
              <w:rPr>
                <w:rFonts w:eastAsia="SimSun"/>
              </w:rPr>
            </w:pPr>
            <w:r w:rsidRPr="00647556">
              <w:rPr>
                <w:rFonts w:eastAsia="SimSun"/>
              </w:rPr>
              <w:t>23.</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94B821D" w14:textId="77777777" w:rsidR="00647556" w:rsidRPr="00647556" w:rsidRDefault="00647556" w:rsidP="00C91A8F">
            <w:pPr>
              <w:pStyle w:val="a4"/>
              <w:jc w:val="both"/>
              <w:rPr>
                <w:rFonts w:eastAsia="SimSun"/>
              </w:rPr>
            </w:pPr>
            <w:r w:rsidRPr="00647556">
              <w:rPr>
                <w:rFonts w:eastAsia="SimSun"/>
              </w:rPr>
              <w:t>Подготовка яиц к работе. «Зайка»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0CB7106"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F49FE14"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3D2979" w14:textId="77777777" w:rsidR="00647556" w:rsidRPr="00647556" w:rsidRDefault="00647556" w:rsidP="00C91A8F">
            <w:pPr>
              <w:pStyle w:val="a4"/>
              <w:jc w:val="both"/>
              <w:rPr>
                <w:rFonts w:eastAsia="SimSun"/>
              </w:rPr>
            </w:pPr>
            <w:r w:rsidRPr="00647556">
              <w:rPr>
                <w:rFonts w:eastAsia="SimSun"/>
              </w:rPr>
              <w:t>24.</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6CC60C" w14:textId="77777777" w:rsidR="00647556" w:rsidRPr="00647556" w:rsidRDefault="00647556" w:rsidP="00C91A8F">
            <w:pPr>
              <w:pStyle w:val="a4"/>
              <w:jc w:val="both"/>
              <w:rPr>
                <w:rFonts w:eastAsia="SimSun"/>
              </w:rPr>
            </w:pPr>
            <w:r w:rsidRPr="00647556">
              <w:rPr>
                <w:rFonts w:eastAsia="SimSun"/>
              </w:rPr>
              <w:t>«Цыпленок». «Мышка».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5F691F4"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926C507"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4A52733" w14:textId="77777777" w:rsidR="00647556" w:rsidRPr="00647556" w:rsidRDefault="00647556" w:rsidP="00C91A8F">
            <w:pPr>
              <w:pStyle w:val="a4"/>
              <w:jc w:val="both"/>
              <w:rPr>
                <w:rFonts w:eastAsia="SimSun"/>
              </w:rPr>
            </w:pPr>
            <w:r w:rsidRPr="00647556">
              <w:rPr>
                <w:rFonts w:eastAsia="SimSun"/>
              </w:rPr>
              <w:t>25.</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DD9283" w14:textId="77777777" w:rsidR="00647556" w:rsidRPr="00647556" w:rsidRDefault="00647556" w:rsidP="00C91A8F">
            <w:pPr>
              <w:pStyle w:val="a4"/>
              <w:jc w:val="both"/>
              <w:rPr>
                <w:rFonts w:eastAsia="SimSun"/>
              </w:rPr>
            </w:pPr>
            <w:r w:rsidRPr="00647556">
              <w:rPr>
                <w:rFonts w:eastAsia="SimSun"/>
              </w:rPr>
              <w:t>«Рыбка». «Ежик»</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54A9444"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B320351"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F616C97" w14:textId="77777777" w:rsidR="00647556" w:rsidRPr="00647556" w:rsidRDefault="00647556" w:rsidP="00C91A8F">
            <w:pPr>
              <w:pStyle w:val="a4"/>
              <w:jc w:val="both"/>
              <w:rPr>
                <w:rFonts w:eastAsia="SimSun"/>
              </w:rPr>
            </w:pPr>
            <w:r w:rsidRPr="00647556">
              <w:rPr>
                <w:rFonts w:eastAsia="SimSun"/>
              </w:rPr>
              <w:t>26.</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78FCEE5" w14:textId="77777777" w:rsidR="00647556" w:rsidRPr="00647556" w:rsidRDefault="00647556" w:rsidP="00C91A8F">
            <w:pPr>
              <w:pStyle w:val="a4"/>
              <w:jc w:val="both"/>
              <w:rPr>
                <w:rFonts w:eastAsia="SimSun"/>
              </w:rPr>
            </w:pPr>
            <w:r w:rsidRPr="00647556">
              <w:rPr>
                <w:rFonts w:eastAsia="SimSun"/>
              </w:rPr>
              <w:t>Береги братьев наших меньших. Коллективная работа «Мои друзья».</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3011291"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AF4F185"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B60E92"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B59D034" w14:textId="77777777" w:rsidR="00647556" w:rsidRPr="00647556" w:rsidRDefault="00647556" w:rsidP="00C91A8F">
            <w:pPr>
              <w:pStyle w:val="a4"/>
              <w:jc w:val="both"/>
              <w:rPr>
                <w:rFonts w:eastAsia="SimSun"/>
              </w:rPr>
            </w:pPr>
            <w:r w:rsidRPr="00647556">
              <w:rPr>
                <w:rFonts w:eastAsia="SimSun"/>
                <w:b/>
                <w:bCs/>
              </w:rPr>
              <w:t xml:space="preserve">Открытки, картины, панно, </w:t>
            </w:r>
            <w:proofErr w:type="spellStart"/>
            <w:r w:rsidRPr="00647556">
              <w:rPr>
                <w:rFonts w:eastAsia="SimSun"/>
                <w:b/>
                <w:bCs/>
              </w:rPr>
              <w:t>апплицированные</w:t>
            </w:r>
            <w:proofErr w:type="spellEnd"/>
            <w:r w:rsidRPr="00647556">
              <w:rPr>
                <w:rFonts w:eastAsia="SimSun"/>
                <w:b/>
                <w:bCs/>
              </w:rPr>
              <w:t xml:space="preserve"> различными материалами: кожей, сухоцветами, тканью, бумагой, трикотажными нитками.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F953A92" w14:textId="77777777" w:rsidR="00647556" w:rsidRPr="00647556" w:rsidRDefault="00647556" w:rsidP="00C91A8F">
            <w:pPr>
              <w:pStyle w:val="a4"/>
              <w:jc w:val="both"/>
              <w:rPr>
                <w:rFonts w:eastAsia="SimSun"/>
              </w:rPr>
            </w:pPr>
            <w:r w:rsidRPr="00647556">
              <w:rPr>
                <w:rFonts w:eastAsia="SimSun"/>
                <w:b/>
                <w:bCs/>
              </w:rPr>
              <w:t>4 ч.</w:t>
            </w:r>
          </w:p>
        </w:tc>
      </w:tr>
      <w:tr w:rsidR="00647556" w:rsidRPr="00647556" w14:paraId="6E797CD3"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E2462C" w14:textId="77777777" w:rsidR="00647556" w:rsidRPr="00647556" w:rsidRDefault="00647556" w:rsidP="00C91A8F">
            <w:pPr>
              <w:pStyle w:val="a4"/>
              <w:jc w:val="both"/>
              <w:rPr>
                <w:rFonts w:eastAsia="SimSun"/>
              </w:rPr>
            </w:pPr>
            <w:r w:rsidRPr="00647556">
              <w:rPr>
                <w:rFonts w:eastAsia="SimSun"/>
              </w:rPr>
              <w:t>27.</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0AACB12" w14:textId="77777777" w:rsidR="00647556" w:rsidRPr="00647556" w:rsidRDefault="00647556" w:rsidP="00C91A8F">
            <w:pPr>
              <w:pStyle w:val="a4"/>
              <w:jc w:val="both"/>
              <w:rPr>
                <w:rFonts w:eastAsia="SimSun"/>
              </w:rPr>
            </w:pPr>
            <w:r w:rsidRPr="00647556">
              <w:rPr>
                <w:rFonts w:eastAsia="SimSun"/>
              </w:rPr>
              <w:t>Общие сведения о различных материалах. Знакомство со свойствами некоторых материалов.</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33D3726"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FCFD2F5"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5B6AA8E" w14:textId="77777777" w:rsidR="00647556" w:rsidRPr="00647556" w:rsidRDefault="00647556" w:rsidP="00C91A8F">
            <w:pPr>
              <w:pStyle w:val="a4"/>
              <w:jc w:val="both"/>
              <w:rPr>
                <w:rFonts w:eastAsia="SimSun"/>
              </w:rPr>
            </w:pPr>
            <w:r w:rsidRPr="00647556">
              <w:rPr>
                <w:rFonts w:eastAsia="SimSun"/>
              </w:rPr>
              <w:t>28.</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B9E5D4" w14:textId="77777777" w:rsidR="00647556" w:rsidRPr="00647556" w:rsidRDefault="00647556" w:rsidP="00C91A8F">
            <w:pPr>
              <w:pStyle w:val="a4"/>
              <w:jc w:val="both"/>
              <w:rPr>
                <w:rFonts w:eastAsia="SimSun"/>
              </w:rPr>
            </w:pPr>
            <w:r w:rsidRPr="00647556">
              <w:rPr>
                <w:rFonts w:eastAsia="SimSun"/>
              </w:rPr>
              <w:t>Изготовление сувенирной открытки в технике аппликации.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5B29A21"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3482309"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2DCDB4B" w14:textId="77777777" w:rsidR="00647556" w:rsidRPr="00647556" w:rsidRDefault="00647556" w:rsidP="00C91A8F">
            <w:pPr>
              <w:pStyle w:val="a4"/>
              <w:jc w:val="both"/>
              <w:rPr>
                <w:rFonts w:eastAsia="SimSun"/>
              </w:rPr>
            </w:pPr>
            <w:r w:rsidRPr="00647556">
              <w:rPr>
                <w:rFonts w:eastAsia="SimSun"/>
              </w:rPr>
              <w:t>29.</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DD5A15E" w14:textId="77777777" w:rsidR="00647556" w:rsidRPr="00647556" w:rsidRDefault="00647556" w:rsidP="00C91A8F">
            <w:pPr>
              <w:pStyle w:val="a4"/>
              <w:jc w:val="both"/>
              <w:rPr>
                <w:rFonts w:eastAsia="SimSun"/>
              </w:rPr>
            </w:pPr>
            <w:r w:rsidRPr="00647556">
              <w:rPr>
                <w:rFonts w:eastAsia="SimSun"/>
              </w:rPr>
              <w:t>Панно из цветных тканевых лоскутков. Завершение работы.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79C53CF"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A8D7712"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74ED68" w14:textId="77777777" w:rsidR="00647556" w:rsidRPr="00647556" w:rsidRDefault="00647556" w:rsidP="00C91A8F">
            <w:pPr>
              <w:pStyle w:val="a4"/>
              <w:jc w:val="both"/>
              <w:rPr>
                <w:rFonts w:eastAsia="SimSun"/>
              </w:rPr>
            </w:pPr>
            <w:r w:rsidRPr="00647556">
              <w:rPr>
                <w:rFonts w:eastAsia="SimSun"/>
              </w:rPr>
              <w:t>30.</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C48027" w14:textId="77777777" w:rsidR="00647556" w:rsidRPr="00647556" w:rsidRDefault="00647556" w:rsidP="00C91A8F">
            <w:pPr>
              <w:pStyle w:val="a4"/>
              <w:jc w:val="both"/>
              <w:rPr>
                <w:rFonts w:eastAsia="SimSun"/>
              </w:rPr>
            </w:pPr>
            <w:r w:rsidRPr="00647556">
              <w:rPr>
                <w:rFonts w:eastAsia="SimSun"/>
              </w:rPr>
              <w:t>Экскурсия «Учимся красоте природы»</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6753C0C"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D77BE65"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01DB7CB" w14:textId="77777777" w:rsidR="00647556" w:rsidRPr="00647556" w:rsidRDefault="00647556" w:rsidP="00C91A8F">
            <w:pPr>
              <w:pStyle w:val="a4"/>
              <w:jc w:val="both"/>
              <w:rPr>
                <w:rFonts w:eastAsia="SimSun"/>
              </w:rPr>
            </w:pP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F20C0CE" w14:textId="77777777" w:rsidR="00647556" w:rsidRPr="00647556" w:rsidRDefault="00647556" w:rsidP="00C91A8F">
            <w:pPr>
              <w:pStyle w:val="a4"/>
              <w:jc w:val="both"/>
              <w:rPr>
                <w:rFonts w:eastAsia="SimSun"/>
              </w:rPr>
            </w:pPr>
            <w:r w:rsidRPr="00647556">
              <w:rPr>
                <w:rFonts w:eastAsia="SimSun"/>
                <w:b/>
                <w:bCs/>
              </w:rPr>
              <w:t>Общая коллективная работа для выставки</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691ABC7" w14:textId="60E18FFC" w:rsidR="00647556" w:rsidRPr="00647556" w:rsidRDefault="00647556" w:rsidP="00C91A8F">
            <w:pPr>
              <w:pStyle w:val="a4"/>
              <w:jc w:val="both"/>
              <w:rPr>
                <w:rFonts w:eastAsia="SimSun"/>
              </w:rPr>
            </w:pPr>
            <w:r>
              <w:rPr>
                <w:rFonts w:eastAsia="SimSun"/>
                <w:b/>
                <w:bCs/>
              </w:rPr>
              <w:t>3</w:t>
            </w:r>
            <w:r w:rsidRPr="00647556">
              <w:rPr>
                <w:rFonts w:eastAsia="SimSun"/>
                <w:b/>
                <w:bCs/>
              </w:rPr>
              <w:t xml:space="preserve"> ч.</w:t>
            </w:r>
          </w:p>
        </w:tc>
      </w:tr>
      <w:tr w:rsidR="00647556" w:rsidRPr="00647556" w14:paraId="404CCEBA"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CFFF02" w14:textId="77777777" w:rsidR="00647556" w:rsidRPr="00647556" w:rsidRDefault="00647556" w:rsidP="00C91A8F">
            <w:pPr>
              <w:pStyle w:val="a4"/>
              <w:jc w:val="both"/>
              <w:rPr>
                <w:rFonts w:eastAsia="SimSun"/>
              </w:rPr>
            </w:pPr>
            <w:r w:rsidRPr="00647556">
              <w:rPr>
                <w:rFonts w:eastAsia="SimSun"/>
              </w:rPr>
              <w:t>31.</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776D329" w14:textId="77777777" w:rsidR="00647556" w:rsidRPr="00647556" w:rsidRDefault="00647556" w:rsidP="00C91A8F">
            <w:pPr>
              <w:pStyle w:val="a4"/>
              <w:jc w:val="both"/>
              <w:rPr>
                <w:rFonts w:eastAsia="SimSun"/>
              </w:rPr>
            </w:pPr>
            <w:r w:rsidRPr="00647556">
              <w:rPr>
                <w:rFonts w:eastAsia="SimSun"/>
              </w:rPr>
              <w:t>Технология изготовления изделий из соленого теста: замешивание, сушка, окраска.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48F80CB"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C33EB61"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DA38D76" w14:textId="77777777" w:rsidR="00647556" w:rsidRPr="00647556" w:rsidRDefault="00647556" w:rsidP="00C91A8F">
            <w:pPr>
              <w:pStyle w:val="a4"/>
              <w:jc w:val="both"/>
              <w:rPr>
                <w:rFonts w:eastAsia="SimSun"/>
              </w:rPr>
            </w:pPr>
            <w:r w:rsidRPr="00647556">
              <w:rPr>
                <w:rFonts w:eastAsia="SimSun"/>
              </w:rPr>
              <w:t>32.</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76C42D" w14:textId="77777777" w:rsidR="00647556" w:rsidRPr="00647556" w:rsidRDefault="00647556" w:rsidP="00C91A8F">
            <w:pPr>
              <w:pStyle w:val="a4"/>
              <w:jc w:val="both"/>
              <w:rPr>
                <w:rFonts w:eastAsia="SimSun"/>
              </w:rPr>
            </w:pPr>
            <w:r w:rsidRPr="00647556">
              <w:rPr>
                <w:rFonts w:eastAsia="SimSun"/>
              </w:rPr>
              <w:t>Панно «По щучьему веленью» из соленого теста.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550EA28"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E111771" w14:textId="77777777" w:rsidTr="007B0D9B">
        <w:tc>
          <w:tcPr>
            <w:tcW w:w="754"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3EC552" w14:textId="319FBF95" w:rsidR="00647556" w:rsidRPr="00647556" w:rsidRDefault="00647556" w:rsidP="00C91A8F">
            <w:pPr>
              <w:pStyle w:val="a4"/>
              <w:jc w:val="both"/>
              <w:rPr>
                <w:rFonts w:eastAsia="SimSun"/>
              </w:rPr>
            </w:pPr>
            <w:r w:rsidRPr="00647556">
              <w:rPr>
                <w:rFonts w:eastAsia="SimSun"/>
              </w:rPr>
              <w:t>3</w:t>
            </w:r>
            <w:r>
              <w:rPr>
                <w:rFonts w:eastAsia="SimSun"/>
              </w:rPr>
              <w:t>3</w:t>
            </w:r>
            <w:r w:rsidRPr="00647556">
              <w:rPr>
                <w:rFonts w:eastAsia="SimSun"/>
              </w:rPr>
              <w:t>.</w:t>
            </w:r>
          </w:p>
        </w:tc>
        <w:tc>
          <w:tcPr>
            <w:tcW w:w="8008"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24DE49" w14:textId="77777777" w:rsidR="00647556" w:rsidRPr="00647556" w:rsidRDefault="00647556" w:rsidP="00C91A8F">
            <w:pPr>
              <w:pStyle w:val="a4"/>
              <w:jc w:val="both"/>
              <w:rPr>
                <w:rFonts w:eastAsia="SimSun"/>
              </w:rPr>
            </w:pPr>
            <w:r w:rsidRPr="00647556">
              <w:rPr>
                <w:rFonts w:eastAsia="SimSun"/>
              </w:rPr>
              <w:t>Экскурсия «Красота, созданная руками человека»</w:t>
            </w:r>
          </w:p>
        </w:tc>
        <w:tc>
          <w:tcPr>
            <w:tcW w:w="992"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9708E55" w14:textId="77777777" w:rsidR="00647556" w:rsidRPr="00647556" w:rsidRDefault="00647556" w:rsidP="00C91A8F">
            <w:pPr>
              <w:pStyle w:val="a4"/>
              <w:jc w:val="both"/>
              <w:rPr>
                <w:rFonts w:eastAsia="SimSun"/>
              </w:rPr>
            </w:pPr>
            <w:r w:rsidRPr="00647556">
              <w:rPr>
                <w:rFonts w:eastAsia="SimSun"/>
              </w:rPr>
              <w:t>1</w:t>
            </w:r>
          </w:p>
        </w:tc>
      </w:tr>
    </w:tbl>
    <w:p w14:paraId="14BBA6ED" w14:textId="77777777" w:rsidR="00647556" w:rsidRDefault="00647556" w:rsidP="00C91A8F">
      <w:pPr>
        <w:pStyle w:val="a4"/>
        <w:jc w:val="both"/>
        <w:rPr>
          <w:rFonts w:eastAsia="SimSun"/>
          <w:b/>
          <w:bCs/>
        </w:rPr>
      </w:pPr>
    </w:p>
    <w:p w14:paraId="64D8C7C2" w14:textId="5885813B" w:rsidR="00647556" w:rsidRPr="00647556" w:rsidRDefault="00647556" w:rsidP="00C91A8F">
      <w:pPr>
        <w:pStyle w:val="a4"/>
        <w:jc w:val="both"/>
        <w:rPr>
          <w:rFonts w:eastAsia="SimSun"/>
        </w:rPr>
      </w:pPr>
      <w:r w:rsidRPr="00647556">
        <w:rPr>
          <w:rFonts w:eastAsia="SimSun"/>
          <w:b/>
          <w:bCs/>
        </w:rPr>
        <w:t>2 класс</w:t>
      </w:r>
    </w:p>
    <w:tbl>
      <w:tblPr>
        <w:tblW w:w="9754" w:type="dxa"/>
        <w:shd w:val="clear" w:color="auto" w:fill="FFFFFF"/>
        <w:tblCellMar>
          <w:top w:w="105" w:type="dxa"/>
          <w:left w:w="105" w:type="dxa"/>
          <w:bottom w:w="105" w:type="dxa"/>
          <w:right w:w="105" w:type="dxa"/>
        </w:tblCellMar>
        <w:tblLook w:val="0000" w:firstRow="0" w:lastRow="0" w:firstColumn="0" w:lastColumn="0" w:noHBand="0" w:noVBand="0"/>
      </w:tblPr>
      <w:tblGrid>
        <w:gridCol w:w="543"/>
        <w:gridCol w:w="7795"/>
        <w:gridCol w:w="1416"/>
      </w:tblGrid>
      <w:tr w:rsidR="00647556" w:rsidRPr="00647556" w14:paraId="4D88B940" w14:textId="77777777" w:rsidTr="007B0D9B">
        <w:trPr>
          <w:trHeight w:val="472"/>
        </w:trPr>
        <w:tc>
          <w:tcPr>
            <w:tcW w:w="543"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745B47" w14:textId="77777777" w:rsidR="00647556" w:rsidRPr="00647556" w:rsidRDefault="00647556" w:rsidP="00C91A8F">
            <w:pPr>
              <w:pStyle w:val="a4"/>
              <w:jc w:val="both"/>
              <w:rPr>
                <w:rFonts w:eastAsia="SimSun"/>
              </w:rPr>
            </w:pPr>
            <w:r w:rsidRPr="00647556">
              <w:rPr>
                <w:rFonts w:eastAsia="SimSun"/>
              </w:rPr>
              <w:t>№</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9DEB205" w14:textId="77777777" w:rsidR="00647556" w:rsidRPr="00647556" w:rsidRDefault="00647556" w:rsidP="00C91A8F">
            <w:pPr>
              <w:pStyle w:val="a4"/>
              <w:jc w:val="both"/>
              <w:rPr>
                <w:rFonts w:eastAsia="SimSun"/>
              </w:rPr>
            </w:pPr>
            <w:r w:rsidRPr="00647556">
              <w:rPr>
                <w:rFonts w:eastAsia="SimSun"/>
                <w:b/>
                <w:bCs/>
              </w:rPr>
              <w:t>Тема</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F605424" w14:textId="77777777" w:rsidR="00647556" w:rsidRPr="00647556" w:rsidRDefault="00647556" w:rsidP="00C91A8F">
            <w:pPr>
              <w:pStyle w:val="a4"/>
              <w:jc w:val="both"/>
              <w:rPr>
                <w:rFonts w:eastAsia="SimSun"/>
              </w:rPr>
            </w:pPr>
            <w:r w:rsidRPr="00647556">
              <w:rPr>
                <w:rFonts w:eastAsia="SimSun"/>
                <w:b/>
                <w:bCs/>
              </w:rPr>
              <w:t>Кол-во часов</w:t>
            </w:r>
          </w:p>
        </w:tc>
      </w:tr>
      <w:tr w:rsidR="00647556" w:rsidRPr="00647556" w14:paraId="773B76F3"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1137B3BB" w14:textId="77777777" w:rsidR="00647556" w:rsidRPr="00647556" w:rsidRDefault="00647556" w:rsidP="00C91A8F">
            <w:pPr>
              <w:pStyle w:val="a4"/>
              <w:jc w:val="both"/>
              <w:rPr>
                <w:rFonts w:eastAsia="SimSun"/>
              </w:rPr>
            </w:pPr>
          </w:p>
        </w:tc>
        <w:tc>
          <w:tcPr>
            <w:tcW w:w="7795" w:type="dxa"/>
            <w:vMerge/>
            <w:tcBorders>
              <w:top w:val="single" w:sz="6" w:space="0" w:color="000000"/>
              <w:left w:val="single" w:sz="6" w:space="0" w:color="000000"/>
              <w:bottom w:val="single" w:sz="6" w:space="0" w:color="000000"/>
              <w:right w:val="nil"/>
            </w:tcBorders>
            <w:shd w:val="clear" w:color="auto" w:fill="FFFFFF"/>
            <w:vAlign w:val="center"/>
          </w:tcPr>
          <w:p w14:paraId="20F6BA7E"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345D3809" w14:textId="77777777" w:rsidR="00647556" w:rsidRPr="00647556" w:rsidRDefault="00647556" w:rsidP="00C91A8F">
            <w:pPr>
              <w:pStyle w:val="a4"/>
              <w:jc w:val="both"/>
              <w:rPr>
                <w:rFonts w:eastAsia="SimSun"/>
              </w:rPr>
            </w:pPr>
          </w:p>
        </w:tc>
      </w:tr>
      <w:tr w:rsidR="00647556" w:rsidRPr="00647556" w14:paraId="75AD402F" w14:textId="77777777" w:rsidTr="007B0D9B">
        <w:trPr>
          <w:trHeight w:val="6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4F45A2" w14:textId="77777777" w:rsidR="00647556" w:rsidRPr="00647556" w:rsidRDefault="00647556" w:rsidP="00C91A8F">
            <w:pPr>
              <w:pStyle w:val="a4"/>
              <w:jc w:val="both"/>
              <w:rPr>
                <w:rFonts w:eastAsia="SimSun"/>
              </w:rPr>
            </w:pP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F2F2D58" w14:textId="77777777" w:rsidR="00647556" w:rsidRPr="00647556" w:rsidRDefault="00647556" w:rsidP="00C91A8F">
            <w:pPr>
              <w:pStyle w:val="a4"/>
              <w:jc w:val="both"/>
              <w:rPr>
                <w:rFonts w:eastAsia="SimSun"/>
              </w:rPr>
            </w:pPr>
            <w:r w:rsidRPr="00647556">
              <w:rPr>
                <w:rFonts w:eastAsia="SimSun"/>
                <w:b/>
                <w:bCs/>
              </w:rPr>
              <w:t>Работа с бумагой и картоном.</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FEB6C7A" w14:textId="77777777" w:rsidR="00647556" w:rsidRPr="00647556" w:rsidRDefault="00647556" w:rsidP="00C91A8F">
            <w:pPr>
              <w:pStyle w:val="a4"/>
              <w:jc w:val="both"/>
              <w:rPr>
                <w:rFonts w:eastAsia="SimSun"/>
              </w:rPr>
            </w:pPr>
            <w:r w:rsidRPr="00647556">
              <w:rPr>
                <w:rFonts w:eastAsia="SimSun"/>
                <w:b/>
                <w:bCs/>
              </w:rPr>
              <w:t>10 ч.</w:t>
            </w:r>
          </w:p>
        </w:tc>
      </w:tr>
      <w:tr w:rsidR="00647556" w:rsidRPr="00647556" w14:paraId="269CFD81" w14:textId="77777777" w:rsidTr="007B0D9B">
        <w:trPr>
          <w:trHeight w:val="713"/>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84504D" w14:textId="77777777" w:rsidR="00647556" w:rsidRPr="00647556" w:rsidRDefault="00647556" w:rsidP="00C91A8F">
            <w:pPr>
              <w:pStyle w:val="a4"/>
              <w:jc w:val="both"/>
              <w:rPr>
                <w:rFonts w:eastAsia="SimSun"/>
              </w:rPr>
            </w:pPr>
            <w:r w:rsidRPr="00647556">
              <w:rPr>
                <w:rFonts w:eastAsia="SimSun"/>
              </w:rPr>
              <w:t>1.</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9094BF2" w14:textId="77777777" w:rsidR="00647556" w:rsidRPr="00647556" w:rsidRDefault="00647556" w:rsidP="00C91A8F">
            <w:pPr>
              <w:pStyle w:val="a4"/>
              <w:jc w:val="both"/>
              <w:rPr>
                <w:rFonts w:eastAsia="SimSun"/>
              </w:rPr>
            </w:pPr>
            <w:r w:rsidRPr="00647556">
              <w:rPr>
                <w:rFonts w:eastAsia="SimSun"/>
              </w:rPr>
              <w:t>Вводное занятие. «Из истории вырезывания» и «Как появилась бумага».</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4B38908"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05CC411" w14:textId="77777777" w:rsidTr="007B0D9B">
        <w:trPr>
          <w:trHeight w:val="328"/>
        </w:trPr>
        <w:tc>
          <w:tcPr>
            <w:tcW w:w="543" w:type="dxa"/>
            <w:tcBorders>
              <w:top w:val="single" w:sz="6" w:space="0" w:color="000000"/>
              <w:left w:val="single" w:sz="6" w:space="0" w:color="000000"/>
              <w:right w:val="nil"/>
            </w:tcBorders>
            <w:shd w:val="clear" w:color="auto" w:fill="FFFFFF"/>
            <w:tcMar>
              <w:top w:w="0" w:type="dxa"/>
              <w:left w:w="115" w:type="dxa"/>
              <w:bottom w:w="0" w:type="dxa"/>
              <w:right w:w="0" w:type="dxa"/>
            </w:tcMar>
          </w:tcPr>
          <w:p w14:paraId="6FB6129B" w14:textId="77777777" w:rsidR="00647556" w:rsidRPr="00647556" w:rsidRDefault="00647556" w:rsidP="00C91A8F">
            <w:pPr>
              <w:pStyle w:val="a4"/>
              <w:jc w:val="both"/>
              <w:rPr>
                <w:rFonts w:eastAsia="SimSun"/>
              </w:rPr>
            </w:pPr>
            <w:r w:rsidRPr="00647556">
              <w:rPr>
                <w:rFonts w:eastAsia="SimSun"/>
              </w:rPr>
              <w:t>2./3</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F4AEDC" w14:textId="77777777" w:rsidR="00647556" w:rsidRPr="00647556" w:rsidRDefault="00647556" w:rsidP="00C91A8F">
            <w:pPr>
              <w:pStyle w:val="a4"/>
              <w:jc w:val="both"/>
              <w:rPr>
                <w:rFonts w:eastAsia="SimSun"/>
              </w:rPr>
            </w:pPr>
            <w:r w:rsidRPr="00647556">
              <w:rPr>
                <w:rFonts w:eastAsia="SimSun"/>
              </w:rPr>
              <w:t>Симметричное вырезывание. Гирлянда.</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3E4ECC9" w14:textId="77777777" w:rsidR="00647556" w:rsidRPr="00647556" w:rsidRDefault="00647556" w:rsidP="00C91A8F">
            <w:pPr>
              <w:pStyle w:val="a4"/>
              <w:jc w:val="both"/>
              <w:rPr>
                <w:rFonts w:eastAsia="SimSun"/>
              </w:rPr>
            </w:pPr>
            <w:r w:rsidRPr="00647556">
              <w:rPr>
                <w:rFonts w:eastAsia="SimSun"/>
              </w:rPr>
              <w:t>2</w:t>
            </w:r>
          </w:p>
        </w:tc>
      </w:tr>
      <w:tr w:rsidR="00647556" w:rsidRPr="00647556" w14:paraId="03D34238" w14:textId="77777777" w:rsidTr="007B0D9B">
        <w:trPr>
          <w:trHeight w:val="265"/>
        </w:trPr>
        <w:tc>
          <w:tcPr>
            <w:tcW w:w="543" w:type="dxa"/>
            <w:tcBorders>
              <w:top w:val="single" w:sz="6" w:space="0" w:color="000000"/>
              <w:left w:val="single" w:sz="6" w:space="0" w:color="000000"/>
              <w:right w:val="nil"/>
            </w:tcBorders>
            <w:shd w:val="clear" w:color="auto" w:fill="FFFFFF"/>
            <w:tcMar>
              <w:top w:w="0" w:type="dxa"/>
              <w:left w:w="115" w:type="dxa"/>
              <w:bottom w:w="0" w:type="dxa"/>
              <w:right w:w="0" w:type="dxa"/>
            </w:tcMar>
          </w:tcPr>
          <w:p w14:paraId="61DAB357" w14:textId="77777777" w:rsidR="00647556" w:rsidRPr="00647556" w:rsidRDefault="00647556" w:rsidP="00C91A8F">
            <w:pPr>
              <w:pStyle w:val="a4"/>
              <w:jc w:val="both"/>
              <w:rPr>
                <w:rFonts w:eastAsia="SimSun"/>
              </w:rPr>
            </w:pPr>
            <w:r w:rsidRPr="00647556">
              <w:rPr>
                <w:rFonts w:eastAsia="SimSun"/>
              </w:rPr>
              <w:t>4.5.</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1EF16A" w14:textId="77777777" w:rsidR="00647556" w:rsidRPr="00647556" w:rsidRDefault="00647556" w:rsidP="00C91A8F">
            <w:pPr>
              <w:pStyle w:val="a4"/>
              <w:jc w:val="both"/>
              <w:rPr>
                <w:rFonts w:eastAsia="SimSun"/>
              </w:rPr>
            </w:pPr>
            <w:r w:rsidRPr="00647556">
              <w:rPr>
                <w:rFonts w:eastAsia="SimSun"/>
              </w:rPr>
              <w:t>Круговая композиция. «Такие разные снежинки»</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4203D10" w14:textId="77777777" w:rsidR="00647556" w:rsidRPr="00647556" w:rsidRDefault="00647556" w:rsidP="00C91A8F">
            <w:pPr>
              <w:pStyle w:val="a4"/>
              <w:jc w:val="both"/>
              <w:rPr>
                <w:rFonts w:eastAsia="SimSun"/>
              </w:rPr>
            </w:pPr>
            <w:r w:rsidRPr="00647556">
              <w:rPr>
                <w:rFonts w:eastAsia="SimSun"/>
              </w:rPr>
              <w:t>2</w:t>
            </w:r>
          </w:p>
        </w:tc>
      </w:tr>
      <w:tr w:rsidR="00647556" w:rsidRPr="00647556" w14:paraId="17185BBF"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A002AF" w14:textId="77777777" w:rsidR="00647556" w:rsidRPr="00647556" w:rsidRDefault="00647556" w:rsidP="00C91A8F">
            <w:pPr>
              <w:pStyle w:val="a4"/>
              <w:jc w:val="both"/>
              <w:rPr>
                <w:rFonts w:eastAsia="SimSun"/>
              </w:rPr>
            </w:pPr>
            <w:r w:rsidRPr="00647556">
              <w:rPr>
                <w:rFonts w:eastAsia="SimSun"/>
              </w:rPr>
              <w:t>6.</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93D116" w14:textId="77777777" w:rsidR="00647556" w:rsidRPr="00647556" w:rsidRDefault="00647556" w:rsidP="00C91A8F">
            <w:pPr>
              <w:pStyle w:val="a4"/>
              <w:jc w:val="both"/>
              <w:rPr>
                <w:rFonts w:eastAsia="SimSun"/>
              </w:rPr>
            </w:pPr>
            <w:r w:rsidRPr="00647556">
              <w:rPr>
                <w:rFonts w:eastAsia="SimSun"/>
              </w:rPr>
              <w:t>Прорезы, создающие объемность. «Ежик»</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CC906D9" w14:textId="77777777" w:rsidR="00647556" w:rsidRPr="00647556" w:rsidRDefault="00647556" w:rsidP="00C91A8F">
            <w:pPr>
              <w:pStyle w:val="a4"/>
              <w:jc w:val="both"/>
              <w:rPr>
                <w:rFonts w:eastAsia="SimSun"/>
              </w:rPr>
            </w:pPr>
            <w:r w:rsidRPr="00647556">
              <w:rPr>
                <w:rFonts w:eastAsia="SimSun"/>
              </w:rPr>
              <w:t>1</w:t>
            </w:r>
          </w:p>
        </w:tc>
      </w:tr>
      <w:tr w:rsidR="00647556" w:rsidRPr="00647556" w14:paraId="7F32FF29" w14:textId="77777777" w:rsidTr="007B0D9B">
        <w:trPr>
          <w:trHeight w:val="9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C84689C" w14:textId="77777777" w:rsidR="00647556" w:rsidRPr="00647556" w:rsidRDefault="00647556" w:rsidP="00C91A8F">
            <w:pPr>
              <w:pStyle w:val="a4"/>
              <w:jc w:val="both"/>
              <w:rPr>
                <w:rFonts w:eastAsia="SimSun"/>
              </w:rPr>
            </w:pPr>
            <w:r w:rsidRPr="00647556">
              <w:rPr>
                <w:rFonts w:eastAsia="SimSun"/>
              </w:rPr>
              <w:t>7.</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ADE152" w14:textId="77777777" w:rsidR="00647556" w:rsidRPr="00647556" w:rsidRDefault="00647556" w:rsidP="00C91A8F">
            <w:pPr>
              <w:pStyle w:val="a4"/>
              <w:jc w:val="both"/>
              <w:rPr>
                <w:rFonts w:eastAsia="SimSun"/>
              </w:rPr>
            </w:pPr>
            <w:r w:rsidRPr="00647556">
              <w:rPr>
                <w:rFonts w:eastAsia="SimSun"/>
              </w:rPr>
              <w:t>Объемные изделия с щелевым замком. Елочные игрушки.</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FA9C68E" w14:textId="77777777" w:rsidR="00647556" w:rsidRPr="00647556" w:rsidRDefault="00647556" w:rsidP="00C91A8F">
            <w:pPr>
              <w:pStyle w:val="a4"/>
              <w:jc w:val="both"/>
              <w:rPr>
                <w:rFonts w:eastAsia="SimSun"/>
              </w:rPr>
            </w:pPr>
            <w:r w:rsidRPr="00647556">
              <w:rPr>
                <w:rFonts w:eastAsia="SimSun"/>
              </w:rPr>
              <w:t>2</w:t>
            </w:r>
          </w:p>
        </w:tc>
      </w:tr>
      <w:tr w:rsidR="00647556" w:rsidRPr="00647556" w14:paraId="30489C82" w14:textId="77777777" w:rsidTr="007B0D9B">
        <w:trPr>
          <w:trHeight w:val="12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73D655" w14:textId="77777777" w:rsidR="00647556" w:rsidRPr="00647556" w:rsidRDefault="00647556" w:rsidP="00C91A8F">
            <w:pPr>
              <w:pStyle w:val="a4"/>
              <w:jc w:val="both"/>
              <w:rPr>
                <w:rFonts w:eastAsia="SimSun"/>
              </w:rPr>
            </w:pPr>
            <w:r w:rsidRPr="00647556">
              <w:rPr>
                <w:rFonts w:eastAsia="SimSun"/>
              </w:rPr>
              <w:t>8.</w:t>
            </w:r>
          </w:p>
        </w:tc>
        <w:tc>
          <w:tcPr>
            <w:tcW w:w="7795" w:type="dxa"/>
            <w:vMerge/>
            <w:tcBorders>
              <w:top w:val="single" w:sz="6" w:space="0" w:color="000000"/>
              <w:left w:val="single" w:sz="6" w:space="0" w:color="000000"/>
              <w:bottom w:val="single" w:sz="6" w:space="0" w:color="000000"/>
              <w:right w:val="nil"/>
            </w:tcBorders>
            <w:shd w:val="clear" w:color="auto" w:fill="FFFFFF"/>
          </w:tcPr>
          <w:p w14:paraId="10F26043"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3D63949A" w14:textId="77777777" w:rsidR="00647556" w:rsidRPr="00647556" w:rsidRDefault="00647556" w:rsidP="00C91A8F">
            <w:pPr>
              <w:pStyle w:val="a4"/>
              <w:jc w:val="both"/>
              <w:rPr>
                <w:rFonts w:eastAsia="SimSun"/>
              </w:rPr>
            </w:pPr>
          </w:p>
        </w:tc>
      </w:tr>
      <w:tr w:rsidR="00647556" w:rsidRPr="00647556" w14:paraId="666945DF" w14:textId="77777777" w:rsidTr="007B0D9B">
        <w:trPr>
          <w:trHeight w:val="12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CA8E26B" w14:textId="77777777" w:rsidR="00647556" w:rsidRPr="00647556" w:rsidRDefault="00647556" w:rsidP="00C91A8F">
            <w:pPr>
              <w:pStyle w:val="a4"/>
              <w:jc w:val="both"/>
              <w:rPr>
                <w:rFonts w:eastAsia="SimSun"/>
              </w:rPr>
            </w:pPr>
            <w:r w:rsidRPr="00647556">
              <w:rPr>
                <w:rFonts w:eastAsia="SimSun"/>
              </w:rPr>
              <w:t>9.</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030FBE" w14:textId="77777777" w:rsidR="00647556" w:rsidRPr="00647556" w:rsidRDefault="00647556" w:rsidP="00C91A8F">
            <w:pPr>
              <w:pStyle w:val="a4"/>
              <w:jc w:val="both"/>
              <w:rPr>
                <w:rFonts w:eastAsia="SimSun"/>
              </w:rPr>
            </w:pPr>
            <w:r w:rsidRPr="00647556">
              <w:rPr>
                <w:rFonts w:eastAsia="SimSun"/>
              </w:rPr>
              <w:t>Птицы из полосок.</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E7FC303" w14:textId="77777777" w:rsidR="00647556" w:rsidRPr="00647556" w:rsidRDefault="00647556" w:rsidP="00C91A8F">
            <w:pPr>
              <w:pStyle w:val="a4"/>
              <w:jc w:val="both"/>
              <w:rPr>
                <w:rFonts w:eastAsia="SimSun"/>
              </w:rPr>
            </w:pPr>
            <w:r w:rsidRPr="00647556">
              <w:rPr>
                <w:rFonts w:eastAsia="SimSun"/>
              </w:rPr>
              <w:t>2</w:t>
            </w:r>
          </w:p>
        </w:tc>
      </w:tr>
      <w:tr w:rsidR="00647556" w:rsidRPr="00647556" w14:paraId="09023FFA" w14:textId="77777777" w:rsidTr="007B0D9B">
        <w:trPr>
          <w:trHeight w:val="12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FAA588C" w14:textId="77777777" w:rsidR="00647556" w:rsidRPr="00647556" w:rsidRDefault="00647556" w:rsidP="00C91A8F">
            <w:pPr>
              <w:pStyle w:val="a4"/>
              <w:jc w:val="both"/>
              <w:rPr>
                <w:rFonts w:eastAsia="SimSun"/>
              </w:rPr>
            </w:pPr>
            <w:r w:rsidRPr="00647556">
              <w:rPr>
                <w:rFonts w:eastAsia="SimSun"/>
              </w:rPr>
              <w:t>10.</w:t>
            </w:r>
          </w:p>
        </w:tc>
        <w:tc>
          <w:tcPr>
            <w:tcW w:w="7795" w:type="dxa"/>
            <w:vMerge/>
            <w:tcBorders>
              <w:top w:val="single" w:sz="6" w:space="0" w:color="000000"/>
              <w:left w:val="single" w:sz="6" w:space="0" w:color="000000"/>
              <w:bottom w:val="single" w:sz="6" w:space="0" w:color="000000"/>
              <w:right w:val="nil"/>
            </w:tcBorders>
            <w:shd w:val="clear" w:color="auto" w:fill="FFFFFF"/>
          </w:tcPr>
          <w:p w14:paraId="7513D935"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1580CB41" w14:textId="77777777" w:rsidR="00647556" w:rsidRPr="00647556" w:rsidRDefault="00647556" w:rsidP="00C91A8F">
            <w:pPr>
              <w:pStyle w:val="a4"/>
              <w:jc w:val="both"/>
              <w:rPr>
                <w:rFonts w:eastAsia="SimSun"/>
              </w:rPr>
            </w:pPr>
          </w:p>
        </w:tc>
      </w:tr>
      <w:tr w:rsidR="00647556" w:rsidRPr="00647556" w14:paraId="10092CB5"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5D189C" w14:textId="77777777" w:rsidR="00647556" w:rsidRPr="00647556" w:rsidRDefault="00647556" w:rsidP="00C91A8F">
            <w:pPr>
              <w:pStyle w:val="a4"/>
              <w:jc w:val="both"/>
              <w:rPr>
                <w:rFonts w:eastAsia="SimSun"/>
              </w:rPr>
            </w:pP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C85FAC1" w14:textId="77777777" w:rsidR="00647556" w:rsidRPr="00647556" w:rsidRDefault="00647556" w:rsidP="00C91A8F">
            <w:pPr>
              <w:pStyle w:val="a4"/>
              <w:jc w:val="both"/>
              <w:rPr>
                <w:rFonts w:eastAsia="SimSun"/>
              </w:rPr>
            </w:pPr>
            <w:r w:rsidRPr="00647556">
              <w:rPr>
                <w:rFonts w:eastAsia="SimSun"/>
                <w:b/>
                <w:bCs/>
              </w:rPr>
              <w:t>Работа с природным материалом.</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AF18F0A" w14:textId="77777777" w:rsidR="00647556" w:rsidRPr="00647556" w:rsidRDefault="00647556" w:rsidP="00C91A8F">
            <w:pPr>
              <w:pStyle w:val="a4"/>
              <w:jc w:val="both"/>
              <w:rPr>
                <w:rFonts w:eastAsia="SimSun"/>
              </w:rPr>
            </w:pPr>
            <w:r w:rsidRPr="00647556">
              <w:rPr>
                <w:rFonts w:eastAsia="SimSun"/>
                <w:b/>
                <w:bCs/>
              </w:rPr>
              <w:t>3 ч.</w:t>
            </w:r>
          </w:p>
        </w:tc>
      </w:tr>
      <w:tr w:rsidR="00647556" w:rsidRPr="00647556" w14:paraId="1EEBB808"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B04C676" w14:textId="77777777" w:rsidR="00647556" w:rsidRPr="00647556" w:rsidRDefault="00647556" w:rsidP="00C91A8F">
            <w:pPr>
              <w:pStyle w:val="a4"/>
              <w:jc w:val="both"/>
              <w:rPr>
                <w:rFonts w:eastAsia="SimSun"/>
              </w:rPr>
            </w:pPr>
            <w:r w:rsidRPr="00647556">
              <w:rPr>
                <w:rFonts w:eastAsia="SimSun"/>
              </w:rPr>
              <w:t>11.</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3E8B3D" w14:textId="77777777" w:rsidR="00647556" w:rsidRPr="00647556" w:rsidRDefault="00647556" w:rsidP="00C91A8F">
            <w:pPr>
              <w:pStyle w:val="a4"/>
              <w:jc w:val="both"/>
              <w:rPr>
                <w:rFonts w:eastAsia="SimSun"/>
              </w:rPr>
            </w:pPr>
            <w:r w:rsidRPr="00647556">
              <w:rPr>
                <w:rFonts w:eastAsia="SimSun"/>
              </w:rPr>
              <w:t>Понятие о флористике. Изготовление композиций из засушенных листьев и цветов.</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7706BFE" w14:textId="77777777" w:rsidR="00647556" w:rsidRPr="00647556" w:rsidRDefault="00647556" w:rsidP="00C91A8F">
            <w:pPr>
              <w:pStyle w:val="a4"/>
              <w:jc w:val="both"/>
              <w:rPr>
                <w:rFonts w:eastAsia="SimSun"/>
              </w:rPr>
            </w:pPr>
            <w:r w:rsidRPr="00647556">
              <w:rPr>
                <w:rFonts w:eastAsia="SimSun"/>
              </w:rPr>
              <w:t>1</w:t>
            </w:r>
          </w:p>
        </w:tc>
      </w:tr>
      <w:tr w:rsidR="00647556" w:rsidRPr="00647556" w14:paraId="3F9E5A3E"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3FFCCB1" w14:textId="77777777" w:rsidR="00647556" w:rsidRPr="00647556" w:rsidRDefault="00647556" w:rsidP="00C91A8F">
            <w:pPr>
              <w:pStyle w:val="a4"/>
              <w:jc w:val="both"/>
              <w:rPr>
                <w:rFonts w:eastAsia="SimSun"/>
              </w:rPr>
            </w:pPr>
            <w:r w:rsidRPr="00647556">
              <w:rPr>
                <w:rFonts w:eastAsia="SimSun"/>
              </w:rPr>
              <w:t>12.</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75C8E93" w14:textId="77777777" w:rsidR="00647556" w:rsidRPr="00647556" w:rsidRDefault="00647556" w:rsidP="00C91A8F">
            <w:pPr>
              <w:pStyle w:val="a4"/>
              <w:jc w:val="both"/>
              <w:rPr>
                <w:rFonts w:eastAsia="SimSun"/>
              </w:rPr>
            </w:pPr>
            <w:r w:rsidRPr="00647556">
              <w:rPr>
                <w:rFonts w:eastAsia="SimSun"/>
              </w:rPr>
              <w:t>Панно из семян и крупы.</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4D662EF" w14:textId="77777777" w:rsidR="00647556" w:rsidRPr="00647556" w:rsidRDefault="00647556" w:rsidP="00C91A8F">
            <w:pPr>
              <w:pStyle w:val="a4"/>
              <w:jc w:val="both"/>
              <w:rPr>
                <w:rFonts w:eastAsia="SimSun"/>
              </w:rPr>
            </w:pPr>
            <w:r w:rsidRPr="00647556">
              <w:rPr>
                <w:rFonts w:eastAsia="SimSun"/>
              </w:rPr>
              <w:t>1</w:t>
            </w:r>
          </w:p>
        </w:tc>
      </w:tr>
      <w:tr w:rsidR="00647556" w:rsidRPr="00647556" w14:paraId="0D5D0DC3"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8F8DA2F" w14:textId="77777777" w:rsidR="00647556" w:rsidRPr="00647556" w:rsidRDefault="00647556" w:rsidP="00C91A8F">
            <w:pPr>
              <w:pStyle w:val="a4"/>
              <w:jc w:val="both"/>
              <w:rPr>
                <w:rFonts w:eastAsia="SimSun"/>
              </w:rPr>
            </w:pPr>
            <w:r w:rsidRPr="00647556">
              <w:rPr>
                <w:rFonts w:eastAsia="SimSun"/>
              </w:rPr>
              <w:t>13.</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D718DD" w14:textId="77777777" w:rsidR="00647556" w:rsidRPr="00647556" w:rsidRDefault="00647556" w:rsidP="00C91A8F">
            <w:pPr>
              <w:pStyle w:val="a4"/>
              <w:jc w:val="both"/>
              <w:rPr>
                <w:rFonts w:eastAsia="SimSun"/>
              </w:rPr>
            </w:pPr>
            <w:r w:rsidRPr="00647556">
              <w:rPr>
                <w:rFonts w:eastAsia="SimSun"/>
              </w:rPr>
              <w:t>Объемные композиции из природных материалов.</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FE19D50"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B6C3950"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5E5A384" w14:textId="77777777" w:rsidR="00647556" w:rsidRPr="00647556" w:rsidRDefault="00647556" w:rsidP="00C91A8F">
            <w:pPr>
              <w:pStyle w:val="a4"/>
              <w:jc w:val="both"/>
              <w:rPr>
                <w:rFonts w:eastAsia="SimSun"/>
              </w:rPr>
            </w:pP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BEE934" w14:textId="77777777" w:rsidR="00647556" w:rsidRPr="00647556" w:rsidRDefault="00647556" w:rsidP="00C91A8F">
            <w:pPr>
              <w:pStyle w:val="a4"/>
              <w:jc w:val="both"/>
              <w:rPr>
                <w:rFonts w:eastAsia="SimSun"/>
              </w:rPr>
            </w:pPr>
            <w:r w:rsidRPr="00647556">
              <w:rPr>
                <w:rFonts w:eastAsia="SimSun"/>
                <w:b/>
                <w:bCs/>
              </w:rPr>
              <w:t>Работа с пластилином.</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8053918" w14:textId="77777777" w:rsidR="00647556" w:rsidRPr="00647556" w:rsidRDefault="00647556" w:rsidP="00C91A8F">
            <w:pPr>
              <w:pStyle w:val="a4"/>
              <w:jc w:val="both"/>
              <w:rPr>
                <w:rFonts w:eastAsia="SimSun"/>
              </w:rPr>
            </w:pPr>
            <w:r w:rsidRPr="00647556">
              <w:rPr>
                <w:rFonts w:eastAsia="SimSun"/>
                <w:b/>
                <w:bCs/>
              </w:rPr>
              <w:t>5 ч.</w:t>
            </w:r>
          </w:p>
        </w:tc>
      </w:tr>
      <w:tr w:rsidR="00647556" w:rsidRPr="00647556" w14:paraId="0BD285E6" w14:textId="77777777" w:rsidTr="007B0D9B">
        <w:trPr>
          <w:trHeight w:val="4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1DFABF8" w14:textId="77777777" w:rsidR="00647556" w:rsidRPr="00647556" w:rsidRDefault="00647556" w:rsidP="00C91A8F">
            <w:pPr>
              <w:pStyle w:val="a4"/>
              <w:jc w:val="both"/>
              <w:rPr>
                <w:rFonts w:eastAsia="SimSun"/>
              </w:rPr>
            </w:pPr>
            <w:r w:rsidRPr="00647556">
              <w:rPr>
                <w:rFonts w:eastAsia="SimSun"/>
              </w:rPr>
              <w:t>14.</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D5373D" w14:textId="77777777" w:rsidR="00647556" w:rsidRPr="00647556" w:rsidRDefault="00647556" w:rsidP="00C91A8F">
            <w:pPr>
              <w:pStyle w:val="a4"/>
              <w:jc w:val="both"/>
              <w:rPr>
                <w:rFonts w:eastAsia="SimSun"/>
              </w:rPr>
            </w:pPr>
            <w:r w:rsidRPr="00647556">
              <w:rPr>
                <w:rFonts w:eastAsia="SimSun"/>
              </w:rPr>
              <w:t>Лепка. Из истории глиняной игрушки.</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AB4F972" w14:textId="77777777" w:rsidR="00647556" w:rsidRPr="00647556" w:rsidRDefault="00647556" w:rsidP="00C91A8F">
            <w:pPr>
              <w:pStyle w:val="a4"/>
              <w:jc w:val="both"/>
              <w:rPr>
                <w:rFonts w:eastAsia="SimSun"/>
              </w:rPr>
            </w:pPr>
            <w:r w:rsidRPr="00647556">
              <w:rPr>
                <w:rFonts w:eastAsia="SimSun"/>
              </w:rPr>
              <w:t>2</w:t>
            </w:r>
          </w:p>
        </w:tc>
      </w:tr>
      <w:tr w:rsidR="00647556" w:rsidRPr="00647556" w14:paraId="4E280B85"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678938" w14:textId="77777777" w:rsidR="00647556" w:rsidRPr="00647556" w:rsidRDefault="00647556" w:rsidP="00C91A8F">
            <w:pPr>
              <w:pStyle w:val="a4"/>
              <w:jc w:val="both"/>
              <w:rPr>
                <w:rFonts w:eastAsia="SimSun"/>
              </w:rPr>
            </w:pPr>
            <w:r w:rsidRPr="00647556">
              <w:rPr>
                <w:rFonts w:eastAsia="SimSun"/>
              </w:rPr>
              <w:t>15.</w:t>
            </w:r>
          </w:p>
        </w:tc>
        <w:tc>
          <w:tcPr>
            <w:tcW w:w="7795" w:type="dxa"/>
            <w:vMerge/>
            <w:tcBorders>
              <w:top w:val="single" w:sz="6" w:space="0" w:color="000000"/>
              <w:left w:val="single" w:sz="6" w:space="0" w:color="000000"/>
              <w:bottom w:val="single" w:sz="6" w:space="0" w:color="000000"/>
              <w:right w:val="nil"/>
            </w:tcBorders>
            <w:shd w:val="clear" w:color="auto" w:fill="FFFFFF"/>
          </w:tcPr>
          <w:p w14:paraId="6D07F9D0"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6607A3E9" w14:textId="77777777" w:rsidR="00647556" w:rsidRPr="00647556" w:rsidRDefault="00647556" w:rsidP="00C91A8F">
            <w:pPr>
              <w:pStyle w:val="a4"/>
              <w:jc w:val="both"/>
              <w:rPr>
                <w:rFonts w:eastAsia="SimSun"/>
              </w:rPr>
            </w:pPr>
          </w:p>
        </w:tc>
      </w:tr>
      <w:tr w:rsidR="00647556" w:rsidRPr="00647556" w14:paraId="731C0E9D"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4EBA0A" w14:textId="77777777" w:rsidR="00647556" w:rsidRPr="00647556" w:rsidRDefault="00647556" w:rsidP="00C91A8F">
            <w:pPr>
              <w:pStyle w:val="a4"/>
              <w:jc w:val="both"/>
              <w:rPr>
                <w:rFonts w:eastAsia="SimSun"/>
              </w:rPr>
            </w:pPr>
            <w:r w:rsidRPr="00647556">
              <w:rPr>
                <w:rFonts w:eastAsia="SimSun"/>
              </w:rPr>
              <w:t>16.</w:t>
            </w:r>
          </w:p>
          <w:p w14:paraId="744411D5" w14:textId="77777777" w:rsidR="00647556" w:rsidRPr="00647556" w:rsidRDefault="00647556" w:rsidP="00C91A8F">
            <w:pPr>
              <w:pStyle w:val="a4"/>
              <w:jc w:val="both"/>
              <w:rPr>
                <w:rFonts w:eastAsia="SimSun"/>
              </w:rPr>
            </w:pPr>
            <w:r w:rsidRPr="00647556">
              <w:rPr>
                <w:rFonts w:eastAsia="SimSun"/>
              </w:rPr>
              <w:t>17.</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6D107C" w14:textId="77777777" w:rsidR="00647556" w:rsidRPr="00647556" w:rsidRDefault="00647556" w:rsidP="00C91A8F">
            <w:pPr>
              <w:pStyle w:val="a4"/>
              <w:jc w:val="both"/>
              <w:rPr>
                <w:rFonts w:eastAsia="SimSun"/>
              </w:rPr>
            </w:pPr>
            <w:r w:rsidRPr="00647556">
              <w:rPr>
                <w:rFonts w:eastAsia="SimSun"/>
              </w:rPr>
              <w:t>Лепка сложных форм различными способами. Современные игрушки из пластилина.</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D1E6BD7" w14:textId="77777777" w:rsidR="00647556" w:rsidRPr="00647556" w:rsidRDefault="00647556" w:rsidP="00C91A8F">
            <w:pPr>
              <w:pStyle w:val="a4"/>
              <w:jc w:val="both"/>
              <w:rPr>
                <w:rFonts w:eastAsia="SimSun"/>
              </w:rPr>
            </w:pPr>
            <w:r w:rsidRPr="00647556">
              <w:rPr>
                <w:rFonts w:eastAsia="SimSun"/>
              </w:rPr>
              <w:t>2</w:t>
            </w:r>
          </w:p>
        </w:tc>
      </w:tr>
      <w:tr w:rsidR="00647556" w:rsidRPr="00647556" w14:paraId="3CAF5C52" w14:textId="77777777" w:rsidTr="007B0D9B">
        <w:trPr>
          <w:trHeight w:val="19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699260" w14:textId="77777777" w:rsidR="00647556" w:rsidRPr="00647556" w:rsidRDefault="00647556" w:rsidP="00C91A8F">
            <w:pPr>
              <w:pStyle w:val="a4"/>
              <w:jc w:val="both"/>
              <w:rPr>
                <w:rFonts w:eastAsia="SimSun"/>
              </w:rPr>
            </w:pPr>
            <w:r w:rsidRPr="00647556">
              <w:rPr>
                <w:rFonts w:eastAsia="SimSun"/>
              </w:rPr>
              <w:t>18.</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B2131BB" w14:textId="77777777" w:rsidR="00647556" w:rsidRPr="00647556" w:rsidRDefault="00647556" w:rsidP="00C91A8F">
            <w:pPr>
              <w:pStyle w:val="a4"/>
              <w:jc w:val="both"/>
              <w:rPr>
                <w:rFonts w:eastAsia="SimSun"/>
              </w:rPr>
            </w:pPr>
            <w:r w:rsidRPr="00647556">
              <w:rPr>
                <w:rFonts w:eastAsia="SimSun"/>
              </w:rPr>
              <w:t>Интерьер комнаты. Мебель.</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37DD05C"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E7673E3"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E759C38" w14:textId="77777777" w:rsidR="00647556" w:rsidRPr="00647556" w:rsidRDefault="00647556" w:rsidP="00C91A8F">
            <w:pPr>
              <w:pStyle w:val="a4"/>
              <w:jc w:val="both"/>
              <w:rPr>
                <w:rFonts w:eastAsia="SimSun"/>
              </w:rPr>
            </w:pP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F6CF6E" w14:textId="77777777" w:rsidR="00647556" w:rsidRPr="00647556" w:rsidRDefault="00647556" w:rsidP="00C91A8F">
            <w:pPr>
              <w:pStyle w:val="a4"/>
              <w:jc w:val="both"/>
              <w:rPr>
                <w:rFonts w:eastAsia="SimSun"/>
              </w:rPr>
            </w:pPr>
            <w:r w:rsidRPr="00647556">
              <w:rPr>
                <w:rFonts w:eastAsia="SimSun"/>
                <w:b/>
                <w:bCs/>
              </w:rPr>
              <w:t>Работа с тканью и нитками.</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780ACEA" w14:textId="77777777" w:rsidR="00647556" w:rsidRPr="00647556" w:rsidRDefault="00647556" w:rsidP="00C91A8F">
            <w:pPr>
              <w:pStyle w:val="a4"/>
              <w:jc w:val="both"/>
              <w:rPr>
                <w:rFonts w:eastAsia="SimSun"/>
              </w:rPr>
            </w:pPr>
            <w:r w:rsidRPr="00647556">
              <w:rPr>
                <w:rFonts w:eastAsia="SimSun"/>
                <w:b/>
                <w:bCs/>
              </w:rPr>
              <w:t>6 ч.</w:t>
            </w:r>
          </w:p>
        </w:tc>
      </w:tr>
      <w:tr w:rsidR="00647556" w:rsidRPr="00647556" w14:paraId="5351F710" w14:textId="77777777" w:rsidTr="007B0D9B">
        <w:trPr>
          <w:trHeight w:val="10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488E01" w14:textId="77777777" w:rsidR="00647556" w:rsidRPr="00647556" w:rsidRDefault="00647556" w:rsidP="00C91A8F">
            <w:pPr>
              <w:pStyle w:val="a4"/>
              <w:jc w:val="both"/>
              <w:rPr>
                <w:rFonts w:eastAsia="SimSun"/>
              </w:rPr>
            </w:pPr>
            <w:r w:rsidRPr="00647556">
              <w:rPr>
                <w:rFonts w:eastAsia="SimSun"/>
              </w:rPr>
              <w:t>19.</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77C7B3B" w14:textId="77777777" w:rsidR="00647556" w:rsidRPr="00647556" w:rsidRDefault="00647556" w:rsidP="00C91A8F">
            <w:pPr>
              <w:pStyle w:val="a4"/>
              <w:jc w:val="both"/>
              <w:rPr>
                <w:rFonts w:eastAsia="SimSun"/>
              </w:rPr>
            </w:pPr>
            <w:r w:rsidRPr="00647556">
              <w:rPr>
                <w:rFonts w:eastAsia="SimSun"/>
              </w:rPr>
              <w:t>Плоские игрушки из ткани.</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D90491E" w14:textId="77777777" w:rsidR="00647556" w:rsidRPr="00647556" w:rsidRDefault="00647556" w:rsidP="00C91A8F">
            <w:pPr>
              <w:pStyle w:val="a4"/>
              <w:jc w:val="both"/>
              <w:rPr>
                <w:rFonts w:eastAsia="SimSun"/>
              </w:rPr>
            </w:pPr>
            <w:r w:rsidRPr="00647556">
              <w:rPr>
                <w:rFonts w:eastAsia="SimSun"/>
              </w:rPr>
              <w:t>2</w:t>
            </w:r>
          </w:p>
        </w:tc>
      </w:tr>
      <w:tr w:rsidR="00647556" w:rsidRPr="00647556" w14:paraId="282A0C00" w14:textId="77777777" w:rsidTr="007B0D9B">
        <w:trPr>
          <w:trHeight w:val="12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8001B3" w14:textId="77777777" w:rsidR="00647556" w:rsidRPr="00647556" w:rsidRDefault="00647556" w:rsidP="00C91A8F">
            <w:pPr>
              <w:pStyle w:val="a4"/>
              <w:jc w:val="both"/>
              <w:rPr>
                <w:rFonts w:eastAsia="SimSun"/>
              </w:rPr>
            </w:pPr>
            <w:r w:rsidRPr="00647556">
              <w:rPr>
                <w:rFonts w:eastAsia="SimSun"/>
              </w:rPr>
              <w:t>20.</w:t>
            </w:r>
          </w:p>
        </w:tc>
        <w:tc>
          <w:tcPr>
            <w:tcW w:w="7795" w:type="dxa"/>
            <w:vMerge/>
            <w:tcBorders>
              <w:top w:val="single" w:sz="6" w:space="0" w:color="000000"/>
              <w:left w:val="single" w:sz="6" w:space="0" w:color="000000"/>
              <w:bottom w:val="single" w:sz="6" w:space="0" w:color="000000"/>
              <w:right w:val="nil"/>
            </w:tcBorders>
            <w:shd w:val="clear" w:color="auto" w:fill="FFFFFF"/>
          </w:tcPr>
          <w:p w14:paraId="6BCDDE2E"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53D186B7" w14:textId="77777777" w:rsidR="00647556" w:rsidRPr="00647556" w:rsidRDefault="00647556" w:rsidP="00C91A8F">
            <w:pPr>
              <w:pStyle w:val="a4"/>
              <w:jc w:val="both"/>
              <w:rPr>
                <w:rFonts w:eastAsia="SimSun"/>
              </w:rPr>
            </w:pPr>
          </w:p>
        </w:tc>
      </w:tr>
      <w:tr w:rsidR="00647556" w:rsidRPr="00647556" w14:paraId="5DAE7C1D" w14:textId="77777777" w:rsidTr="007B0D9B">
        <w:trPr>
          <w:trHeight w:val="18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1B1697" w14:textId="77777777" w:rsidR="00647556" w:rsidRPr="00647556" w:rsidRDefault="00647556" w:rsidP="00C91A8F">
            <w:pPr>
              <w:pStyle w:val="a4"/>
              <w:jc w:val="both"/>
              <w:rPr>
                <w:rFonts w:eastAsia="SimSun"/>
              </w:rPr>
            </w:pPr>
            <w:r w:rsidRPr="00647556">
              <w:rPr>
                <w:rFonts w:eastAsia="SimSun"/>
              </w:rPr>
              <w:t>21.</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3EA0B4" w14:textId="77777777" w:rsidR="00647556" w:rsidRPr="00647556" w:rsidRDefault="00647556" w:rsidP="00C91A8F">
            <w:pPr>
              <w:pStyle w:val="a4"/>
              <w:jc w:val="both"/>
              <w:rPr>
                <w:rFonts w:eastAsia="SimSun"/>
              </w:rPr>
            </w:pPr>
            <w:r w:rsidRPr="00647556">
              <w:rPr>
                <w:rFonts w:eastAsia="SimSun"/>
              </w:rPr>
              <w:t>«Чудики»</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FA8115A" w14:textId="77777777" w:rsidR="00647556" w:rsidRPr="00647556" w:rsidRDefault="00647556" w:rsidP="00C91A8F">
            <w:pPr>
              <w:pStyle w:val="a4"/>
              <w:jc w:val="both"/>
              <w:rPr>
                <w:rFonts w:eastAsia="SimSun"/>
              </w:rPr>
            </w:pPr>
            <w:r w:rsidRPr="00647556">
              <w:rPr>
                <w:rFonts w:eastAsia="SimSun"/>
              </w:rPr>
              <w:t>2</w:t>
            </w:r>
          </w:p>
        </w:tc>
      </w:tr>
      <w:tr w:rsidR="00647556" w:rsidRPr="00647556" w14:paraId="50268704" w14:textId="77777777" w:rsidTr="007B0D9B">
        <w:trPr>
          <w:trHeight w:val="30"/>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DC5D40" w14:textId="77777777" w:rsidR="00647556" w:rsidRPr="00647556" w:rsidRDefault="00647556" w:rsidP="00C91A8F">
            <w:pPr>
              <w:pStyle w:val="a4"/>
              <w:jc w:val="both"/>
              <w:rPr>
                <w:rFonts w:eastAsia="SimSun"/>
              </w:rPr>
            </w:pPr>
            <w:r w:rsidRPr="00647556">
              <w:rPr>
                <w:rFonts w:eastAsia="SimSun"/>
              </w:rPr>
              <w:t>22.</w:t>
            </w:r>
          </w:p>
        </w:tc>
        <w:tc>
          <w:tcPr>
            <w:tcW w:w="7795" w:type="dxa"/>
            <w:vMerge/>
            <w:tcBorders>
              <w:top w:val="single" w:sz="6" w:space="0" w:color="000000"/>
              <w:left w:val="single" w:sz="6" w:space="0" w:color="000000"/>
              <w:bottom w:val="single" w:sz="6" w:space="0" w:color="000000"/>
              <w:right w:val="nil"/>
            </w:tcBorders>
            <w:shd w:val="clear" w:color="auto" w:fill="FFFFFF"/>
          </w:tcPr>
          <w:p w14:paraId="65F20543"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10C0D135" w14:textId="77777777" w:rsidR="00647556" w:rsidRPr="00647556" w:rsidRDefault="00647556" w:rsidP="00C91A8F">
            <w:pPr>
              <w:pStyle w:val="a4"/>
              <w:jc w:val="both"/>
              <w:rPr>
                <w:rFonts w:eastAsia="SimSun"/>
              </w:rPr>
            </w:pPr>
          </w:p>
        </w:tc>
      </w:tr>
      <w:tr w:rsidR="00647556" w:rsidRPr="00647556" w14:paraId="579DA749" w14:textId="77777777" w:rsidTr="007B0D9B">
        <w:trPr>
          <w:trHeight w:val="16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167719" w14:textId="77777777" w:rsidR="00647556" w:rsidRPr="00647556" w:rsidRDefault="00647556" w:rsidP="00C91A8F">
            <w:pPr>
              <w:pStyle w:val="a4"/>
              <w:jc w:val="both"/>
              <w:rPr>
                <w:rFonts w:eastAsia="SimSun"/>
              </w:rPr>
            </w:pPr>
            <w:r w:rsidRPr="00647556">
              <w:rPr>
                <w:rFonts w:eastAsia="SimSun"/>
              </w:rPr>
              <w:t>23.</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E3E156" w14:textId="77777777" w:rsidR="00647556" w:rsidRPr="00647556" w:rsidRDefault="00647556" w:rsidP="00C91A8F">
            <w:pPr>
              <w:pStyle w:val="a4"/>
              <w:jc w:val="both"/>
              <w:rPr>
                <w:rFonts w:eastAsia="SimSun"/>
              </w:rPr>
            </w:pPr>
            <w:r w:rsidRPr="00647556">
              <w:rPr>
                <w:rFonts w:eastAsia="SimSun"/>
              </w:rPr>
              <w:t>«Подарки к празднику»</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2485F69" w14:textId="77777777" w:rsidR="00647556" w:rsidRPr="00647556" w:rsidRDefault="00647556" w:rsidP="00C91A8F">
            <w:pPr>
              <w:pStyle w:val="a4"/>
              <w:jc w:val="both"/>
              <w:rPr>
                <w:rFonts w:eastAsia="SimSun"/>
              </w:rPr>
            </w:pPr>
            <w:r w:rsidRPr="00647556">
              <w:rPr>
                <w:rFonts w:eastAsia="SimSun"/>
              </w:rPr>
              <w:t>2</w:t>
            </w:r>
          </w:p>
          <w:p w14:paraId="7D80F756" w14:textId="77777777" w:rsidR="00647556" w:rsidRPr="00647556" w:rsidRDefault="00647556" w:rsidP="00C91A8F">
            <w:pPr>
              <w:pStyle w:val="a4"/>
              <w:jc w:val="both"/>
              <w:rPr>
                <w:rFonts w:eastAsia="SimSun"/>
              </w:rPr>
            </w:pPr>
          </w:p>
        </w:tc>
      </w:tr>
      <w:tr w:rsidR="00647556" w:rsidRPr="00647556" w14:paraId="5B721D83" w14:textId="77777777" w:rsidTr="007B0D9B">
        <w:trPr>
          <w:trHeight w:val="45"/>
        </w:trPr>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6277DE6" w14:textId="77777777" w:rsidR="00647556" w:rsidRPr="00647556" w:rsidRDefault="00647556" w:rsidP="00C91A8F">
            <w:pPr>
              <w:pStyle w:val="a4"/>
              <w:jc w:val="both"/>
              <w:rPr>
                <w:rFonts w:eastAsia="SimSun"/>
              </w:rPr>
            </w:pPr>
            <w:r w:rsidRPr="00647556">
              <w:rPr>
                <w:rFonts w:eastAsia="SimSun"/>
              </w:rPr>
              <w:t>24.</w:t>
            </w:r>
          </w:p>
        </w:tc>
        <w:tc>
          <w:tcPr>
            <w:tcW w:w="7795" w:type="dxa"/>
            <w:vMerge/>
            <w:tcBorders>
              <w:top w:val="single" w:sz="6" w:space="0" w:color="000000"/>
              <w:left w:val="single" w:sz="6" w:space="0" w:color="000000"/>
              <w:bottom w:val="single" w:sz="6" w:space="0" w:color="000000"/>
              <w:right w:val="nil"/>
            </w:tcBorders>
            <w:shd w:val="clear" w:color="auto" w:fill="FFFFFF"/>
          </w:tcPr>
          <w:p w14:paraId="4415CD5A"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1373C5A6" w14:textId="77777777" w:rsidR="00647556" w:rsidRPr="00647556" w:rsidRDefault="00647556" w:rsidP="00C91A8F">
            <w:pPr>
              <w:pStyle w:val="a4"/>
              <w:jc w:val="both"/>
              <w:rPr>
                <w:rFonts w:eastAsia="SimSun"/>
              </w:rPr>
            </w:pPr>
          </w:p>
        </w:tc>
      </w:tr>
      <w:tr w:rsidR="00647556" w:rsidRPr="00647556" w14:paraId="6F5F3342"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E30ADF" w14:textId="77777777" w:rsidR="00647556" w:rsidRPr="00647556" w:rsidRDefault="00647556" w:rsidP="00C91A8F">
            <w:pPr>
              <w:pStyle w:val="a4"/>
              <w:jc w:val="both"/>
              <w:rPr>
                <w:rFonts w:eastAsia="SimSun"/>
              </w:rPr>
            </w:pP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824F682" w14:textId="77777777" w:rsidR="00647556" w:rsidRPr="00647556" w:rsidRDefault="00647556" w:rsidP="00C91A8F">
            <w:pPr>
              <w:pStyle w:val="a4"/>
              <w:jc w:val="both"/>
              <w:rPr>
                <w:rFonts w:eastAsia="SimSun"/>
              </w:rPr>
            </w:pPr>
            <w:r w:rsidRPr="00647556">
              <w:rPr>
                <w:rFonts w:eastAsia="SimSun"/>
                <w:b/>
                <w:bCs/>
              </w:rPr>
              <w:t>Работа с разными материалами.</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D11CFD7" w14:textId="77777777" w:rsidR="00647556" w:rsidRPr="00647556" w:rsidRDefault="00647556" w:rsidP="00C91A8F">
            <w:pPr>
              <w:pStyle w:val="a4"/>
              <w:jc w:val="both"/>
              <w:rPr>
                <w:rFonts w:eastAsia="SimSun"/>
              </w:rPr>
            </w:pPr>
            <w:r w:rsidRPr="00647556">
              <w:rPr>
                <w:rFonts w:eastAsia="SimSun"/>
                <w:b/>
                <w:bCs/>
              </w:rPr>
              <w:t>9 ч.</w:t>
            </w:r>
          </w:p>
        </w:tc>
      </w:tr>
      <w:tr w:rsidR="00647556" w:rsidRPr="00647556" w14:paraId="695F3EF7"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23E681C" w14:textId="77777777" w:rsidR="00647556" w:rsidRPr="00647556" w:rsidRDefault="00647556" w:rsidP="00C91A8F">
            <w:pPr>
              <w:pStyle w:val="a4"/>
              <w:jc w:val="both"/>
              <w:rPr>
                <w:rFonts w:eastAsia="SimSun"/>
              </w:rPr>
            </w:pPr>
            <w:r w:rsidRPr="00647556">
              <w:rPr>
                <w:rFonts w:eastAsia="SimSun"/>
              </w:rPr>
              <w:t>25.</w:t>
            </w:r>
          </w:p>
        </w:tc>
        <w:tc>
          <w:tcPr>
            <w:tcW w:w="779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F2CBAD6" w14:textId="77777777" w:rsidR="00647556" w:rsidRPr="00647556" w:rsidRDefault="00647556" w:rsidP="00C91A8F">
            <w:pPr>
              <w:pStyle w:val="a4"/>
              <w:jc w:val="both"/>
              <w:rPr>
                <w:rFonts w:eastAsia="SimSun"/>
              </w:rPr>
            </w:pPr>
            <w:r w:rsidRPr="00647556">
              <w:rPr>
                <w:rFonts w:eastAsia="SimSun"/>
              </w:rPr>
              <w:t>Из истории мозаики. Мозаика из кусочков пластиковых трубочек. «Букет»</w:t>
            </w:r>
          </w:p>
        </w:tc>
        <w:tc>
          <w:tcPr>
            <w:tcW w:w="1416"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2087438" w14:textId="77777777" w:rsidR="00647556" w:rsidRPr="00647556" w:rsidRDefault="00647556" w:rsidP="00C91A8F">
            <w:pPr>
              <w:pStyle w:val="a4"/>
              <w:jc w:val="both"/>
              <w:rPr>
                <w:rFonts w:eastAsia="SimSun"/>
              </w:rPr>
            </w:pPr>
            <w:r w:rsidRPr="00647556">
              <w:rPr>
                <w:rFonts w:eastAsia="SimSun"/>
              </w:rPr>
              <w:t>2</w:t>
            </w:r>
          </w:p>
        </w:tc>
      </w:tr>
      <w:tr w:rsidR="00647556" w:rsidRPr="00647556" w14:paraId="21C8F8A5"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FF7388" w14:textId="77777777" w:rsidR="00647556" w:rsidRPr="00647556" w:rsidRDefault="00647556" w:rsidP="00C91A8F">
            <w:pPr>
              <w:pStyle w:val="a4"/>
              <w:jc w:val="both"/>
              <w:rPr>
                <w:rFonts w:eastAsia="SimSun"/>
              </w:rPr>
            </w:pPr>
            <w:r w:rsidRPr="00647556">
              <w:rPr>
                <w:rFonts w:eastAsia="SimSun"/>
              </w:rPr>
              <w:t>26.</w:t>
            </w:r>
          </w:p>
        </w:tc>
        <w:tc>
          <w:tcPr>
            <w:tcW w:w="7795" w:type="dxa"/>
            <w:vMerge/>
            <w:tcBorders>
              <w:top w:val="single" w:sz="6" w:space="0" w:color="000000"/>
              <w:left w:val="single" w:sz="6" w:space="0" w:color="000000"/>
              <w:bottom w:val="single" w:sz="6" w:space="0" w:color="000000"/>
              <w:right w:val="nil"/>
            </w:tcBorders>
            <w:shd w:val="clear" w:color="auto" w:fill="FFFFFF"/>
          </w:tcPr>
          <w:p w14:paraId="33FFEE2A" w14:textId="77777777" w:rsidR="00647556" w:rsidRPr="00647556" w:rsidRDefault="00647556" w:rsidP="00C91A8F">
            <w:pPr>
              <w:pStyle w:val="a4"/>
              <w:jc w:val="both"/>
              <w:rPr>
                <w:rFonts w:eastAsia="SimSun"/>
              </w:rPr>
            </w:pPr>
          </w:p>
        </w:tc>
        <w:tc>
          <w:tcPr>
            <w:tcW w:w="1416" w:type="dxa"/>
            <w:vMerge/>
            <w:tcBorders>
              <w:top w:val="single" w:sz="6" w:space="0" w:color="000000"/>
              <w:left w:val="single" w:sz="6" w:space="0" w:color="000000"/>
              <w:bottom w:val="single" w:sz="6" w:space="0" w:color="000000"/>
              <w:right w:val="single" w:sz="4" w:space="0" w:color="auto"/>
            </w:tcBorders>
            <w:shd w:val="clear" w:color="auto" w:fill="FFFFFF"/>
          </w:tcPr>
          <w:p w14:paraId="7C609F37" w14:textId="77777777" w:rsidR="00647556" w:rsidRPr="00647556" w:rsidRDefault="00647556" w:rsidP="00C91A8F">
            <w:pPr>
              <w:pStyle w:val="a4"/>
              <w:jc w:val="both"/>
              <w:rPr>
                <w:rFonts w:eastAsia="SimSun"/>
              </w:rPr>
            </w:pPr>
          </w:p>
        </w:tc>
      </w:tr>
      <w:tr w:rsidR="00647556" w:rsidRPr="00647556" w14:paraId="42447106" w14:textId="77777777" w:rsidTr="00647556">
        <w:trPr>
          <w:trHeight w:val="547"/>
        </w:trPr>
        <w:tc>
          <w:tcPr>
            <w:tcW w:w="543" w:type="dxa"/>
            <w:tcBorders>
              <w:top w:val="single" w:sz="6" w:space="0" w:color="000000"/>
              <w:left w:val="single" w:sz="6" w:space="0" w:color="000000"/>
              <w:right w:val="nil"/>
            </w:tcBorders>
            <w:shd w:val="clear" w:color="auto" w:fill="FFFFFF"/>
            <w:tcMar>
              <w:top w:w="0" w:type="dxa"/>
              <w:left w:w="115" w:type="dxa"/>
              <w:bottom w:w="0" w:type="dxa"/>
              <w:right w:w="0" w:type="dxa"/>
            </w:tcMar>
          </w:tcPr>
          <w:p w14:paraId="56D05011" w14:textId="77777777" w:rsidR="00647556" w:rsidRPr="00647556" w:rsidRDefault="00647556" w:rsidP="00C91A8F">
            <w:pPr>
              <w:pStyle w:val="a4"/>
              <w:jc w:val="both"/>
              <w:rPr>
                <w:rFonts w:eastAsia="SimSun"/>
              </w:rPr>
            </w:pPr>
            <w:r w:rsidRPr="00647556">
              <w:rPr>
                <w:rFonts w:eastAsia="SimSun"/>
              </w:rPr>
              <w:t>27.</w:t>
            </w:r>
          </w:p>
          <w:p w14:paraId="35F78891" w14:textId="109C81B5" w:rsidR="00647556" w:rsidRPr="00647556" w:rsidRDefault="00647556" w:rsidP="00C91A8F">
            <w:pPr>
              <w:pStyle w:val="a4"/>
              <w:jc w:val="both"/>
              <w:rPr>
                <w:rFonts w:eastAsia="SimSun"/>
              </w:rPr>
            </w:pPr>
            <w:r w:rsidRPr="00647556">
              <w:rPr>
                <w:rFonts w:eastAsia="SimSun"/>
              </w:rPr>
              <w:t>28.</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43EE61C" w14:textId="77777777" w:rsidR="00647556" w:rsidRPr="00647556" w:rsidRDefault="00647556" w:rsidP="00C91A8F">
            <w:pPr>
              <w:pStyle w:val="a4"/>
              <w:jc w:val="both"/>
              <w:rPr>
                <w:rFonts w:eastAsia="SimSun"/>
              </w:rPr>
            </w:pPr>
          </w:p>
          <w:p w14:paraId="2C0EAC4C" w14:textId="77777777" w:rsidR="00647556" w:rsidRPr="00647556" w:rsidRDefault="00647556" w:rsidP="00C91A8F">
            <w:pPr>
              <w:pStyle w:val="a4"/>
              <w:jc w:val="both"/>
              <w:rPr>
                <w:rFonts w:eastAsia="SimSun"/>
              </w:rPr>
            </w:pPr>
            <w:r w:rsidRPr="00647556">
              <w:rPr>
                <w:rFonts w:eastAsia="SimSun"/>
              </w:rPr>
              <w:t>Мозаика из карандашных стружек. «Животные».</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9F49748" w14:textId="77777777" w:rsidR="00647556" w:rsidRPr="00647556" w:rsidRDefault="00647556" w:rsidP="00C91A8F">
            <w:pPr>
              <w:pStyle w:val="a4"/>
              <w:jc w:val="both"/>
              <w:rPr>
                <w:rFonts w:eastAsia="SimSun"/>
              </w:rPr>
            </w:pPr>
          </w:p>
          <w:p w14:paraId="475C7D6C" w14:textId="77777777" w:rsidR="00647556" w:rsidRPr="00647556" w:rsidRDefault="00647556" w:rsidP="00C91A8F">
            <w:pPr>
              <w:pStyle w:val="a4"/>
              <w:jc w:val="both"/>
              <w:rPr>
                <w:rFonts w:eastAsia="SimSun"/>
              </w:rPr>
            </w:pPr>
            <w:r w:rsidRPr="00647556">
              <w:rPr>
                <w:rFonts w:eastAsia="SimSun"/>
              </w:rPr>
              <w:t>2</w:t>
            </w:r>
          </w:p>
        </w:tc>
      </w:tr>
      <w:tr w:rsidR="00647556" w:rsidRPr="00647556" w14:paraId="6756E109"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DEE19F0" w14:textId="77777777" w:rsidR="00647556" w:rsidRPr="00647556" w:rsidRDefault="00647556" w:rsidP="00C91A8F">
            <w:pPr>
              <w:pStyle w:val="a4"/>
              <w:jc w:val="both"/>
              <w:rPr>
                <w:rFonts w:eastAsia="SimSun"/>
              </w:rPr>
            </w:pPr>
            <w:r w:rsidRPr="00647556">
              <w:rPr>
                <w:rFonts w:eastAsia="SimSun"/>
              </w:rPr>
              <w:t>29.</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65F10A" w14:textId="77777777" w:rsidR="00647556" w:rsidRPr="00647556" w:rsidRDefault="00647556" w:rsidP="00C91A8F">
            <w:pPr>
              <w:pStyle w:val="a4"/>
              <w:jc w:val="both"/>
              <w:rPr>
                <w:rFonts w:eastAsia="SimSun"/>
              </w:rPr>
            </w:pPr>
            <w:r w:rsidRPr="00647556">
              <w:rPr>
                <w:rFonts w:eastAsia="SimSun"/>
              </w:rPr>
              <w:t>Мозаика из газетных комков. «Козлики на лугу».</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BDCF95A"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C9EABDA"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B04137A" w14:textId="77777777" w:rsidR="00647556" w:rsidRPr="00647556" w:rsidRDefault="00647556" w:rsidP="00C91A8F">
            <w:pPr>
              <w:pStyle w:val="a4"/>
              <w:jc w:val="both"/>
              <w:rPr>
                <w:rFonts w:eastAsia="SimSun"/>
              </w:rPr>
            </w:pPr>
            <w:r w:rsidRPr="00647556">
              <w:rPr>
                <w:rFonts w:eastAsia="SimSun"/>
              </w:rPr>
              <w:t>30.</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6BF6CE" w14:textId="77777777" w:rsidR="00647556" w:rsidRPr="00647556" w:rsidRDefault="00647556" w:rsidP="00C91A8F">
            <w:pPr>
              <w:pStyle w:val="a4"/>
              <w:jc w:val="both"/>
              <w:rPr>
                <w:rFonts w:eastAsia="SimSun"/>
              </w:rPr>
            </w:pPr>
            <w:r w:rsidRPr="00647556">
              <w:rPr>
                <w:rFonts w:eastAsia="SimSun"/>
              </w:rPr>
              <w:t>Мозаика из ватных шариков. «Старик лесовик»</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6E7FB40"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588C14C" w14:textId="77777777" w:rsidTr="007B0D9B">
        <w:trPr>
          <w:trHeight w:val="567"/>
        </w:trPr>
        <w:tc>
          <w:tcPr>
            <w:tcW w:w="543" w:type="dxa"/>
            <w:tcBorders>
              <w:top w:val="single" w:sz="6" w:space="0" w:color="000000"/>
              <w:left w:val="single" w:sz="6" w:space="0" w:color="000000"/>
              <w:right w:val="nil"/>
            </w:tcBorders>
            <w:shd w:val="clear" w:color="auto" w:fill="FFFFFF"/>
            <w:tcMar>
              <w:top w:w="0" w:type="dxa"/>
              <w:left w:w="115" w:type="dxa"/>
              <w:bottom w:w="0" w:type="dxa"/>
              <w:right w:w="0" w:type="dxa"/>
            </w:tcMar>
          </w:tcPr>
          <w:p w14:paraId="7174CC53" w14:textId="77777777" w:rsidR="00647556" w:rsidRPr="00647556" w:rsidRDefault="00647556" w:rsidP="00C91A8F">
            <w:pPr>
              <w:pStyle w:val="a4"/>
              <w:jc w:val="both"/>
              <w:rPr>
                <w:rFonts w:eastAsia="SimSun"/>
              </w:rPr>
            </w:pPr>
            <w:r w:rsidRPr="00647556">
              <w:rPr>
                <w:rFonts w:eastAsia="SimSun"/>
              </w:rPr>
              <w:t>31.</w:t>
            </w:r>
          </w:p>
          <w:p w14:paraId="1E33AFBA" w14:textId="28CF91C0" w:rsidR="00647556" w:rsidRPr="00647556" w:rsidRDefault="00647556" w:rsidP="00C91A8F">
            <w:pPr>
              <w:pStyle w:val="a4"/>
              <w:jc w:val="both"/>
              <w:rPr>
                <w:rFonts w:eastAsia="SimSun"/>
              </w:rPr>
            </w:pPr>
            <w:r w:rsidRPr="00647556">
              <w:rPr>
                <w:rFonts w:eastAsia="SimSun"/>
              </w:rPr>
              <w:t>32.</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E92AD7" w14:textId="77777777" w:rsidR="00647556" w:rsidRPr="00647556" w:rsidRDefault="00647556" w:rsidP="00C91A8F">
            <w:pPr>
              <w:pStyle w:val="a4"/>
              <w:jc w:val="both"/>
              <w:rPr>
                <w:rFonts w:eastAsia="SimSun"/>
              </w:rPr>
            </w:pPr>
            <w:r w:rsidRPr="00647556">
              <w:rPr>
                <w:rFonts w:eastAsia="SimSun"/>
              </w:rPr>
              <w:t>Объемное плетение из двух полосок. «Гармошка».</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F1D63C0" w14:textId="77777777" w:rsidR="00647556" w:rsidRPr="00647556" w:rsidRDefault="00647556" w:rsidP="00C91A8F">
            <w:pPr>
              <w:pStyle w:val="a4"/>
              <w:jc w:val="both"/>
              <w:rPr>
                <w:rFonts w:eastAsia="SimSun"/>
              </w:rPr>
            </w:pPr>
            <w:r w:rsidRPr="00647556">
              <w:rPr>
                <w:rFonts w:eastAsia="SimSun"/>
              </w:rPr>
              <w:t>2</w:t>
            </w:r>
          </w:p>
        </w:tc>
      </w:tr>
      <w:tr w:rsidR="00647556" w:rsidRPr="00647556" w14:paraId="13ADA0F8" w14:textId="77777777" w:rsidTr="007B0D9B">
        <w:tc>
          <w:tcPr>
            <w:tcW w:w="543"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5A12D6" w14:textId="77777777" w:rsidR="00647556" w:rsidRPr="00647556" w:rsidRDefault="00647556" w:rsidP="00C91A8F">
            <w:pPr>
              <w:pStyle w:val="a4"/>
              <w:jc w:val="both"/>
              <w:rPr>
                <w:rFonts w:eastAsia="SimSun"/>
              </w:rPr>
            </w:pPr>
            <w:r w:rsidRPr="00647556">
              <w:rPr>
                <w:rFonts w:eastAsia="SimSun"/>
              </w:rPr>
              <w:t>33-34</w:t>
            </w:r>
          </w:p>
        </w:tc>
        <w:tc>
          <w:tcPr>
            <w:tcW w:w="779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918803" w14:textId="77777777" w:rsidR="00647556" w:rsidRPr="00647556" w:rsidRDefault="00647556" w:rsidP="00C91A8F">
            <w:pPr>
              <w:pStyle w:val="a4"/>
              <w:jc w:val="both"/>
              <w:rPr>
                <w:rFonts w:eastAsia="SimSun"/>
              </w:rPr>
            </w:pPr>
            <w:r w:rsidRPr="00647556">
              <w:rPr>
                <w:rFonts w:eastAsia="SimSun"/>
              </w:rPr>
              <w:t>Итоговое занятие. Изготовление открытки по замыслу.</w:t>
            </w:r>
          </w:p>
        </w:tc>
        <w:tc>
          <w:tcPr>
            <w:tcW w:w="1416"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B1BC6FD" w14:textId="77777777" w:rsidR="00647556" w:rsidRPr="00647556" w:rsidRDefault="00647556" w:rsidP="00C91A8F">
            <w:pPr>
              <w:pStyle w:val="a4"/>
              <w:jc w:val="both"/>
              <w:rPr>
                <w:rFonts w:eastAsia="SimSun"/>
              </w:rPr>
            </w:pPr>
            <w:r w:rsidRPr="00647556">
              <w:rPr>
                <w:rFonts w:eastAsia="SimSun"/>
              </w:rPr>
              <w:t>2</w:t>
            </w:r>
          </w:p>
        </w:tc>
      </w:tr>
    </w:tbl>
    <w:p w14:paraId="14A764C4" w14:textId="77777777" w:rsidR="00647556" w:rsidRDefault="00647556" w:rsidP="00C91A8F">
      <w:pPr>
        <w:pStyle w:val="a4"/>
        <w:jc w:val="both"/>
        <w:rPr>
          <w:rFonts w:eastAsia="SimSun"/>
          <w:b/>
          <w:bCs/>
        </w:rPr>
      </w:pPr>
    </w:p>
    <w:p w14:paraId="07050165" w14:textId="174428A4" w:rsidR="00647556" w:rsidRPr="00647556" w:rsidRDefault="00647556" w:rsidP="00C91A8F">
      <w:pPr>
        <w:pStyle w:val="a4"/>
        <w:jc w:val="both"/>
        <w:rPr>
          <w:rFonts w:eastAsia="SimSun"/>
        </w:rPr>
      </w:pPr>
      <w:r w:rsidRPr="00647556">
        <w:rPr>
          <w:rFonts w:eastAsia="SimSun"/>
          <w:b/>
          <w:bCs/>
        </w:rPr>
        <w:t>3 класс</w:t>
      </w:r>
    </w:p>
    <w:tbl>
      <w:tblPr>
        <w:tblW w:w="9754" w:type="dxa"/>
        <w:shd w:val="clear" w:color="auto" w:fill="FFFFFF"/>
        <w:tblCellMar>
          <w:top w:w="105" w:type="dxa"/>
          <w:left w:w="105" w:type="dxa"/>
          <w:bottom w:w="105" w:type="dxa"/>
          <w:right w:w="105" w:type="dxa"/>
        </w:tblCellMar>
        <w:tblLook w:val="0000" w:firstRow="0" w:lastRow="0" w:firstColumn="0" w:lastColumn="0" w:noHBand="0" w:noVBand="0"/>
      </w:tblPr>
      <w:tblGrid>
        <w:gridCol w:w="602"/>
        <w:gridCol w:w="7735"/>
        <w:gridCol w:w="1417"/>
      </w:tblGrid>
      <w:tr w:rsidR="00647556" w:rsidRPr="00647556" w14:paraId="5AB7F8B6" w14:textId="77777777" w:rsidTr="007B0D9B">
        <w:trPr>
          <w:trHeight w:val="472"/>
        </w:trPr>
        <w:tc>
          <w:tcPr>
            <w:tcW w:w="602"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13351D" w14:textId="77777777" w:rsidR="00647556" w:rsidRPr="00647556" w:rsidRDefault="00647556" w:rsidP="00C91A8F">
            <w:pPr>
              <w:pStyle w:val="a4"/>
              <w:jc w:val="both"/>
              <w:rPr>
                <w:rFonts w:eastAsia="SimSun"/>
              </w:rPr>
            </w:pPr>
            <w:r w:rsidRPr="00647556">
              <w:rPr>
                <w:rFonts w:eastAsia="SimSun"/>
              </w:rPr>
              <w:t>№</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9E986EF" w14:textId="77777777" w:rsidR="00647556" w:rsidRPr="00647556" w:rsidRDefault="00647556" w:rsidP="00C91A8F">
            <w:pPr>
              <w:pStyle w:val="a4"/>
              <w:jc w:val="both"/>
              <w:rPr>
                <w:rFonts w:eastAsia="SimSun"/>
              </w:rPr>
            </w:pPr>
            <w:r w:rsidRPr="00647556">
              <w:rPr>
                <w:rFonts w:eastAsia="SimSun"/>
                <w:b/>
                <w:bCs/>
              </w:rPr>
              <w:t>Тема</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EEA39CB" w14:textId="77777777" w:rsidR="00647556" w:rsidRPr="00647556" w:rsidRDefault="00647556" w:rsidP="00C91A8F">
            <w:pPr>
              <w:pStyle w:val="a4"/>
              <w:jc w:val="both"/>
              <w:rPr>
                <w:rFonts w:eastAsia="SimSun"/>
              </w:rPr>
            </w:pPr>
            <w:r w:rsidRPr="00647556">
              <w:rPr>
                <w:rFonts w:eastAsia="SimSun"/>
                <w:b/>
                <w:bCs/>
              </w:rPr>
              <w:t>Кол-во часов</w:t>
            </w:r>
          </w:p>
        </w:tc>
      </w:tr>
      <w:tr w:rsidR="00647556" w:rsidRPr="00647556" w14:paraId="3E6534F0"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5ECD4165" w14:textId="77777777" w:rsidR="00647556" w:rsidRPr="00647556" w:rsidRDefault="00647556" w:rsidP="00C91A8F">
            <w:pPr>
              <w:pStyle w:val="a4"/>
              <w:jc w:val="both"/>
              <w:rPr>
                <w:rFonts w:eastAsia="SimSun"/>
              </w:rPr>
            </w:pPr>
          </w:p>
        </w:tc>
        <w:tc>
          <w:tcPr>
            <w:tcW w:w="7735" w:type="dxa"/>
            <w:vMerge/>
            <w:tcBorders>
              <w:top w:val="single" w:sz="6" w:space="0" w:color="000000"/>
              <w:left w:val="single" w:sz="6" w:space="0" w:color="000000"/>
              <w:bottom w:val="single" w:sz="6" w:space="0" w:color="000000"/>
              <w:right w:val="nil"/>
            </w:tcBorders>
            <w:shd w:val="clear" w:color="auto" w:fill="FFFFFF"/>
            <w:vAlign w:val="center"/>
          </w:tcPr>
          <w:p w14:paraId="0352B362"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16B87B77" w14:textId="77777777" w:rsidR="00647556" w:rsidRPr="00647556" w:rsidRDefault="00647556" w:rsidP="00C91A8F">
            <w:pPr>
              <w:pStyle w:val="a4"/>
              <w:jc w:val="both"/>
              <w:rPr>
                <w:rFonts w:eastAsia="SimSun"/>
              </w:rPr>
            </w:pPr>
          </w:p>
        </w:tc>
      </w:tr>
      <w:tr w:rsidR="00647556" w:rsidRPr="00647556" w14:paraId="12C5AA11" w14:textId="77777777" w:rsidTr="007B0D9B">
        <w:trPr>
          <w:trHeight w:val="6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BACA837" w14:textId="77777777" w:rsidR="00647556" w:rsidRPr="00647556" w:rsidRDefault="00647556" w:rsidP="00C91A8F">
            <w:pPr>
              <w:pStyle w:val="a4"/>
              <w:jc w:val="both"/>
              <w:rPr>
                <w:rFonts w:eastAsia="SimSun"/>
              </w:rPr>
            </w:pP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9BE1555" w14:textId="77777777" w:rsidR="00647556" w:rsidRPr="00647556" w:rsidRDefault="00647556" w:rsidP="00C91A8F">
            <w:pPr>
              <w:pStyle w:val="a4"/>
              <w:jc w:val="both"/>
              <w:rPr>
                <w:rFonts w:eastAsia="SimSun"/>
              </w:rPr>
            </w:pPr>
            <w:r w:rsidRPr="00647556">
              <w:rPr>
                <w:rFonts w:eastAsia="SimSun"/>
                <w:b/>
                <w:bCs/>
              </w:rPr>
              <w:t>Работа с бумагой и картоном.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C451F11" w14:textId="77777777" w:rsidR="00647556" w:rsidRPr="00647556" w:rsidRDefault="00647556" w:rsidP="00C91A8F">
            <w:pPr>
              <w:pStyle w:val="a4"/>
              <w:jc w:val="both"/>
              <w:rPr>
                <w:rFonts w:eastAsia="SimSun"/>
              </w:rPr>
            </w:pPr>
            <w:r w:rsidRPr="00647556">
              <w:rPr>
                <w:rFonts w:eastAsia="SimSun"/>
                <w:b/>
                <w:bCs/>
              </w:rPr>
              <w:t>10 ч.</w:t>
            </w:r>
          </w:p>
        </w:tc>
      </w:tr>
      <w:tr w:rsidR="00647556" w:rsidRPr="00647556" w14:paraId="40C80666" w14:textId="77777777" w:rsidTr="007B0D9B">
        <w:trPr>
          <w:trHeight w:val="18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41A0E51" w14:textId="77777777" w:rsidR="00647556" w:rsidRPr="00647556" w:rsidRDefault="00647556" w:rsidP="00C91A8F">
            <w:pPr>
              <w:pStyle w:val="a4"/>
              <w:jc w:val="both"/>
              <w:rPr>
                <w:rFonts w:eastAsia="SimSun"/>
              </w:rPr>
            </w:pPr>
            <w:r w:rsidRPr="00647556">
              <w:rPr>
                <w:rFonts w:eastAsia="SimSun"/>
              </w:rPr>
              <w:t>1.</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A3FF7C" w14:textId="77777777" w:rsidR="00647556" w:rsidRPr="00647556" w:rsidRDefault="00647556" w:rsidP="00C91A8F">
            <w:pPr>
              <w:pStyle w:val="a4"/>
              <w:jc w:val="both"/>
              <w:rPr>
                <w:rFonts w:eastAsia="SimSun"/>
              </w:rPr>
            </w:pPr>
            <w:r w:rsidRPr="00647556">
              <w:rPr>
                <w:rFonts w:eastAsia="SimSun"/>
              </w:rPr>
              <w:t>Вводное занятие. «Из истории бумаги». Оригами.</w:t>
            </w:r>
          </w:p>
          <w:p w14:paraId="4C8D0B84" w14:textId="77777777" w:rsidR="00647556" w:rsidRPr="00647556" w:rsidRDefault="00647556" w:rsidP="00C91A8F">
            <w:pPr>
              <w:pStyle w:val="a4"/>
              <w:jc w:val="both"/>
              <w:rPr>
                <w:rFonts w:eastAsia="SimSun"/>
              </w:rPr>
            </w:pPr>
            <w:r w:rsidRPr="00647556">
              <w:rPr>
                <w:rFonts w:eastAsia="SimSun"/>
              </w:rPr>
              <w:t>Бабочки.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9FFAE21"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52D6A4A" w14:textId="77777777" w:rsidTr="007B0D9B">
        <w:trPr>
          <w:trHeight w:val="28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4AA4BCC" w14:textId="77777777" w:rsidR="00647556" w:rsidRPr="00647556" w:rsidRDefault="00647556" w:rsidP="00C91A8F">
            <w:pPr>
              <w:pStyle w:val="a4"/>
              <w:jc w:val="both"/>
              <w:rPr>
                <w:rFonts w:eastAsia="SimSun"/>
              </w:rPr>
            </w:pPr>
            <w:r w:rsidRPr="00647556">
              <w:rPr>
                <w:rFonts w:eastAsia="SimSun"/>
              </w:rPr>
              <w:lastRenderedPageBreak/>
              <w:t>2.</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42ABBA9" w14:textId="77777777" w:rsidR="00647556" w:rsidRPr="00647556" w:rsidRDefault="00647556" w:rsidP="00C91A8F">
            <w:pPr>
              <w:pStyle w:val="a4"/>
              <w:jc w:val="both"/>
              <w:rPr>
                <w:rFonts w:eastAsia="SimSun"/>
              </w:rPr>
            </w:pPr>
            <w:r w:rsidRPr="00647556">
              <w:rPr>
                <w:rFonts w:eastAsia="SimSun"/>
              </w:rPr>
              <w:t>Художественное моделирование из бумаги путем складывания из квадрата. Фигурки к стихотворению «Путаница».</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66E011D" w14:textId="77777777" w:rsidR="00647556" w:rsidRPr="00647556" w:rsidRDefault="00647556" w:rsidP="00C91A8F">
            <w:pPr>
              <w:pStyle w:val="a4"/>
              <w:jc w:val="both"/>
              <w:rPr>
                <w:rFonts w:eastAsia="SimSun"/>
              </w:rPr>
            </w:pPr>
            <w:r w:rsidRPr="00647556">
              <w:rPr>
                <w:rFonts w:eastAsia="SimSun"/>
              </w:rPr>
              <w:t>2</w:t>
            </w:r>
          </w:p>
        </w:tc>
      </w:tr>
      <w:tr w:rsidR="00647556" w:rsidRPr="00647556" w14:paraId="0A358C6C"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534791" w14:textId="77777777" w:rsidR="00647556" w:rsidRPr="00647556" w:rsidRDefault="00647556" w:rsidP="00C91A8F">
            <w:pPr>
              <w:pStyle w:val="a4"/>
              <w:jc w:val="both"/>
              <w:rPr>
                <w:rFonts w:eastAsia="SimSun"/>
              </w:rPr>
            </w:pPr>
            <w:r w:rsidRPr="00647556">
              <w:rPr>
                <w:rFonts w:eastAsia="SimSun"/>
              </w:rPr>
              <w:t>3.</w:t>
            </w:r>
          </w:p>
        </w:tc>
        <w:tc>
          <w:tcPr>
            <w:tcW w:w="7735" w:type="dxa"/>
            <w:vMerge/>
            <w:tcBorders>
              <w:top w:val="single" w:sz="6" w:space="0" w:color="000000"/>
              <w:left w:val="single" w:sz="6" w:space="0" w:color="000000"/>
              <w:bottom w:val="single" w:sz="6" w:space="0" w:color="000000"/>
              <w:right w:val="nil"/>
            </w:tcBorders>
            <w:shd w:val="clear" w:color="auto" w:fill="FFFFFF"/>
          </w:tcPr>
          <w:p w14:paraId="37ED3F5F"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3A4F41C" w14:textId="77777777" w:rsidR="00647556" w:rsidRPr="00647556" w:rsidRDefault="00647556" w:rsidP="00C91A8F">
            <w:pPr>
              <w:pStyle w:val="a4"/>
              <w:jc w:val="both"/>
              <w:rPr>
                <w:rFonts w:eastAsia="SimSun"/>
              </w:rPr>
            </w:pPr>
          </w:p>
        </w:tc>
      </w:tr>
      <w:tr w:rsidR="00647556" w:rsidRPr="00647556" w14:paraId="0D6A99E1" w14:textId="77777777" w:rsidTr="007B0D9B">
        <w:trPr>
          <w:trHeight w:val="7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358D231" w14:textId="77777777" w:rsidR="00647556" w:rsidRPr="00647556" w:rsidRDefault="00647556" w:rsidP="00C91A8F">
            <w:pPr>
              <w:pStyle w:val="a4"/>
              <w:jc w:val="both"/>
              <w:rPr>
                <w:rFonts w:eastAsia="SimSun"/>
              </w:rPr>
            </w:pPr>
            <w:r w:rsidRPr="00647556">
              <w:rPr>
                <w:rFonts w:eastAsia="SimSun"/>
              </w:rPr>
              <w:t>4.</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847C2A" w14:textId="77777777" w:rsidR="00647556" w:rsidRPr="00647556" w:rsidRDefault="00647556" w:rsidP="00C91A8F">
            <w:pPr>
              <w:pStyle w:val="a4"/>
              <w:jc w:val="both"/>
              <w:rPr>
                <w:rFonts w:eastAsia="SimSun"/>
              </w:rPr>
            </w:pPr>
            <w:r w:rsidRPr="00647556">
              <w:rPr>
                <w:rFonts w:eastAsia="SimSun"/>
              </w:rPr>
              <w:t>Из истории аппликации. Обрывной аппликация. Поросенок.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29C3359" w14:textId="77777777" w:rsidR="00647556" w:rsidRPr="00647556" w:rsidRDefault="00647556" w:rsidP="00C91A8F">
            <w:pPr>
              <w:pStyle w:val="a4"/>
              <w:jc w:val="both"/>
              <w:rPr>
                <w:rFonts w:eastAsia="SimSun"/>
              </w:rPr>
            </w:pPr>
            <w:r w:rsidRPr="00647556">
              <w:rPr>
                <w:rFonts w:eastAsia="SimSun"/>
              </w:rPr>
              <w:t>2</w:t>
            </w:r>
          </w:p>
        </w:tc>
      </w:tr>
      <w:tr w:rsidR="00647556" w:rsidRPr="00647556" w14:paraId="7FFD9C57" w14:textId="77777777" w:rsidTr="007B0D9B">
        <w:trPr>
          <w:trHeight w:val="13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D9DF739" w14:textId="77777777" w:rsidR="00647556" w:rsidRPr="00647556" w:rsidRDefault="00647556" w:rsidP="00C91A8F">
            <w:pPr>
              <w:pStyle w:val="a4"/>
              <w:jc w:val="both"/>
              <w:rPr>
                <w:rFonts w:eastAsia="SimSun"/>
              </w:rPr>
            </w:pPr>
            <w:r w:rsidRPr="00647556">
              <w:rPr>
                <w:rFonts w:eastAsia="SimSun"/>
              </w:rPr>
              <w:t>5.</w:t>
            </w:r>
          </w:p>
        </w:tc>
        <w:tc>
          <w:tcPr>
            <w:tcW w:w="7735" w:type="dxa"/>
            <w:vMerge/>
            <w:tcBorders>
              <w:top w:val="single" w:sz="6" w:space="0" w:color="000000"/>
              <w:left w:val="single" w:sz="6" w:space="0" w:color="000000"/>
              <w:bottom w:val="single" w:sz="6" w:space="0" w:color="000000"/>
              <w:right w:val="nil"/>
            </w:tcBorders>
            <w:shd w:val="clear" w:color="auto" w:fill="FFFFFF"/>
          </w:tcPr>
          <w:p w14:paraId="40221F2C"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7812B02D" w14:textId="77777777" w:rsidR="00647556" w:rsidRPr="00647556" w:rsidRDefault="00647556" w:rsidP="00C91A8F">
            <w:pPr>
              <w:pStyle w:val="a4"/>
              <w:jc w:val="both"/>
              <w:rPr>
                <w:rFonts w:eastAsia="SimSun"/>
              </w:rPr>
            </w:pPr>
          </w:p>
        </w:tc>
      </w:tr>
      <w:tr w:rsidR="00647556" w:rsidRPr="00647556" w14:paraId="23648630"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F63A852" w14:textId="77777777" w:rsidR="00647556" w:rsidRPr="00647556" w:rsidRDefault="00647556" w:rsidP="00C91A8F">
            <w:pPr>
              <w:pStyle w:val="a4"/>
              <w:jc w:val="both"/>
              <w:rPr>
                <w:rFonts w:eastAsia="SimSun"/>
              </w:rPr>
            </w:pPr>
            <w:r w:rsidRPr="00647556">
              <w:rPr>
                <w:rFonts w:eastAsia="SimSun"/>
              </w:rPr>
              <w:t>6.</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D3D2F39" w14:textId="77777777" w:rsidR="00647556" w:rsidRPr="00647556" w:rsidRDefault="00647556" w:rsidP="00C91A8F">
            <w:pPr>
              <w:pStyle w:val="a4"/>
              <w:jc w:val="both"/>
              <w:rPr>
                <w:rFonts w:eastAsia="SimSun"/>
              </w:rPr>
            </w:pPr>
            <w:r w:rsidRPr="00647556">
              <w:rPr>
                <w:rFonts w:eastAsia="SimSun"/>
              </w:rPr>
              <w:t>Объемная аппликация. Аппликация из скрученной бумаги. Лилия. Корова.</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F498AF3" w14:textId="77777777" w:rsidR="00647556" w:rsidRPr="00647556" w:rsidRDefault="00647556" w:rsidP="00C91A8F">
            <w:pPr>
              <w:pStyle w:val="a4"/>
              <w:jc w:val="both"/>
              <w:rPr>
                <w:rFonts w:eastAsia="SimSun"/>
              </w:rPr>
            </w:pPr>
            <w:r w:rsidRPr="00647556">
              <w:rPr>
                <w:rFonts w:eastAsia="SimSun"/>
              </w:rPr>
              <w:t>1</w:t>
            </w:r>
          </w:p>
        </w:tc>
      </w:tr>
      <w:tr w:rsidR="00647556" w:rsidRPr="00647556" w14:paraId="2209D11F" w14:textId="77777777" w:rsidTr="007B0D9B">
        <w:trPr>
          <w:trHeight w:val="9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7CA738" w14:textId="77777777" w:rsidR="00647556" w:rsidRPr="00647556" w:rsidRDefault="00647556" w:rsidP="00C91A8F">
            <w:pPr>
              <w:pStyle w:val="a4"/>
              <w:jc w:val="both"/>
              <w:rPr>
                <w:rFonts w:eastAsia="SimSun"/>
              </w:rPr>
            </w:pPr>
            <w:r w:rsidRPr="00647556">
              <w:rPr>
                <w:rFonts w:eastAsia="SimSun"/>
              </w:rPr>
              <w:t>7.</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327E9A1" w14:textId="77777777" w:rsidR="00647556" w:rsidRPr="00647556" w:rsidRDefault="00647556" w:rsidP="00C91A8F">
            <w:pPr>
              <w:pStyle w:val="a4"/>
              <w:jc w:val="both"/>
              <w:rPr>
                <w:rFonts w:eastAsia="SimSun"/>
              </w:rPr>
            </w:pPr>
            <w:r w:rsidRPr="00647556">
              <w:rPr>
                <w:rFonts w:eastAsia="SimSun"/>
              </w:rPr>
              <w:t>Объемная аппликация из гофрированной бумаги. Филин на ветке.</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D3AC0F9" w14:textId="77777777" w:rsidR="00647556" w:rsidRPr="00647556" w:rsidRDefault="00647556" w:rsidP="00C91A8F">
            <w:pPr>
              <w:pStyle w:val="a4"/>
              <w:jc w:val="both"/>
              <w:rPr>
                <w:rFonts w:eastAsia="SimSun"/>
              </w:rPr>
            </w:pPr>
            <w:r w:rsidRPr="00647556">
              <w:rPr>
                <w:rFonts w:eastAsia="SimSun"/>
              </w:rPr>
              <w:t>2</w:t>
            </w:r>
          </w:p>
        </w:tc>
      </w:tr>
      <w:tr w:rsidR="00647556" w:rsidRPr="00647556" w14:paraId="44195EB5" w14:textId="77777777" w:rsidTr="007B0D9B">
        <w:trPr>
          <w:trHeight w:val="12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DA862BB" w14:textId="77777777" w:rsidR="00647556" w:rsidRPr="00647556" w:rsidRDefault="00647556" w:rsidP="00C91A8F">
            <w:pPr>
              <w:pStyle w:val="a4"/>
              <w:jc w:val="both"/>
              <w:rPr>
                <w:rFonts w:eastAsia="SimSun"/>
              </w:rPr>
            </w:pPr>
            <w:r w:rsidRPr="00647556">
              <w:rPr>
                <w:rFonts w:eastAsia="SimSun"/>
              </w:rPr>
              <w:t>8.</w:t>
            </w:r>
          </w:p>
        </w:tc>
        <w:tc>
          <w:tcPr>
            <w:tcW w:w="7735" w:type="dxa"/>
            <w:vMerge/>
            <w:tcBorders>
              <w:top w:val="single" w:sz="6" w:space="0" w:color="000000"/>
              <w:left w:val="single" w:sz="6" w:space="0" w:color="000000"/>
              <w:bottom w:val="single" w:sz="6" w:space="0" w:color="000000"/>
              <w:right w:val="nil"/>
            </w:tcBorders>
            <w:shd w:val="clear" w:color="auto" w:fill="FFFFFF"/>
          </w:tcPr>
          <w:p w14:paraId="6FE0A348"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17E4EB08" w14:textId="77777777" w:rsidR="00647556" w:rsidRPr="00647556" w:rsidRDefault="00647556" w:rsidP="00C91A8F">
            <w:pPr>
              <w:pStyle w:val="a4"/>
              <w:jc w:val="both"/>
              <w:rPr>
                <w:rFonts w:eastAsia="SimSun"/>
              </w:rPr>
            </w:pPr>
          </w:p>
        </w:tc>
      </w:tr>
      <w:tr w:rsidR="00647556" w:rsidRPr="00647556" w14:paraId="317CBC6D" w14:textId="77777777" w:rsidTr="007B0D9B">
        <w:trPr>
          <w:trHeight w:val="12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C532690" w14:textId="77777777" w:rsidR="00647556" w:rsidRPr="00647556" w:rsidRDefault="00647556" w:rsidP="00C91A8F">
            <w:pPr>
              <w:pStyle w:val="a4"/>
              <w:jc w:val="both"/>
              <w:rPr>
                <w:rFonts w:eastAsia="SimSun"/>
              </w:rPr>
            </w:pPr>
            <w:r w:rsidRPr="00647556">
              <w:rPr>
                <w:rFonts w:eastAsia="SimSun"/>
              </w:rPr>
              <w:t>9.</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FB2FDD" w14:textId="77777777" w:rsidR="00647556" w:rsidRPr="00647556" w:rsidRDefault="00647556" w:rsidP="00C91A8F">
            <w:pPr>
              <w:pStyle w:val="a4"/>
              <w:jc w:val="both"/>
              <w:rPr>
                <w:rFonts w:eastAsia="SimSun"/>
              </w:rPr>
            </w:pPr>
            <w:r w:rsidRPr="00647556">
              <w:rPr>
                <w:rFonts w:eastAsia="SimSun"/>
              </w:rPr>
              <w:t>Мозаика из газетных комков. Поделка «Барашек».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B680B0E" w14:textId="77777777" w:rsidR="00647556" w:rsidRPr="00647556" w:rsidRDefault="00647556" w:rsidP="00C91A8F">
            <w:pPr>
              <w:pStyle w:val="a4"/>
              <w:jc w:val="both"/>
              <w:rPr>
                <w:rFonts w:eastAsia="SimSun"/>
              </w:rPr>
            </w:pPr>
            <w:r w:rsidRPr="00647556">
              <w:rPr>
                <w:rFonts w:eastAsia="SimSun"/>
              </w:rPr>
              <w:t>2</w:t>
            </w:r>
          </w:p>
        </w:tc>
      </w:tr>
      <w:tr w:rsidR="00647556" w:rsidRPr="00647556" w14:paraId="3C337EE0" w14:textId="77777777" w:rsidTr="007B0D9B">
        <w:trPr>
          <w:trHeight w:val="12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557F1C" w14:textId="77777777" w:rsidR="00647556" w:rsidRPr="00647556" w:rsidRDefault="00647556" w:rsidP="00C91A8F">
            <w:pPr>
              <w:pStyle w:val="a4"/>
              <w:jc w:val="both"/>
              <w:rPr>
                <w:rFonts w:eastAsia="SimSun"/>
              </w:rPr>
            </w:pPr>
            <w:r w:rsidRPr="00647556">
              <w:rPr>
                <w:rFonts w:eastAsia="SimSun"/>
              </w:rPr>
              <w:t>10.</w:t>
            </w:r>
          </w:p>
        </w:tc>
        <w:tc>
          <w:tcPr>
            <w:tcW w:w="7735" w:type="dxa"/>
            <w:vMerge/>
            <w:tcBorders>
              <w:top w:val="single" w:sz="6" w:space="0" w:color="000000"/>
              <w:left w:val="single" w:sz="6" w:space="0" w:color="000000"/>
              <w:bottom w:val="single" w:sz="6" w:space="0" w:color="000000"/>
              <w:right w:val="nil"/>
            </w:tcBorders>
            <w:shd w:val="clear" w:color="auto" w:fill="FFFFFF"/>
          </w:tcPr>
          <w:p w14:paraId="7FFA2305"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3A1E6C74" w14:textId="77777777" w:rsidR="00647556" w:rsidRPr="00647556" w:rsidRDefault="00647556" w:rsidP="00C91A8F">
            <w:pPr>
              <w:pStyle w:val="a4"/>
              <w:jc w:val="both"/>
              <w:rPr>
                <w:rFonts w:eastAsia="SimSun"/>
              </w:rPr>
            </w:pPr>
          </w:p>
        </w:tc>
      </w:tr>
      <w:tr w:rsidR="00647556" w:rsidRPr="00647556" w14:paraId="624CA590"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971DF6" w14:textId="77777777" w:rsidR="00647556" w:rsidRPr="00647556" w:rsidRDefault="00647556" w:rsidP="00C91A8F">
            <w:pPr>
              <w:pStyle w:val="a4"/>
              <w:jc w:val="both"/>
              <w:rPr>
                <w:rFonts w:eastAsia="SimSun"/>
              </w:rPr>
            </w:pP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651DE4" w14:textId="77777777" w:rsidR="00647556" w:rsidRPr="00647556" w:rsidRDefault="00647556" w:rsidP="00C91A8F">
            <w:pPr>
              <w:pStyle w:val="a4"/>
              <w:jc w:val="both"/>
              <w:rPr>
                <w:rFonts w:eastAsia="SimSun"/>
              </w:rPr>
            </w:pPr>
            <w:r w:rsidRPr="00647556">
              <w:rPr>
                <w:rFonts w:eastAsia="SimSun"/>
                <w:b/>
                <w:bCs/>
              </w:rPr>
              <w:t>Работа с природным материалом.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0387E29" w14:textId="77777777" w:rsidR="00647556" w:rsidRPr="00647556" w:rsidRDefault="00647556" w:rsidP="00C91A8F">
            <w:pPr>
              <w:pStyle w:val="a4"/>
              <w:jc w:val="both"/>
              <w:rPr>
                <w:rFonts w:eastAsia="SimSun"/>
              </w:rPr>
            </w:pPr>
            <w:r w:rsidRPr="00647556">
              <w:rPr>
                <w:rFonts w:eastAsia="SimSun"/>
                <w:b/>
                <w:bCs/>
              </w:rPr>
              <w:t>3 ч.</w:t>
            </w:r>
          </w:p>
        </w:tc>
      </w:tr>
      <w:tr w:rsidR="00647556" w:rsidRPr="00647556" w14:paraId="144A96AF"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17867C5" w14:textId="77777777" w:rsidR="00647556" w:rsidRPr="00647556" w:rsidRDefault="00647556" w:rsidP="00C91A8F">
            <w:pPr>
              <w:pStyle w:val="a4"/>
              <w:jc w:val="both"/>
              <w:rPr>
                <w:rFonts w:eastAsia="SimSun"/>
              </w:rPr>
            </w:pPr>
            <w:r w:rsidRPr="00647556">
              <w:rPr>
                <w:rFonts w:eastAsia="SimSun"/>
              </w:rPr>
              <w:t>11.</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331BDF7" w14:textId="77777777" w:rsidR="00647556" w:rsidRPr="00647556" w:rsidRDefault="00647556" w:rsidP="00C91A8F">
            <w:pPr>
              <w:pStyle w:val="a4"/>
              <w:jc w:val="both"/>
              <w:rPr>
                <w:rFonts w:eastAsia="SimSun"/>
              </w:rPr>
            </w:pPr>
            <w:r w:rsidRPr="00647556">
              <w:rPr>
                <w:rFonts w:eastAsia="SimSun"/>
              </w:rPr>
              <w:t>Понятие о флористике. Изготовление композиций из засушенных листьев и цветов.</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6519EEC"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8B7B2C4"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C836DFA" w14:textId="77777777" w:rsidR="00647556" w:rsidRPr="00647556" w:rsidRDefault="00647556" w:rsidP="00C91A8F">
            <w:pPr>
              <w:pStyle w:val="a4"/>
              <w:jc w:val="both"/>
              <w:rPr>
                <w:rFonts w:eastAsia="SimSun"/>
              </w:rPr>
            </w:pPr>
            <w:r w:rsidRPr="00647556">
              <w:rPr>
                <w:rFonts w:eastAsia="SimSun"/>
              </w:rPr>
              <w:t>12.</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91EBE5A" w14:textId="77777777" w:rsidR="00647556" w:rsidRPr="00647556" w:rsidRDefault="00647556" w:rsidP="00C91A8F">
            <w:pPr>
              <w:pStyle w:val="a4"/>
              <w:jc w:val="both"/>
              <w:rPr>
                <w:rFonts w:eastAsia="SimSun"/>
              </w:rPr>
            </w:pPr>
            <w:r w:rsidRPr="00647556">
              <w:rPr>
                <w:rFonts w:eastAsia="SimSun"/>
              </w:rPr>
              <w:t>Панно из семян. «Подсолнух»</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B7954D2" w14:textId="77777777" w:rsidR="00647556" w:rsidRPr="00647556" w:rsidRDefault="00647556" w:rsidP="00C91A8F">
            <w:pPr>
              <w:pStyle w:val="a4"/>
              <w:jc w:val="both"/>
              <w:rPr>
                <w:rFonts w:eastAsia="SimSun"/>
              </w:rPr>
            </w:pPr>
            <w:r w:rsidRPr="00647556">
              <w:rPr>
                <w:rFonts w:eastAsia="SimSun"/>
              </w:rPr>
              <w:t>1</w:t>
            </w:r>
          </w:p>
        </w:tc>
      </w:tr>
      <w:tr w:rsidR="00647556" w:rsidRPr="00647556" w14:paraId="79A45078"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51BEB3" w14:textId="77777777" w:rsidR="00647556" w:rsidRPr="00647556" w:rsidRDefault="00647556" w:rsidP="00C91A8F">
            <w:pPr>
              <w:pStyle w:val="a4"/>
              <w:jc w:val="both"/>
              <w:rPr>
                <w:rFonts w:eastAsia="SimSun"/>
              </w:rPr>
            </w:pPr>
            <w:r w:rsidRPr="00647556">
              <w:rPr>
                <w:rFonts w:eastAsia="SimSun"/>
              </w:rPr>
              <w:t>13.</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0DCD65" w14:textId="77777777" w:rsidR="00647556" w:rsidRPr="00647556" w:rsidRDefault="00647556" w:rsidP="00C91A8F">
            <w:pPr>
              <w:pStyle w:val="a4"/>
              <w:jc w:val="both"/>
              <w:rPr>
                <w:rFonts w:eastAsia="SimSun"/>
              </w:rPr>
            </w:pPr>
            <w:r w:rsidRPr="00647556">
              <w:rPr>
                <w:rFonts w:eastAsia="SimSun"/>
              </w:rPr>
              <w:t>Объемные композиции из природных материалов.</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58D5289" w14:textId="77777777" w:rsidR="00647556" w:rsidRPr="00647556" w:rsidRDefault="00647556" w:rsidP="00C91A8F">
            <w:pPr>
              <w:pStyle w:val="a4"/>
              <w:jc w:val="both"/>
              <w:rPr>
                <w:rFonts w:eastAsia="SimSun"/>
              </w:rPr>
            </w:pPr>
            <w:r w:rsidRPr="00647556">
              <w:rPr>
                <w:rFonts w:eastAsia="SimSun"/>
              </w:rPr>
              <w:t>1</w:t>
            </w:r>
          </w:p>
        </w:tc>
      </w:tr>
      <w:tr w:rsidR="00647556" w:rsidRPr="00647556" w14:paraId="78126A62"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B011B7" w14:textId="77777777" w:rsidR="00647556" w:rsidRPr="00647556" w:rsidRDefault="00647556" w:rsidP="00C91A8F">
            <w:pPr>
              <w:pStyle w:val="a4"/>
              <w:jc w:val="both"/>
              <w:rPr>
                <w:rFonts w:eastAsia="SimSun"/>
              </w:rPr>
            </w:pP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A478B8" w14:textId="77777777" w:rsidR="00647556" w:rsidRPr="00647556" w:rsidRDefault="00647556" w:rsidP="00C91A8F">
            <w:pPr>
              <w:pStyle w:val="a4"/>
              <w:jc w:val="both"/>
              <w:rPr>
                <w:rFonts w:eastAsia="SimSun"/>
              </w:rPr>
            </w:pPr>
            <w:r w:rsidRPr="00647556">
              <w:rPr>
                <w:rFonts w:eastAsia="SimSun"/>
                <w:b/>
                <w:bCs/>
              </w:rPr>
              <w:t>Работа с пластилином.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0B7D927" w14:textId="77777777" w:rsidR="00647556" w:rsidRPr="00647556" w:rsidRDefault="00647556" w:rsidP="00C91A8F">
            <w:pPr>
              <w:pStyle w:val="a4"/>
              <w:jc w:val="both"/>
              <w:rPr>
                <w:rFonts w:eastAsia="SimSun"/>
              </w:rPr>
            </w:pPr>
            <w:r w:rsidRPr="00647556">
              <w:rPr>
                <w:rFonts w:eastAsia="SimSun"/>
                <w:b/>
                <w:bCs/>
              </w:rPr>
              <w:t>5 ч.</w:t>
            </w:r>
          </w:p>
        </w:tc>
      </w:tr>
      <w:tr w:rsidR="00647556" w:rsidRPr="00647556" w14:paraId="4907D63F" w14:textId="77777777" w:rsidTr="007B0D9B">
        <w:trPr>
          <w:trHeight w:val="4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881ACC" w14:textId="77777777" w:rsidR="00647556" w:rsidRPr="00647556" w:rsidRDefault="00647556" w:rsidP="00C91A8F">
            <w:pPr>
              <w:pStyle w:val="a4"/>
              <w:jc w:val="both"/>
              <w:rPr>
                <w:rFonts w:eastAsia="SimSun"/>
              </w:rPr>
            </w:pPr>
            <w:r w:rsidRPr="00647556">
              <w:rPr>
                <w:rFonts w:eastAsia="SimSun"/>
              </w:rPr>
              <w:t>14.</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1790537" w14:textId="77777777" w:rsidR="00647556" w:rsidRPr="00647556" w:rsidRDefault="00647556" w:rsidP="00C91A8F">
            <w:pPr>
              <w:pStyle w:val="a4"/>
              <w:jc w:val="both"/>
              <w:rPr>
                <w:rFonts w:eastAsia="SimSun"/>
              </w:rPr>
            </w:pPr>
            <w:r w:rsidRPr="00647556">
              <w:rPr>
                <w:rFonts w:eastAsia="SimSun"/>
              </w:rPr>
              <w:t>Лепка. Из истории лепки. Рисунок на пластилине.</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AC9C143" w14:textId="77777777" w:rsidR="00647556" w:rsidRPr="00647556" w:rsidRDefault="00647556" w:rsidP="00C91A8F">
            <w:pPr>
              <w:pStyle w:val="a4"/>
              <w:jc w:val="both"/>
              <w:rPr>
                <w:rFonts w:eastAsia="SimSun"/>
              </w:rPr>
            </w:pPr>
            <w:r w:rsidRPr="00647556">
              <w:rPr>
                <w:rFonts w:eastAsia="SimSun"/>
              </w:rPr>
              <w:t>2</w:t>
            </w:r>
          </w:p>
        </w:tc>
      </w:tr>
      <w:tr w:rsidR="00647556" w:rsidRPr="00647556" w14:paraId="207A04E4"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B308FD" w14:textId="77777777" w:rsidR="00647556" w:rsidRPr="00647556" w:rsidRDefault="00647556" w:rsidP="00C91A8F">
            <w:pPr>
              <w:pStyle w:val="a4"/>
              <w:jc w:val="both"/>
              <w:rPr>
                <w:rFonts w:eastAsia="SimSun"/>
              </w:rPr>
            </w:pPr>
            <w:r w:rsidRPr="00647556">
              <w:rPr>
                <w:rFonts w:eastAsia="SimSun"/>
              </w:rPr>
              <w:t>15.</w:t>
            </w:r>
          </w:p>
        </w:tc>
        <w:tc>
          <w:tcPr>
            <w:tcW w:w="7735" w:type="dxa"/>
            <w:vMerge/>
            <w:tcBorders>
              <w:top w:val="single" w:sz="6" w:space="0" w:color="000000"/>
              <w:left w:val="single" w:sz="6" w:space="0" w:color="000000"/>
              <w:bottom w:val="single" w:sz="6" w:space="0" w:color="000000"/>
              <w:right w:val="nil"/>
            </w:tcBorders>
            <w:shd w:val="clear" w:color="auto" w:fill="FFFFFF"/>
          </w:tcPr>
          <w:p w14:paraId="0B6CA8D5"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62959B77" w14:textId="77777777" w:rsidR="00647556" w:rsidRPr="00647556" w:rsidRDefault="00647556" w:rsidP="00C91A8F">
            <w:pPr>
              <w:pStyle w:val="a4"/>
              <w:jc w:val="both"/>
              <w:rPr>
                <w:rFonts w:eastAsia="SimSun"/>
              </w:rPr>
            </w:pPr>
          </w:p>
        </w:tc>
      </w:tr>
      <w:tr w:rsidR="00647556" w:rsidRPr="00647556" w14:paraId="0F9287FA"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1A5E72" w14:textId="77777777" w:rsidR="00647556" w:rsidRPr="00647556" w:rsidRDefault="00647556" w:rsidP="00C91A8F">
            <w:pPr>
              <w:pStyle w:val="a4"/>
              <w:jc w:val="both"/>
              <w:rPr>
                <w:rFonts w:eastAsia="SimSun"/>
              </w:rPr>
            </w:pPr>
            <w:r w:rsidRPr="00647556">
              <w:rPr>
                <w:rFonts w:eastAsia="SimSun"/>
              </w:rPr>
              <w:t>16.</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2A5F710" w14:textId="77777777" w:rsidR="00647556" w:rsidRPr="00647556" w:rsidRDefault="00647556" w:rsidP="00C91A8F">
            <w:pPr>
              <w:pStyle w:val="a4"/>
              <w:jc w:val="both"/>
              <w:rPr>
                <w:rFonts w:eastAsia="SimSun"/>
              </w:rPr>
            </w:pPr>
            <w:r w:rsidRPr="00647556">
              <w:rPr>
                <w:rFonts w:eastAsia="SimSun"/>
              </w:rPr>
              <w:t xml:space="preserve">Лепка конструктивным способом из разных частей. </w:t>
            </w:r>
            <w:proofErr w:type="spellStart"/>
            <w:r w:rsidRPr="00647556">
              <w:rPr>
                <w:rFonts w:eastAsia="SimSun"/>
              </w:rPr>
              <w:t>Обрубовка</w:t>
            </w:r>
            <w:proofErr w:type="spellEnd"/>
            <w:r w:rsidRPr="00647556">
              <w:rPr>
                <w:rFonts w:eastAsia="SimSun"/>
              </w:rPr>
              <w:t>. «Парусник».</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403C468"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8EE9B98"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774329" w14:textId="77777777" w:rsidR="00647556" w:rsidRPr="00647556" w:rsidRDefault="00647556" w:rsidP="00C91A8F">
            <w:pPr>
              <w:pStyle w:val="a4"/>
              <w:jc w:val="both"/>
              <w:rPr>
                <w:rFonts w:eastAsia="SimSun"/>
              </w:rPr>
            </w:pPr>
            <w:r w:rsidRPr="00647556">
              <w:rPr>
                <w:rFonts w:eastAsia="SimSun"/>
              </w:rPr>
              <w:t>17.</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583E5C" w14:textId="77777777" w:rsidR="00647556" w:rsidRPr="00647556" w:rsidRDefault="00647556" w:rsidP="00C91A8F">
            <w:pPr>
              <w:pStyle w:val="a4"/>
              <w:jc w:val="both"/>
              <w:rPr>
                <w:rFonts w:eastAsia="SimSun"/>
              </w:rPr>
            </w:pPr>
            <w:proofErr w:type="spellStart"/>
            <w:r w:rsidRPr="00647556">
              <w:rPr>
                <w:rFonts w:eastAsia="SimSun"/>
              </w:rPr>
              <w:t>Налепные</w:t>
            </w:r>
            <w:proofErr w:type="spellEnd"/>
            <w:r w:rsidRPr="00647556">
              <w:rPr>
                <w:rFonts w:eastAsia="SimSun"/>
              </w:rPr>
              <w:t xml:space="preserve"> украшения. «Универсальный робот», «Принцесса».</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15D0753"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49340C2" w14:textId="77777777" w:rsidTr="007B0D9B">
        <w:trPr>
          <w:trHeight w:val="19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4D40903" w14:textId="77777777" w:rsidR="00647556" w:rsidRPr="00647556" w:rsidRDefault="00647556" w:rsidP="00C91A8F">
            <w:pPr>
              <w:pStyle w:val="a4"/>
              <w:jc w:val="both"/>
              <w:rPr>
                <w:rFonts w:eastAsia="SimSun"/>
              </w:rPr>
            </w:pPr>
            <w:r w:rsidRPr="00647556">
              <w:rPr>
                <w:rFonts w:eastAsia="SimSun"/>
              </w:rPr>
              <w:t>18.</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6A8184" w14:textId="77777777" w:rsidR="00647556" w:rsidRPr="00647556" w:rsidRDefault="00647556" w:rsidP="00C91A8F">
            <w:pPr>
              <w:pStyle w:val="a4"/>
              <w:jc w:val="both"/>
              <w:rPr>
                <w:rFonts w:eastAsia="SimSun"/>
              </w:rPr>
            </w:pPr>
            <w:r w:rsidRPr="00647556">
              <w:rPr>
                <w:rFonts w:eastAsia="SimSun"/>
              </w:rPr>
              <w:t>Лепка из целого куска вытягиванием. Фигурки фантастических существ. Композиция по мифам.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1F7A575"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E532C6A"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2848B8" w14:textId="77777777" w:rsidR="00647556" w:rsidRPr="00647556" w:rsidRDefault="00647556" w:rsidP="00C91A8F">
            <w:pPr>
              <w:pStyle w:val="a4"/>
              <w:jc w:val="both"/>
              <w:rPr>
                <w:rFonts w:eastAsia="SimSun"/>
              </w:rPr>
            </w:pP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47A6016" w14:textId="77777777" w:rsidR="00647556" w:rsidRPr="00647556" w:rsidRDefault="00647556" w:rsidP="00C91A8F">
            <w:pPr>
              <w:pStyle w:val="a4"/>
              <w:jc w:val="both"/>
              <w:rPr>
                <w:rFonts w:eastAsia="SimSun"/>
              </w:rPr>
            </w:pPr>
            <w:r w:rsidRPr="00647556">
              <w:rPr>
                <w:rFonts w:eastAsia="SimSun"/>
                <w:b/>
                <w:bCs/>
              </w:rPr>
              <w:t>Работа с тканью и нитками.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5C4EA0A" w14:textId="77777777" w:rsidR="00647556" w:rsidRPr="00647556" w:rsidRDefault="00647556" w:rsidP="00C91A8F">
            <w:pPr>
              <w:pStyle w:val="a4"/>
              <w:jc w:val="both"/>
              <w:rPr>
                <w:rFonts w:eastAsia="SimSun"/>
              </w:rPr>
            </w:pPr>
            <w:r w:rsidRPr="00647556">
              <w:rPr>
                <w:rFonts w:eastAsia="SimSun"/>
                <w:b/>
                <w:bCs/>
              </w:rPr>
              <w:t>6 ч.</w:t>
            </w:r>
          </w:p>
        </w:tc>
      </w:tr>
      <w:tr w:rsidR="00647556" w:rsidRPr="00647556" w14:paraId="08AEFF30" w14:textId="77777777" w:rsidTr="007B0D9B">
        <w:trPr>
          <w:trHeight w:val="10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7DBD3D9" w14:textId="77777777" w:rsidR="00647556" w:rsidRPr="00647556" w:rsidRDefault="00647556" w:rsidP="00C91A8F">
            <w:pPr>
              <w:pStyle w:val="a4"/>
              <w:jc w:val="both"/>
              <w:rPr>
                <w:rFonts w:eastAsia="SimSun"/>
              </w:rPr>
            </w:pPr>
            <w:r w:rsidRPr="00647556">
              <w:rPr>
                <w:rFonts w:eastAsia="SimSun"/>
              </w:rPr>
              <w:t>19.</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75AF0B2" w14:textId="77777777" w:rsidR="00647556" w:rsidRPr="00647556" w:rsidRDefault="00647556" w:rsidP="00C91A8F">
            <w:pPr>
              <w:pStyle w:val="a4"/>
              <w:jc w:val="both"/>
              <w:rPr>
                <w:rFonts w:eastAsia="SimSun"/>
              </w:rPr>
            </w:pPr>
            <w:r w:rsidRPr="00647556">
              <w:rPr>
                <w:rFonts w:eastAsia="SimSun"/>
              </w:rPr>
              <w:t>Из истории ткани. Виды тканей. Аппликация из</w:t>
            </w:r>
          </w:p>
          <w:p w14:paraId="16D08D5F" w14:textId="77777777" w:rsidR="00647556" w:rsidRPr="00647556" w:rsidRDefault="00647556" w:rsidP="00C91A8F">
            <w:pPr>
              <w:pStyle w:val="a4"/>
              <w:jc w:val="both"/>
              <w:rPr>
                <w:rFonts w:eastAsia="SimSun"/>
              </w:rPr>
            </w:pPr>
            <w:r w:rsidRPr="00647556">
              <w:rPr>
                <w:rFonts w:eastAsia="SimSun"/>
              </w:rPr>
              <w:t>ткани.</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9CC2B89" w14:textId="77777777" w:rsidR="00647556" w:rsidRPr="00647556" w:rsidRDefault="00647556" w:rsidP="00C91A8F">
            <w:pPr>
              <w:pStyle w:val="a4"/>
              <w:jc w:val="both"/>
              <w:rPr>
                <w:rFonts w:eastAsia="SimSun"/>
              </w:rPr>
            </w:pPr>
            <w:r w:rsidRPr="00647556">
              <w:rPr>
                <w:rFonts w:eastAsia="SimSun"/>
              </w:rPr>
              <w:t>2</w:t>
            </w:r>
          </w:p>
        </w:tc>
      </w:tr>
      <w:tr w:rsidR="00647556" w:rsidRPr="00647556" w14:paraId="2402960C" w14:textId="77777777" w:rsidTr="007B0D9B">
        <w:trPr>
          <w:trHeight w:val="12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8094CD" w14:textId="77777777" w:rsidR="00647556" w:rsidRPr="00647556" w:rsidRDefault="00647556" w:rsidP="00C91A8F">
            <w:pPr>
              <w:pStyle w:val="a4"/>
              <w:jc w:val="both"/>
              <w:rPr>
                <w:rFonts w:eastAsia="SimSun"/>
              </w:rPr>
            </w:pPr>
            <w:r w:rsidRPr="00647556">
              <w:rPr>
                <w:rFonts w:eastAsia="SimSun"/>
              </w:rPr>
              <w:t>20.</w:t>
            </w:r>
          </w:p>
        </w:tc>
        <w:tc>
          <w:tcPr>
            <w:tcW w:w="7735" w:type="dxa"/>
            <w:vMerge/>
            <w:tcBorders>
              <w:top w:val="single" w:sz="6" w:space="0" w:color="000000"/>
              <w:left w:val="single" w:sz="6" w:space="0" w:color="000000"/>
              <w:bottom w:val="single" w:sz="6" w:space="0" w:color="000000"/>
              <w:right w:val="nil"/>
            </w:tcBorders>
            <w:shd w:val="clear" w:color="auto" w:fill="FFFFFF"/>
          </w:tcPr>
          <w:p w14:paraId="2BD95770"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4BFC2ACB" w14:textId="77777777" w:rsidR="00647556" w:rsidRPr="00647556" w:rsidRDefault="00647556" w:rsidP="00C91A8F">
            <w:pPr>
              <w:pStyle w:val="a4"/>
              <w:jc w:val="both"/>
              <w:rPr>
                <w:rFonts w:eastAsia="SimSun"/>
              </w:rPr>
            </w:pPr>
          </w:p>
        </w:tc>
      </w:tr>
      <w:tr w:rsidR="00647556" w:rsidRPr="00647556" w14:paraId="57F4B860" w14:textId="77777777" w:rsidTr="007B0D9B">
        <w:trPr>
          <w:trHeight w:val="18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431E35" w14:textId="77777777" w:rsidR="00647556" w:rsidRPr="00647556" w:rsidRDefault="00647556" w:rsidP="00C91A8F">
            <w:pPr>
              <w:pStyle w:val="a4"/>
              <w:jc w:val="both"/>
              <w:rPr>
                <w:rFonts w:eastAsia="SimSun"/>
              </w:rPr>
            </w:pPr>
            <w:r w:rsidRPr="00647556">
              <w:rPr>
                <w:rFonts w:eastAsia="SimSun"/>
              </w:rPr>
              <w:t>21.</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3EA948C" w14:textId="77777777" w:rsidR="00647556" w:rsidRPr="00647556" w:rsidRDefault="00647556" w:rsidP="00C91A8F">
            <w:pPr>
              <w:pStyle w:val="a4"/>
              <w:jc w:val="both"/>
              <w:rPr>
                <w:rFonts w:eastAsia="SimSun"/>
              </w:rPr>
            </w:pPr>
            <w:r w:rsidRPr="00647556">
              <w:rPr>
                <w:rFonts w:eastAsia="SimSun"/>
              </w:rPr>
              <w:t>Из истории ниток. Виды ниток. Куклы из ниток.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95188AA" w14:textId="77777777" w:rsidR="00647556" w:rsidRPr="00647556" w:rsidRDefault="00647556" w:rsidP="00C91A8F">
            <w:pPr>
              <w:pStyle w:val="a4"/>
              <w:jc w:val="both"/>
              <w:rPr>
                <w:rFonts w:eastAsia="SimSun"/>
              </w:rPr>
            </w:pPr>
            <w:r w:rsidRPr="00647556">
              <w:rPr>
                <w:rFonts w:eastAsia="SimSun"/>
              </w:rPr>
              <w:t>2</w:t>
            </w:r>
          </w:p>
        </w:tc>
      </w:tr>
      <w:tr w:rsidR="00647556" w:rsidRPr="00647556" w14:paraId="6137D8BE" w14:textId="77777777" w:rsidTr="007B0D9B">
        <w:trPr>
          <w:trHeight w:val="30"/>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25213D0" w14:textId="77777777" w:rsidR="00647556" w:rsidRPr="00647556" w:rsidRDefault="00647556" w:rsidP="00C91A8F">
            <w:pPr>
              <w:pStyle w:val="a4"/>
              <w:jc w:val="both"/>
              <w:rPr>
                <w:rFonts w:eastAsia="SimSun"/>
              </w:rPr>
            </w:pPr>
            <w:r w:rsidRPr="00647556">
              <w:rPr>
                <w:rFonts w:eastAsia="SimSun"/>
              </w:rPr>
              <w:t>22.</w:t>
            </w:r>
          </w:p>
        </w:tc>
        <w:tc>
          <w:tcPr>
            <w:tcW w:w="7735" w:type="dxa"/>
            <w:vMerge/>
            <w:tcBorders>
              <w:top w:val="single" w:sz="6" w:space="0" w:color="000000"/>
              <w:left w:val="single" w:sz="6" w:space="0" w:color="000000"/>
              <w:bottom w:val="single" w:sz="6" w:space="0" w:color="000000"/>
              <w:right w:val="nil"/>
            </w:tcBorders>
            <w:shd w:val="clear" w:color="auto" w:fill="FFFFFF"/>
          </w:tcPr>
          <w:p w14:paraId="01CF03B5"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7DCDF4DE" w14:textId="77777777" w:rsidR="00647556" w:rsidRPr="00647556" w:rsidRDefault="00647556" w:rsidP="00C91A8F">
            <w:pPr>
              <w:pStyle w:val="a4"/>
              <w:jc w:val="both"/>
              <w:rPr>
                <w:rFonts w:eastAsia="SimSun"/>
              </w:rPr>
            </w:pPr>
          </w:p>
        </w:tc>
      </w:tr>
      <w:tr w:rsidR="00647556" w:rsidRPr="00647556" w14:paraId="36EB8B97" w14:textId="77777777" w:rsidTr="007B0D9B">
        <w:trPr>
          <w:trHeight w:val="16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682D7C0" w14:textId="77777777" w:rsidR="00647556" w:rsidRPr="00647556" w:rsidRDefault="00647556" w:rsidP="00C91A8F">
            <w:pPr>
              <w:pStyle w:val="a4"/>
              <w:jc w:val="both"/>
              <w:rPr>
                <w:rFonts w:eastAsia="SimSun"/>
              </w:rPr>
            </w:pPr>
            <w:r w:rsidRPr="00647556">
              <w:rPr>
                <w:rFonts w:eastAsia="SimSun"/>
              </w:rPr>
              <w:t>23.</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49BBBB6" w14:textId="77777777" w:rsidR="00647556" w:rsidRPr="00647556" w:rsidRDefault="00647556" w:rsidP="00C91A8F">
            <w:pPr>
              <w:pStyle w:val="a4"/>
              <w:jc w:val="both"/>
              <w:rPr>
                <w:rFonts w:eastAsia="SimSun"/>
              </w:rPr>
            </w:pPr>
            <w:r w:rsidRPr="00647556">
              <w:rPr>
                <w:rFonts w:eastAsia="SimSun"/>
              </w:rPr>
              <w:t>Игрушка из ткани и картона «Мышка».</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57D2296" w14:textId="77777777" w:rsidR="00647556" w:rsidRPr="00647556" w:rsidRDefault="00647556" w:rsidP="00C91A8F">
            <w:pPr>
              <w:pStyle w:val="a4"/>
              <w:jc w:val="both"/>
              <w:rPr>
                <w:rFonts w:eastAsia="SimSun"/>
              </w:rPr>
            </w:pPr>
            <w:r w:rsidRPr="00647556">
              <w:rPr>
                <w:rFonts w:eastAsia="SimSun"/>
              </w:rPr>
              <w:t>2</w:t>
            </w:r>
          </w:p>
          <w:p w14:paraId="5CA4BCCA" w14:textId="77777777" w:rsidR="00647556" w:rsidRPr="00647556" w:rsidRDefault="00647556" w:rsidP="00C91A8F">
            <w:pPr>
              <w:pStyle w:val="a4"/>
              <w:jc w:val="both"/>
              <w:rPr>
                <w:rFonts w:eastAsia="SimSun"/>
              </w:rPr>
            </w:pPr>
          </w:p>
        </w:tc>
      </w:tr>
      <w:tr w:rsidR="00647556" w:rsidRPr="00647556" w14:paraId="39B636A4" w14:textId="77777777" w:rsidTr="007B0D9B">
        <w:trPr>
          <w:trHeight w:val="4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5570384" w14:textId="77777777" w:rsidR="00647556" w:rsidRPr="00647556" w:rsidRDefault="00647556" w:rsidP="00C91A8F">
            <w:pPr>
              <w:pStyle w:val="a4"/>
              <w:jc w:val="both"/>
              <w:rPr>
                <w:rFonts w:eastAsia="SimSun"/>
              </w:rPr>
            </w:pPr>
            <w:r w:rsidRPr="00647556">
              <w:rPr>
                <w:rFonts w:eastAsia="SimSun"/>
              </w:rPr>
              <w:t>24.</w:t>
            </w:r>
          </w:p>
        </w:tc>
        <w:tc>
          <w:tcPr>
            <w:tcW w:w="7735" w:type="dxa"/>
            <w:vMerge/>
            <w:tcBorders>
              <w:top w:val="single" w:sz="6" w:space="0" w:color="000000"/>
              <w:left w:val="single" w:sz="6" w:space="0" w:color="000000"/>
              <w:bottom w:val="single" w:sz="6" w:space="0" w:color="000000"/>
              <w:right w:val="nil"/>
            </w:tcBorders>
            <w:shd w:val="clear" w:color="auto" w:fill="FFFFFF"/>
          </w:tcPr>
          <w:p w14:paraId="762E8264"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714D334E" w14:textId="77777777" w:rsidR="00647556" w:rsidRPr="00647556" w:rsidRDefault="00647556" w:rsidP="00C91A8F">
            <w:pPr>
              <w:pStyle w:val="a4"/>
              <w:jc w:val="both"/>
              <w:rPr>
                <w:rFonts w:eastAsia="SimSun"/>
              </w:rPr>
            </w:pPr>
          </w:p>
        </w:tc>
      </w:tr>
      <w:tr w:rsidR="00647556" w:rsidRPr="00647556" w14:paraId="68726422"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5AFC6F" w14:textId="77777777" w:rsidR="00647556" w:rsidRPr="00647556" w:rsidRDefault="00647556" w:rsidP="00C91A8F">
            <w:pPr>
              <w:pStyle w:val="a4"/>
              <w:jc w:val="both"/>
              <w:rPr>
                <w:rFonts w:eastAsia="SimSun"/>
              </w:rPr>
            </w:pP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92F369" w14:textId="77777777" w:rsidR="00647556" w:rsidRPr="00647556" w:rsidRDefault="00647556" w:rsidP="00C91A8F">
            <w:pPr>
              <w:pStyle w:val="a4"/>
              <w:jc w:val="both"/>
              <w:rPr>
                <w:rFonts w:eastAsia="SimSun"/>
              </w:rPr>
            </w:pPr>
            <w:r w:rsidRPr="00647556">
              <w:rPr>
                <w:rFonts w:eastAsia="SimSun"/>
                <w:b/>
                <w:bCs/>
              </w:rPr>
              <w:t>Работа с разными материалами.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790C8C0" w14:textId="77777777" w:rsidR="00647556" w:rsidRPr="00647556" w:rsidRDefault="00647556" w:rsidP="00C91A8F">
            <w:pPr>
              <w:pStyle w:val="a4"/>
              <w:jc w:val="both"/>
              <w:rPr>
                <w:rFonts w:eastAsia="SimSun"/>
              </w:rPr>
            </w:pPr>
            <w:r w:rsidRPr="00647556">
              <w:rPr>
                <w:rFonts w:eastAsia="SimSun"/>
                <w:b/>
                <w:bCs/>
              </w:rPr>
              <w:t>9 ч.</w:t>
            </w:r>
          </w:p>
        </w:tc>
      </w:tr>
      <w:tr w:rsidR="00647556" w:rsidRPr="00647556" w14:paraId="242F0991"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7786C42" w14:textId="77777777" w:rsidR="00647556" w:rsidRPr="00647556" w:rsidRDefault="00647556" w:rsidP="00C91A8F">
            <w:pPr>
              <w:pStyle w:val="a4"/>
              <w:jc w:val="both"/>
              <w:rPr>
                <w:rFonts w:eastAsia="SimSun"/>
              </w:rPr>
            </w:pPr>
            <w:r w:rsidRPr="00647556">
              <w:rPr>
                <w:rFonts w:eastAsia="SimSun"/>
              </w:rPr>
              <w:t>25.</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1DDD5C7" w14:textId="77777777" w:rsidR="00647556" w:rsidRPr="00647556" w:rsidRDefault="00647556" w:rsidP="00C91A8F">
            <w:pPr>
              <w:pStyle w:val="a4"/>
              <w:jc w:val="both"/>
              <w:rPr>
                <w:rFonts w:eastAsia="SimSun"/>
              </w:rPr>
            </w:pPr>
            <w:r w:rsidRPr="00647556">
              <w:rPr>
                <w:rFonts w:eastAsia="SimSun"/>
              </w:rPr>
              <w:t>Из истории мозаики. Мозаика из кусочков пластиковых трубочек. «Ветка сирени»</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65EF6CE" w14:textId="77777777" w:rsidR="00647556" w:rsidRPr="00647556" w:rsidRDefault="00647556" w:rsidP="00C91A8F">
            <w:pPr>
              <w:pStyle w:val="a4"/>
              <w:jc w:val="both"/>
              <w:rPr>
                <w:rFonts w:eastAsia="SimSun"/>
              </w:rPr>
            </w:pPr>
            <w:r w:rsidRPr="00647556">
              <w:rPr>
                <w:rFonts w:eastAsia="SimSun"/>
              </w:rPr>
              <w:t>2</w:t>
            </w:r>
          </w:p>
        </w:tc>
      </w:tr>
      <w:tr w:rsidR="00647556" w:rsidRPr="00647556" w14:paraId="7912336F"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B8EB327" w14:textId="77777777" w:rsidR="00647556" w:rsidRPr="00647556" w:rsidRDefault="00647556" w:rsidP="00C91A8F">
            <w:pPr>
              <w:pStyle w:val="a4"/>
              <w:jc w:val="both"/>
              <w:rPr>
                <w:rFonts w:eastAsia="SimSun"/>
              </w:rPr>
            </w:pPr>
            <w:r w:rsidRPr="00647556">
              <w:rPr>
                <w:rFonts w:eastAsia="SimSun"/>
              </w:rPr>
              <w:t>26.</w:t>
            </w:r>
          </w:p>
        </w:tc>
        <w:tc>
          <w:tcPr>
            <w:tcW w:w="7735" w:type="dxa"/>
            <w:vMerge/>
            <w:tcBorders>
              <w:top w:val="single" w:sz="6" w:space="0" w:color="000000"/>
              <w:left w:val="single" w:sz="6" w:space="0" w:color="000000"/>
              <w:bottom w:val="single" w:sz="6" w:space="0" w:color="000000"/>
              <w:right w:val="nil"/>
            </w:tcBorders>
            <w:shd w:val="clear" w:color="auto" w:fill="FFFFFF"/>
          </w:tcPr>
          <w:p w14:paraId="6C7BB0D6"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603C017E" w14:textId="77777777" w:rsidR="00647556" w:rsidRPr="00647556" w:rsidRDefault="00647556" w:rsidP="00C91A8F">
            <w:pPr>
              <w:pStyle w:val="a4"/>
              <w:jc w:val="both"/>
              <w:rPr>
                <w:rFonts w:eastAsia="SimSun"/>
              </w:rPr>
            </w:pPr>
          </w:p>
        </w:tc>
      </w:tr>
      <w:tr w:rsidR="00647556" w:rsidRPr="00647556" w14:paraId="372CB6E0"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A4C2268" w14:textId="77777777" w:rsidR="00647556" w:rsidRPr="00647556" w:rsidRDefault="00647556" w:rsidP="00C91A8F">
            <w:pPr>
              <w:pStyle w:val="a4"/>
              <w:jc w:val="both"/>
              <w:rPr>
                <w:rFonts w:eastAsia="SimSun"/>
              </w:rPr>
            </w:pP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5D0DE00" w14:textId="77777777" w:rsidR="00647556" w:rsidRPr="00647556" w:rsidRDefault="00647556" w:rsidP="00C91A8F">
            <w:pPr>
              <w:pStyle w:val="a4"/>
              <w:jc w:val="both"/>
              <w:rPr>
                <w:rFonts w:eastAsia="SimSun"/>
              </w:rPr>
            </w:pPr>
          </w:p>
          <w:p w14:paraId="18E18742" w14:textId="77777777" w:rsidR="00647556" w:rsidRPr="00647556" w:rsidRDefault="00647556" w:rsidP="00C91A8F">
            <w:pPr>
              <w:pStyle w:val="a4"/>
              <w:jc w:val="both"/>
              <w:rPr>
                <w:rFonts w:eastAsia="SimSun"/>
              </w:rPr>
            </w:pPr>
            <w:r w:rsidRPr="00647556">
              <w:rPr>
                <w:rFonts w:eastAsia="SimSun"/>
              </w:rPr>
              <w:t>Мозаика из карандашных стружек. «Дюймовочка».</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F0EBFFA" w14:textId="77777777" w:rsidR="00647556" w:rsidRPr="00647556" w:rsidRDefault="00647556" w:rsidP="00C91A8F">
            <w:pPr>
              <w:pStyle w:val="a4"/>
              <w:jc w:val="both"/>
              <w:rPr>
                <w:rFonts w:eastAsia="SimSun"/>
              </w:rPr>
            </w:pPr>
          </w:p>
          <w:p w14:paraId="13E79ADC" w14:textId="77777777" w:rsidR="00647556" w:rsidRPr="00647556" w:rsidRDefault="00647556" w:rsidP="00C91A8F">
            <w:pPr>
              <w:pStyle w:val="a4"/>
              <w:jc w:val="both"/>
              <w:rPr>
                <w:rFonts w:eastAsia="SimSun"/>
              </w:rPr>
            </w:pPr>
            <w:r w:rsidRPr="00647556">
              <w:rPr>
                <w:rFonts w:eastAsia="SimSun"/>
              </w:rPr>
              <w:t>2</w:t>
            </w:r>
          </w:p>
        </w:tc>
      </w:tr>
      <w:tr w:rsidR="00647556" w:rsidRPr="00647556" w14:paraId="3E6570A0" w14:textId="77777777" w:rsidTr="007B0D9B">
        <w:trPr>
          <w:trHeight w:val="345"/>
        </w:trPr>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7077C1" w14:textId="77777777" w:rsidR="00647556" w:rsidRPr="00647556" w:rsidRDefault="00647556" w:rsidP="00C91A8F">
            <w:pPr>
              <w:pStyle w:val="a4"/>
              <w:jc w:val="both"/>
              <w:rPr>
                <w:rFonts w:eastAsia="SimSun"/>
              </w:rPr>
            </w:pPr>
            <w:r w:rsidRPr="00647556">
              <w:rPr>
                <w:rFonts w:eastAsia="SimSun"/>
              </w:rPr>
              <w:t>27.</w:t>
            </w:r>
          </w:p>
          <w:p w14:paraId="7AAF12C8" w14:textId="77777777" w:rsidR="00647556" w:rsidRPr="00647556" w:rsidRDefault="00647556" w:rsidP="00C91A8F">
            <w:pPr>
              <w:pStyle w:val="a4"/>
              <w:jc w:val="both"/>
              <w:rPr>
                <w:rFonts w:eastAsia="SimSun"/>
              </w:rPr>
            </w:pPr>
            <w:r w:rsidRPr="00647556">
              <w:rPr>
                <w:rFonts w:eastAsia="SimSun"/>
              </w:rPr>
              <w:t>28.</w:t>
            </w:r>
          </w:p>
        </w:tc>
        <w:tc>
          <w:tcPr>
            <w:tcW w:w="7735" w:type="dxa"/>
            <w:vMerge/>
            <w:tcBorders>
              <w:top w:val="single" w:sz="6" w:space="0" w:color="000000"/>
              <w:left w:val="single" w:sz="6" w:space="0" w:color="000000"/>
              <w:bottom w:val="single" w:sz="6" w:space="0" w:color="000000"/>
              <w:right w:val="nil"/>
            </w:tcBorders>
            <w:shd w:val="clear" w:color="auto" w:fill="FFFFFF"/>
          </w:tcPr>
          <w:p w14:paraId="29708389"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5C72E26E" w14:textId="77777777" w:rsidR="00647556" w:rsidRPr="00647556" w:rsidRDefault="00647556" w:rsidP="00C91A8F">
            <w:pPr>
              <w:pStyle w:val="a4"/>
              <w:jc w:val="both"/>
              <w:rPr>
                <w:rFonts w:eastAsia="SimSun"/>
              </w:rPr>
            </w:pPr>
          </w:p>
        </w:tc>
      </w:tr>
      <w:tr w:rsidR="00647556" w:rsidRPr="00647556" w14:paraId="4229511F"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49E7BB9" w14:textId="77777777" w:rsidR="00647556" w:rsidRPr="00647556" w:rsidRDefault="00647556" w:rsidP="00C91A8F">
            <w:pPr>
              <w:pStyle w:val="a4"/>
              <w:jc w:val="both"/>
              <w:rPr>
                <w:rFonts w:eastAsia="SimSun"/>
              </w:rPr>
            </w:pPr>
            <w:r w:rsidRPr="00647556">
              <w:rPr>
                <w:rFonts w:eastAsia="SimSun"/>
              </w:rPr>
              <w:t>29.</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EFD3AA0" w14:textId="77777777" w:rsidR="00647556" w:rsidRPr="00647556" w:rsidRDefault="00647556" w:rsidP="00C91A8F">
            <w:pPr>
              <w:pStyle w:val="a4"/>
              <w:jc w:val="both"/>
              <w:rPr>
                <w:rFonts w:eastAsia="SimSun"/>
              </w:rPr>
            </w:pPr>
            <w:r w:rsidRPr="00647556">
              <w:rPr>
                <w:rFonts w:eastAsia="SimSun"/>
              </w:rPr>
              <w:t>Мозаика из кусочков поролона. «Ягода-малина».</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3BF04D6" w14:textId="77777777" w:rsidR="00647556" w:rsidRPr="00647556" w:rsidRDefault="00647556" w:rsidP="00C91A8F">
            <w:pPr>
              <w:pStyle w:val="a4"/>
              <w:jc w:val="both"/>
              <w:rPr>
                <w:rFonts w:eastAsia="SimSun"/>
              </w:rPr>
            </w:pPr>
            <w:r w:rsidRPr="00647556">
              <w:rPr>
                <w:rFonts w:eastAsia="SimSun"/>
              </w:rPr>
              <w:t>1</w:t>
            </w:r>
          </w:p>
        </w:tc>
      </w:tr>
      <w:tr w:rsidR="00647556" w:rsidRPr="00647556" w14:paraId="7F6DEC1F"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19E1C3" w14:textId="77777777" w:rsidR="00647556" w:rsidRPr="00647556" w:rsidRDefault="00647556" w:rsidP="00C91A8F">
            <w:pPr>
              <w:pStyle w:val="a4"/>
              <w:jc w:val="both"/>
              <w:rPr>
                <w:rFonts w:eastAsia="SimSun"/>
              </w:rPr>
            </w:pPr>
            <w:r w:rsidRPr="00647556">
              <w:rPr>
                <w:rFonts w:eastAsia="SimSun"/>
              </w:rPr>
              <w:t>30.</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9F6C4F6" w14:textId="77777777" w:rsidR="00647556" w:rsidRPr="00647556" w:rsidRDefault="00647556" w:rsidP="00C91A8F">
            <w:pPr>
              <w:pStyle w:val="a4"/>
              <w:jc w:val="both"/>
              <w:rPr>
                <w:rFonts w:eastAsia="SimSun"/>
              </w:rPr>
            </w:pPr>
            <w:r w:rsidRPr="00647556">
              <w:rPr>
                <w:rFonts w:eastAsia="SimSun"/>
              </w:rPr>
              <w:t>Мозаика из ватных шариков. «Гномик»</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AEF0A61"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8BFC40A"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7086D01" w14:textId="77777777" w:rsidR="00647556" w:rsidRPr="00647556" w:rsidRDefault="00647556" w:rsidP="00C91A8F">
            <w:pPr>
              <w:pStyle w:val="a4"/>
              <w:jc w:val="both"/>
              <w:rPr>
                <w:rFonts w:eastAsia="SimSun"/>
              </w:rPr>
            </w:pPr>
            <w:r w:rsidRPr="00647556">
              <w:rPr>
                <w:rFonts w:eastAsia="SimSun"/>
              </w:rPr>
              <w:t>31.</w:t>
            </w:r>
          </w:p>
        </w:tc>
        <w:tc>
          <w:tcPr>
            <w:tcW w:w="7735"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4A900F" w14:textId="77777777" w:rsidR="00647556" w:rsidRPr="00647556" w:rsidRDefault="00647556" w:rsidP="00C91A8F">
            <w:pPr>
              <w:pStyle w:val="a4"/>
              <w:jc w:val="both"/>
              <w:rPr>
                <w:rFonts w:eastAsia="SimSun"/>
              </w:rPr>
            </w:pPr>
            <w:r w:rsidRPr="00647556">
              <w:rPr>
                <w:rFonts w:eastAsia="SimSun"/>
              </w:rPr>
              <w:t>Мозаика из яичной скорлупы. «Аквариум»</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C858158" w14:textId="77777777" w:rsidR="00647556" w:rsidRPr="00647556" w:rsidRDefault="00647556" w:rsidP="00C91A8F">
            <w:pPr>
              <w:pStyle w:val="a4"/>
              <w:jc w:val="both"/>
              <w:rPr>
                <w:rFonts w:eastAsia="SimSun"/>
              </w:rPr>
            </w:pPr>
            <w:r w:rsidRPr="00647556">
              <w:rPr>
                <w:rFonts w:eastAsia="SimSun"/>
              </w:rPr>
              <w:t>2</w:t>
            </w:r>
          </w:p>
        </w:tc>
      </w:tr>
      <w:tr w:rsidR="00647556" w:rsidRPr="00647556" w14:paraId="60B98B5A"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FD0A0E0" w14:textId="77777777" w:rsidR="00647556" w:rsidRPr="00647556" w:rsidRDefault="00647556" w:rsidP="00C91A8F">
            <w:pPr>
              <w:pStyle w:val="a4"/>
              <w:jc w:val="both"/>
              <w:rPr>
                <w:rFonts w:eastAsia="SimSun"/>
              </w:rPr>
            </w:pPr>
            <w:r w:rsidRPr="00647556">
              <w:rPr>
                <w:rFonts w:eastAsia="SimSun"/>
              </w:rPr>
              <w:t>32.</w:t>
            </w:r>
          </w:p>
        </w:tc>
        <w:tc>
          <w:tcPr>
            <w:tcW w:w="7735" w:type="dxa"/>
            <w:vMerge/>
            <w:tcBorders>
              <w:top w:val="single" w:sz="6" w:space="0" w:color="000000"/>
              <w:left w:val="single" w:sz="6" w:space="0" w:color="000000"/>
              <w:bottom w:val="single" w:sz="6" w:space="0" w:color="000000"/>
              <w:right w:val="nil"/>
            </w:tcBorders>
            <w:shd w:val="clear" w:color="auto" w:fill="FFFFFF"/>
          </w:tcPr>
          <w:p w14:paraId="01B8AB23"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48A17A3" w14:textId="77777777" w:rsidR="00647556" w:rsidRPr="00647556" w:rsidRDefault="00647556" w:rsidP="00C91A8F">
            <w:pPr>
              <w:pStyle w:val="a4"/>
              <w:jc w:val="both"/>
              <w:rPr>
                <w:rFonts w:eastAsia="SimSun"/>
              </w:rPr>
            </w:pPr>
          </w:p>
        </w:tc>
      </w:tr>
      <w:tr w:rsidR="00647556" w:rsidRPr="00647556" w14:paraId="7CFA8392" w14:textId="77777777" w:rsidTr="007B0D9B">
        <w:tc>
          <w:tcPr>
            <w:tcW w:w="602"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923E2F2" w14:textId="77777777" w:rsidR="00647556" w:rsidRPr="00647556" w:rsidRDefault="00647556" w:rsidP="00C91A8F">
            <w:pPr>
              <w:pStyle w:val="a4"/>
              <w:jc w:val="both"/>
              <w:rPr>
                <w:rFonts w:eastAsia="SimSun"/>
              </w:rPr>
            </w:pPr>
            <w:r w:rsidRPr="00647556">
              <w:rPr>
                <w:rFonts w:eastAsia="SimSun"/>
              </w:rPr>
              <w:t>33.-34</w:t>
            </w:r>
          </w:p>
        </w:tc>
        <w:tc>
          <w:tcPr>
            <w:tcW w:w="7735"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C6434C" w14:textId="77777777" w:rsidR="00647556" w:rsidRPr="00647556" w:rsidRDefault="00647556" w:rsidP="00C91A8F">
            <w:pPr>
              <w:pStyle w:val="a4"/>
              <w:jc w:val="both"/>
              <w:rPr>
                <w:rFonts w:eastAsia="SimSun"/>
              </w:rPr>
            </w:pPr>
            <w:r w:rsidRPr="00647556">
              <w:rPr>
                <w:rFonts w:eastAsia="SimSun"/>
              </w:rPr>
              <w:t>Итоговое занятие. Изготовление открытки по замыслу.</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11064DE" w14:textId="77777777" w:rsidR="00647556" w:rsidRPr="00647556" w:rsidRDefault="00647556" w:rsidP="00C91A8F">
            <w:pPr>
              <w:pStyle w:val="a4"/>
              <w:jc w:val="both"/>
              <w:rPr>
                <w:rFonts w:eastAsia="SimSun"/>
              </w:rPr>
            </w:pPr>
            <w:r w:rsidRPr="00647556">
              <w:rPr>
                <w:rFonts w:eastAsia="SimSun"/>
              </w:rPr>
              <w:t>2</w:t>
            </w:r>
          </w:p>
        </w:tc>
      </w:tr>
    </w:tbl>
    <w:p w14:paraId="31966510" w14:textId="1FA4FB29" w:rsidR="00647556" w:rsidRPr="00647556" w:rsidRDefault="00647556" w:rsidP="00C91A8F">
      <w:pPr>
        <w:pStyle w:val="a4"/>
        <w:jc w:val="both"/>
        <w:rPr>
          <w:rFonts w:eastAsia="SimSun"/>
        </w:rPr>
      </w:pPr>
      <w:r w:rsidRPr="00647556">
        <w:rPr>
          <w:rFonts w:eastAsia="SimSun"/>
        </w:rPr>
        <w:br/>
      </w:r>
      <w:r w:rsidRPr="00647556">
        <w:rPr>
          <w:rFonts w:eastAsia="SimSun"/>
          <w:b/>
          <w:bCs/>
        </w:rPr>
        <w:t>4 класс</w:t>
      </w:r>
    </w:p>
    <w:tbl>
      <w:tblPr>
        <w:tblW w:w="9754" w:type="dxa"/>
        <w:shd w:val="clear" w:color="auto" w:fill="FFFFFF"/>
        <w:tblCellMar>
          <w:top w:w="105" w:type="dxa"/>
          <w:left w:w="105" w:type="dxa"/>
          <w:bottom w:w="105" w:type="dxa"/>
          <w:right w:w="105" w:type="dxa"/>
        </w:tblCellMar>
        <w:tblLook w:val="0000" w:firstRow="0" w:lastRow="0" w:firstColumn="0" w:lastColumn="0" w:noHBand="0" w:noVBand="0"/>
      </w:tblPr>
      <w:tblGrid>
        <w:gridCol w:w="506"/>
        <w:gridCol w:w="7831"/>
        <w:gridCol w:w="1417"/>
      </w:tblGrid>
      <w:tr w:rsidR="00647556" w:rsidRPr="00647556" w14:paraId="7FC81CCB" w14:textId="77777777" w:rsidTr="007B0D9B">
        <w:trPr>
          <w:trHeight w:val="472"/>
        </w:trPr>
        <w:tc>
          <w:tcPr>
            <w:tcW w:w="50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1AFD560" w14:textId="77777777" w:rsidR="00647556" w:rsidRPr="00647556" w:rsidRDefault="00647556" w:rsidP="00C91A8F">
            <w:pPr>
              <w:pStyle w:val="a4"/>
              <w:jc w:val="both"/>
              <w:rPr>
                <w:rFonts w:eastAsia="SimSun"/>
              </w:rPr>
            </w:pPr>
            <w:r w:rsidRPr="00647556">
              <w:rPr>
                <w:rFonts w:eastAsia="SimSun"/>
              </w:rPr>
              <w:t>№</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199B76B" w14:textId="77777777" w:rsidR="00647556" w:rsidRPr="00647556" w:rsidRDefault="00647556" w:rsidP="00C91A8F">
            <w:pPr>
              <w:pStyle w:val="a4"/>
              <w:jc w:val="both"/>
              <w:rPr>
                <w:rFonts w:eastAsia="SimSun"/>
              </w:rPr>
            </w:pPr>
            <w:r w:rsidRPr="00647556">
              <w:rPr>
                <w:rFonts w:eastAsia="SimSun"/>
                <w:b/>
                <w:bCs/>
              </w:rPr>
              <w:t>Тема</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11E3AF3" w14:textId="77777777" w:rsidR="00647556" w:rsidRPr="00647556" w:rsidRDefault="00647556" w:rsidP="00C91A8F">
            <w:pPr>
              <w:pStyle w:val="a4"/>
              <w:jc w:val="both"/>
              <w:rPr>
                <w:rFonts w:eastAsia="SimSun"/>
              </w:rPr>
            </w:pPr>
            <w:r w:rsidRPr="00647556">
              <w:rPr>
                <w:rFonts w:eastAsia="SimSun"/>
                <w:b/>
                <w:bCs/>
              </w:rPr>
              <w:t>Кол-во часов</w:t>
            </w:r>
          </w:p>
        </w:tc>
      </w:tr>
      <w:tr w:rsidR="00647556" w:rsidRPr="00647556" w14:paraId="1499698C"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3B059D01" w14:textId="77777777" w:rsidR="00647556" w:rsidRPr="00647556" w:rsidRDefault="00647556" w:rsidP="00C91A8F">
            <w:pPr>
              <w:pStyle w:val="a4"/>
              <w:jc w:val="both"/>
              <w:rPr>
                <w:rFonts w:eastAsia="SimSun"/>
              </w:rPr>
            </w:pPr>
          </w:p>
        </w:tc>
        <w:tc>
          <w:tcPr>
            <w:tcW w:w="7831" w:type="dxa"/>
            <w:vMerge/>
            <w:tcBorders>
              <w:top w:val="single" w:sz="6" w:space="0" w:color="000000"/>
              <w:left w:val="single" w:sz="6" w:space="0" w:color="000000"/>
              <w:bottom w:val="single" w:sz="6" w:space="0" w:color="000000"/>
              <w:right w:val="nil"/>
            </w:tcBorders>
            <w:shd w:val="clear" w:color="auto" w:fill="FFFFFF"/>
            <w:vAlign w:val="center"/>
          </w:tcPr>
          <w:p w14:paraId="61650741"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7BD424EC" w14:textId="77777777" w:rsidR="00647556" w:rsidRPr="00647556" w:rsidRDefault="00647556" w:rsidP="00C91A8F">
            <w:pPr>
              <w:pStyle w:val="a4"/>
              <w:jc w:val="both"/>
              <w:rPr>
                <w:rFonts w:eastAsia="SimSun"/>
              </w:rPr>
            </w:pPr>
          </w:p>
        </w:tc>
      </w:tr>
      <w:tr w:rsidR="00647556" w:rsidRPr="00647556" w14:paraId="015FFA84" w14:textId="77777777" w:rsidTr="007B0D9B">
        <w:trPr>
          <w:trHeight w:val="6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72E46B" w14:textId="77777777" w:rsidR="00647556" w:rsidRPr="00647556" w:rsidRDefault="00647556" w:rsidP="00C91A8F">
            <w:pPr>
              <w:pStyle w:val="a4"/>
              <w:jc w:val="both"/>
              <w:rPr>
                <w:rFonts w:eastAsia="SimSun"/>
              </w:rPr>
            </w:pP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EB1BE6E" w14:textId="77777777" w:rsidR="00647556" w:rsidRPr="00647556" w:rsidRDefault="00647556" w:rsidP="00C91A8F">
            <w:pPr>
              <w:pStyle w:val="a4"/>
              <w:jc w:val="both"/>
              <w:rPr>
                <w:rFonts w:eastAsia="SimSun"/>
              </w:rPr>
            </w:pPr>
            <w:r w:rsidRPr="00647556">
              <w:rPr>
                <w:rFonts w:eastAsia="SimSun"/>
                <w:b/>
                <w:bCs/>
              </w:rPr>
              <w:t>Работа с бумагой и картоном.</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3E34878" w14:textId="77777777" w:rsidR="00647556" w:rsidRPr="00647556" w:rsidRDefault="00647556" w:rsidP="00C91A8F">
            <w:pPr>
              <w:pStyle w:val="a4"/>
              <w:jc w:val="both"/>
              <w:rPr>
                <w:rFonts w:eastAsia="SimSun"/>
              </w:rPr>
            </w:pPr>
            <w:r w:rsidRPr="00647556">
              <w:rPr>
                <w:rFonts w:eastAsia="SimSun"/>
                <w:b/>
                <w:bCs/>
              </w:rPr>
              <w:t>10 ч.</w:t>
            </w:r>
          </w:p>
        </w:tc>
      </w:tr>
      <w:tr w:rsidR="00647556" w:rsidRPr="00647556" w14:paraId="2B40DC25" w14:textId="77777777" w:rsidTr="007B0D9B">
        <w:trPr>
          <w:trHeight w:val="18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A1A420A" w14:textId="77777777" w:rsidR="00647556" w:rsidRPr="00647556" w:rsidRDefault="00647556" w:rsidP="00C91A8F">
            <w:pPr>
              <w:pStyle w:val="a4"/>
              <w:jc w:val="both"/>
              <w:rPr>
                <w:rFonts w:eastAsia="SimSun"/>
              </w:rPr>
            </w:pPr>
            <w:r w:rsidRPr="00647556">
              <w:rPr>
                <w:rFonts w:eastAsia="SimSun"/>
              </w:rPr>
              <w:t>1.</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645A4B" w14:textId="77777777" w:rsidR="00647556" w:rsidRPr="00647556" w:rsidRDefault="00647556" w:rsidP="00C91A8F">
            <w:pPr>
              <w:pStyle w:val="a4"/>
              <w:jc w:val="both"/>
              <w:rPr>
                <w:rFonts w:eastAsia="SimSun"/>
              </w:rPr>
            </w:pPr>
            <w:r w:rsidRPr="00647556">
              <w:rPr>
                <w:rFonts w:eastAsia="SimSun"/>
              </w:rPr>
              <w:t>Вводное занятие.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0E8BA52"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8191A01" w14:textId="77777777" w:rsidTr="007B0D9B">
        <w:trPr>
          <w:trHeight w:val="28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4A30C2" w14:textId="77777777" w:rsidR="00647556" w:rsidRPr="00647556" w:rsidRDefault="00647556" w:rsidP="00C91A8F">
            <w:pPr>
              <w:pStyle w:val="a4"/>
              <w:jc w:val="both"/>
              <w:rPr>
                <w:rFonts w:eastAsia="SimSun"/>
              </w:rPr>
            </w:pPr>
            <w:r w:rsidRPr="00647556">
              <w:rPr>
                <w:rFonts w:eastAsia="SimSun"/>
              </w:rPr>
              <w:t>2.</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33D80F5" w14:textId="77777777" w:rsidR="00647556" w:rsidRPr="00647556" w:rsidRDefault="00647556" w:rsidP="00C91A8F">
            <w:pPr>
              <w:pStyle w:val="a4"/>
              <w:jc w:val="both"/>
              <w:rPr>
                <w:rFonts w:eastAsia="SimSun"/>
              </w:rPr>
            </w:pPr>
            <w:r w:rsidRPr="00647556">
              <w:rPr>
                <w:rFonts w:eastAsia="SimSun"/>
              </w:rPr>
              <w:t>Объемное моделирование и конструирование из бумаги путем. Игрушки из бумажных полосок.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98901DC" w14:textId="77777777" w:rsidR="00647556" w:rsidRPr="00647556" w:rsidRDefault="00647556" w:rsidP="00C91A8F">
            <w:pPr>
              <w:pStyle w:val="a4"/>
              <w:jc w:val="both"/>
              <w:rPr>
                <w:rFonts w:eastAsia="SimSun"/>
              </w:rPr>
            </w:pPr>
            <w:r w:rsidRPr="00647556">
              <w:rPr>
                <w:rFonts w:eastAsia="SimSun"/>
              </w:rPr>
              <w:t>2</w:t>
            </w:r>
          </w:p>
        </w:tc>
      </w:tr>
      <w:tr w:rsidR="00647556" w:rsidRPr="00647556" w14:paraId="148AE7B0"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6078456" w14:textId="77777777" w:rsidR="00647556" w:rsidRPr="00647556" w:rsidRDefault="00647556" w:rsidP="00C91A8F">
            <w:pPr>
              <w:pStyle w:val="a4"/>
              <w:jc w:val="both"/>
              <w:rPr>
                <w:rFonts w:eastAsia="SimSun"/>
              </w:rPr>
            </w:pPr>
            <w:r w:rsidRPr="00647556">
              <w:rPr>
                <w:rFonts w:eastAsia="SimSun"/>
              </w:rPr>
              <w:t>3.</w:t>
            </w:r>
          </w:p>
        </w:tc>
        <w:tc>
          <w:tcPr>
            <w:tcW w:w="7831" w:type="dxa"/>
            <w:vMerge/>
            <w:tcBorders>
              <w:top w:val="single" w:sz="6" w:space="0" w:color="000000"/>
              <w:left w:val="single" w:sz="6" w:space="0" w:color="000000"/>
              <w:bottom w:val="single" w:sz="6" w:space="0" w:color="000000"/>
              <w:right w:val="nil"/>
            </w:tcBorders>
            <w:shd w:val="clear" w:color="auto" w:fill="FFFFFF"/>
          </w:tcPr>
          <w:p w14:paraId="096CA745"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859B53F" w14:textId="77777777" w:rsidR="00647556" w:rsidRPr="00647556" w:rsidRDefault="00647556" w:rsidP="00C91A8F">
            <w:pPr>
              <w:pStyle w:val="a4"/>
              <w:jc w:val="both"/>
              <w:rPr>
                <w:rFonts w:eastAsia="SimSun"/>
              </w:rPr>
            </w:pPr>
          </w:p>
        </w:tc>
      </w:tr>
      <w:tr w:rsidR="00647556" w:rsidRPr="00647556" w14:paraId="279C0F10" w14:textId="77777777" w:rsidTr="007B0D9B">
        <w:trPr>
          <w:trHeight w:val="7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FE70E73" w14:textId="77777777" w:rsidR="00647556" w:rsidRPr="00647556" w:rsidRDefault="00647556" w:rsidP="00C91A8F">
            <w:pPr>
              <w:pStyle w:val="a4"/>
              <w:jc w:val="both"/>
              <w:rPr>
                <w:rFonts w:eastAsia="SimSun"/>
              </w:rPr>
            </w:pPr>
            <w:r w:rsidRPr="00647556">
              <w:rPr>
                <w:rFonts w:eastAsia="SimSun"/>
              </w:rPr>
              <w:t>4.</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E221E81" w14:textId="77777777" w:rsidR="00647556" w:rsidRPr="00647556" w:rsidRDefault="00647556" w:rsidP="00C91A8F">
            <w:pPr>
              <w:pStyle w:val="a4"/>
              <w:jc w:val="both"/>
              <w:rPr>
                <w:rFonts w:eastAsia="SimSun"/>
              </w:rPr>
            </w:pPr>
            <w:r w:rsidRPr="00647556">
              <w:rPr>
                <w:rFonts w:eastAsia="SimSun"/>
              </w:rPr>
              <w:t>Забавные животные из бумажных полосок.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DF914B5" w14:textId="77777777" w:rsidR="00647556" w:rsidRPr="00647556" w:rsidRDefault="00647556" w:rsidP="00C91A8F">
            <w:pPr>
              <w:pStyle w:val="a4"/>
              <w:jc w:val="both"/>
              <w:rPr>
                <w:rFonts w:eastAsia="SimSun"/>
              </w:rPr>
            </w:pPr>
            <w:r w:rsidRPr="00647556">
              <w:rPr>
                <w:rFonts w:eastAsia="SimSun"/>
              </w:rPr>
              <w:t>2</w:t>
            </w:r>
          </w:p>
        </w:tc>
      </w:tr>
      <w:tr w:rsidR="00647556" w:rsidRPr="00647556" w14:paraId="7E804FA4" w14:textId="77777777" w:rsidTr="007B0D9B">
        <w:trPr>
          <w:trHeight w:val="13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8FAB234" w14:textId="77777777" w:rsidR="00647556" w:rsidRPr="00647556" w:rsidRDefault="00647556" w:rsidP="00C91A8F">
            <w:pPr>
              <w:pStyle w:val="a4"/>
              <w:jc w:val="both"/>
              <w:rPr>
                <w:rFonts w:eastAsia="SimSun"/>
              </w:rPr>
            </w:pPr>
            <w:r w:rsidRPr="00647556">
              <w:rPr>
                <w:rFonts w:eastAsia="SimSun"/>
              </w:rPr>
              <w:t>5.</w:t>
            </w:r>
          </w:p>
        </w:tc>
        <w:tc>
          <w:tcPr>
            <w:tcW w:w="7831" w:type="dxa"/>
            <w:vMerge/>
            <w:tcBorders>
              <w:top w:val="single" w:sz="6" w:space="0" w:color="000000"/>
              <w:left w:val="single" w:sz="6" w:space="0" w:color="000000"/>
              <w:bottom w:val="single" w:sz="6" w:space="0" w:color="000000"/>
              <w:right w:val="nil"/>
            </w:tcBorders>
            <w:shd w:val="clear" w:color="auto" w:fill="FFFFFF"/>
          </w:tcPr>
          <w:p w14:paraId="3493431E"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1082A1A7" w14:textId="77777777" w:rsidR="00647556" w:rsidRPr="00647556" w:rsidRDefault="00647556" w:rsidP="00C91A8F">
            <w:pPr>
              <w:pStyle w:val="a4"/>
              <w:jc w:val="both"/>
              <w:rPr>
                <w:rFonts w:eastAsia="SimSun"/>
              </w:rPr>
            </w:pPr>
          </w:p>
        </w:tc>
      </w:tr>
      <w:tr w:rsidR="00647556" w:rsidRPr="00647556" w14:paraId="520ABA75"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B7C4DD4" w14:textId="77777777" w:rsidR="00647556" w:rsidRPr="00647556" w:rsidRDefault="00647556" w:rsidP="00C91A8F">
            <w:pPr>
              <w:pStyle w:val="a4"/>
              <w:jc w:val="both"/>
              <w:rPr>
                <w:rFonts w:eastAsia="SimSun"/>
              </w:rPr>
            </w:pPr>
            <w:r w:rsidRPr="00647556">
              <w:rPr>
                <w:rFonts w:eastAsia="SimSun"/>
              </w:rPr>
              <w:t>6.</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AC26C40" w14:textId="77777777" w:rsidR="00647556" w:rsidRPr="00647556" w:rsidRDefault="00647556" w:rsidP="00C91A8F">
            <w:pPr>
              <w:pStyle w:val="a4"/>
              <w:jc w:val="both"/>
              <w:rPr>
                <w:rFonts w:eastAsia="SimSun"/>
              </w:rPr>
            </w:pPr>
            <w:r w:rsidRPr="00647556">
              <w:rPr>
                <w:rFonts w:eastAsia="SimSun"/>
              </w:rPr>
              <w:t>Объемное моделирование и конструирование из готовых геометрических форм. Технические модели.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FBF897F"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BCFFE3D" w14:textId="77777777" w:rsidTr="007B0D9B">
        <w:trPr>
          <w:trHeight w:val="9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9FF4DF" w14:textId="77777777" w:rsidR="00647556" w:rsidRPr="00647556" w:rsidRDefault="00647556" w:rsidP="00C91A8F">
            <w:pPr>
              <w:pStyle w:val="a4"/>
              <w:jc w:val="both"/>
              <w:rPr>
                <w:rFonts w:eastAsia="SimSun"/>
              </w:rPr>
            </w:pPr>
            <w:r w:rsidRPr="00647556">
              <w:rPr>
                <w:rFonts w:eastAsia="SimSun"/>
              </w:rPr>
              <w:t>7.</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81C4BD" w14:textId="77777777" w:rsidR="00647556" w:rsidRPr="00647556" w:rsidRDefault="00647556" w:rsidP="00C91A8F">
            <w:pPr>
              <w:pStyle w:val="a4"/>
              <w:jc w:val="both"/>
              <w:rPr>
                <w:rFonts w:eastAsia="SimSun"/>
              </w:rPr>
            </w:pPr>
            <w:r w:rsidRPr="00647556">
              <w:rPr>
                <w:rFonts w:eastAsia="SimSun"/>
              </w:rPr>
              <w:t>Модели из молочных коробок.</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4654333" w14:textId="77777777" w:rsidR="00647556" w:rsidRPr="00647556" w:rsidRDefault="00647556" w:rsidP="00C91A8F">
            <w:pPr>
              <w:pStyle w:val="a4"/>
              <w:jc w:val="both"/>
              <w:rPr>
                <w:rFonts w:eastAsia="SimSun"/>
              </w:rPr>
            </w:pPr>
            <w:r w:rsidRPr="00647556">
              <w:rPr>
                <w:rFonts w:eastAsia="SimSun"/>
              </w:rPr>
              <w:t>2</w:t>
            </w:r>
          </w:p>
        </w:tc>
      </w:tr>
      <w:tr w:rsidR="00647556" w:rsidRPr="00647556" w14:paraId="418E2092" w14:textId="77777777" w:rsidTr="007B0D9B">
        <w:trPr>
          <w:trHeight w:val="12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5595263" w14:textId="77777777" w:rsidR="00647556" w:rsidRPr="00647556" w:rsidRDefault="00647556" w:rsidP="00C91A8F">
            <w:pPr>
              <w:pStyle w:val="a4"/>
              <w:jc w:val="both"/>
              <w:rPr>
                <w:rFonts w:eastAsia="SimSun"/>
              </w:rPr>
            </w:pPr>
            <w:r w:rsidRPr="00647556">
              <w:rPr>
                <w:rFonts w:eastAsia="SimSun"/>
              </w:rPr>
              <w:t>8.</w:t>
            </w:r>
          </w:p>
        </w:tc>
        <w:tc>
          <w:tcPr>
            <w:tcW w:w="7831" w:type="dxa"/>
            <w:vMerge/>
            <w:tcBorders>
              <w:top w:val="single" w:sz="6" w:space="0" w:color="000000"/>
              <w:left w:val="single" w:sz="6" w:space="0" w:color="000000"/>
              <w:bottom w:val="single" w:sz="6" w:space="0" w:color="000000"/>
              <w:right w:val="nil"/>
            </w:tcBorders>
            <w:shd w:val="clear" w:color="auto" w:fill="FFFFFF"/>
          </w:tcPr>
          <w:p w14:paraId="6EBA6CEA"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00F13BC2" w14:textId="77777777" w:rsidR="00647556" w:rsidRPr="00647556" w:rsidRDefault="00647556" w:rsidP="00C91A8F">
            <w:pPr>
              <w:pStyle w:val="a4"/>
              <w:jc w:val="both"/>
              <w:rPr>
                <w:rFonts w:eastAsia="SimSun"/>
              </w:rPr>
            </w:pPr>
          </w:p>
        </w:tc>
      </w:tr>
      <w:tr w:rsidR="00647556" w:rsidRPr="00647556" w14:paraId="326C2ACF" w14:textId="77777777" w:rsidTr="007B0D9B">
        <w:trPr>
          <w:trHeight w:val="12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484697F" w14:textId="77777777" w:rsidR="00647556" w:rsidRPr="00647556" w:rsidRDefault="00647556" w:rsidP="00C91A8F">
            <w:pPr>
              <w:pStyle w:val="a4"/>
              <w:jc w:val="both"/>
              <w:rPr>
                <w:rFonts w:eastAsia="SimSun"/>
              </w:rPr>
            </w:pPr>
            <w:r w:rsidRPr="00647556">
              <w:rPr>
                <w:rFonts w:eastAsia="SimSun"/>
              </w:rPr>
              <w:t>9.</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6CFCDA7" w14:textId="77777777" w:rsidR="00647556" w:rsidRPr="00647556" w:rsidRDefault="00647556" w:rsidP="00C91A8F">
            <w:pPr>
              <w:pStyle w:val="a4"/>
              <w:jc w:val="both"/>
              <w:rPr>
                <w:rFonts w:eastAsia="SimSun"/>
              </w:rPr>
            </w:pPr>
            <w:r w:rsidRPr="00647556">
              <w:rPr>
                <w:rFonts w:eastAsia="SimSun"/>
              </w:rPr>
              <w:t>Многоэтажный дом.</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D11796D" w14:textId="77777777" w:rsidR="00647556" w:rsidRPr="00647556" w:rsidRDefault="00647556" w:rsidP="00C91A8F">
            <w:pPr>
              <w:pStyle w:val="a4"/>
              <w:jc w:val="both"/>
              <w:rPr>
                <w:rFonts w:eastAsia="SimSun"/>
              </w:rPr>
            </w:pPr>
            <w:r w:rsidRPr="00647556">
              <w:rPr>
                <w:rFonts w:eastAsia="SimSun"/>
              </w:rPr>
              <w:t>2</w:t>
            </w:r>
          </w:p>
        </w:tc>
      </w:tr>
      <w:tr w:rsidR="00647556" w:rsidRPr="00647556" w14:paraId="46B4603E" w14:textId="77777777" w:rsidTr="007B0D9B">
        <w:trPr>
          <w:trHeight w:val="12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AB3035D" w14:textId="77777777" w:rsidR="00647556" w:rsidRPr="00647556" w:rsidRDefault="00647556" w:rsidP="00C91A8F">
            <w:pPr>
              <w:pStyle w:val="a4"/>
              <w:jc w:val="both"/>
              <w:rPr>
                <w:rFonts w:eastAsia="SimSun"/>
              </w:rPr>
            </w:pPr>
            <w:r w:rsidRPr="00647556">
              <w:rPr>
                <w:rFonts w:eastAsia="SimSun"/>
              </w:rPr>
              <w:t>10.</w:t>
            </w:r>
          </w:p>
        </w:tc>
        <w:tc>
          <w:tcPr>
            <w:tcW w:w="7831" w:type="dxa"/>
            <w:vMerge/>
            <w:tcBorders>
              <w:top w:val="single" w:sz="6" w:space="0" w:color="000000"/>
              <w:left w:val="single" w:sz="6" w:space="0" w:color="000000"/>
              <w:bottom w:val="single" w:sz="6" w:space="0" w:color="000000"/>
              <w:right w:val="nil"/>
            </w:tcBorders>
            <w:shd w:val="clear" w:color="auto" w:fill="FFFFFF"/>
          </w:tcPr>
          <w:p w14:paraId="40950185"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F68132D" w14:textId="77777777" w:rsidR="00647556" w:rsidRPr="00647556" w:rsidRDefault="00647556" w:rsidP="00C91A8F">
            <w:pPr>
              <w:pStyle w:val="a4"/>
              <w:jc w:val="both"/>
              <w:rPr>
                <w:rFonts w:eastAsia="SimSun"/>
              </w:rPr>
            </w:pPr>
          </w:p>
        </w:tc>
      </w:tr>
      <w:tr w:rsidR="00647556" w:rsidRPr="00647556" w14:paraId="4561017D"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0DCFB86" w14:textId="77777777" w:rsidR="00647556" w:rsidRPr="00647556" w:rsidRDefault="00647556" w:rsidP="00C91A8F">
            <w:pPr>
              <w:pStyle w:val="a4"/>
              <w:jc w:val="both"/>
              <w:rPr>
                <w:rFonts w:eastAsia="SimSun"/>
              </w:rPr>
            </w:pP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8AA04B9" w14:textId="77777777" w:rsidR="00647556" w:rsidRPr="00647556" w:rsidRDefault="00647556" w:rsidP="00C91A8F">
            <w:pPr>
              <w:pStyle w:val="a4"/>
              <w:jc w:val="both"/>
              <w:rPr>
                <w:rFonts w:eastAsia="SimSun"/>
              </w:rPr>
            </w:pPr>
            <w:r w:rsidRPr="00647556">
              <w:rPr>
                <w:rFonts w:eastAsia="SimSun"/>
                <w:b/>
                <w:bCs/>
              </w:rPr>
              <w:t>Плоское моделирование и конструирование из геометрических форм .</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D83D3CB" w14:textId="77777777" w:rsidR="00647556" w:rsidRPr="00647556" w:rsidRDefault="00647556" w:rsidP="00C91A8F">
            <w:pPr>
              <w:pStyle w:val="a4"/>
              <w:jc w:val="both"/>
              <w:rPr>
                <w:rFonts w:eastAsia="SimSun"/>
              </w:rPr>
            </w:pPr>
            <w:r w:rsidRPr="00647556">
              <w:rPr>
                <w:rFonts w:eastAsia="SimSun"/>
                <w:b/>
                <w:bCs/>
              </w:rPr>
              <w:t>3 ч.</w:t>
            </w:r>
          </w:p>
        </w:tc>
      </w:tr>
      <w:tr w:rsidR="00647556" w:rsidRPr="00647556" w14:paraId="71492796"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583043C" w14:textId="77777777" w:rsidR="00647556" w:rsidRPr="00647556" w:rsidRDefault="00647556" w:rsidP="00C91A8F">
            <w:pPr>
              <w:pStyle w:val="a4"/>
              <w:jc w:val="both"/>
              <w:rPr>
                <w:rFonts w:eastAsia="SimSun"/>
              </w:rPr>
            </w:pPr>
            <w:r w:rsidRPr="00647556">
              <w:rPr>
                <w:rFonts w:eastAsia="SimSun"/>
              </w:rPr>
              <w:t>11.</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E4633E1" w14:textId="77777777" w:rsidR="00647556" w:rsidRPr="00647556" w:rsidRDefault="00647556" w:rsidP="00C91A8F">
            <w:pPr>
              <w:pStyle w:val="a4"/>
              <w:jc w:val="both"/>
              <w:rPr>
                <w:rFonts w:eastAsia="SimSun"/>
              </w:rPr>
            </w:pPr>
            <w:r w:rsidRPr="00647556">
              <w:rPr>
                <w:rFonts w:eastAsia="SimSun"/>
              </w:rPr>
              <w:t>Мозаика из частей квадрата, прямоугольника, ромба.</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64146E2" w14:textId="77777777" w:rsidR="00647556" w:rsidRPr="00647556" w:rsidRDefault="00647556" w:rsidP="00C91A8F">
            <w:pPr>
              <w:pStyle w:val="a4"/>
              <w:jc w:val="both"/>
              <w:rPr>
                <w:rFonts w:eastAsia="SimSun"/>
              </w:rPr>
            </w:pPr>
            <w:r w:rsidRPr="00647556">
              <w:rPr>
                <w:rFonts w:eastAsia="SimSun"/>
              </w:rPr>
              <w:t>1</w:t>
            </w:r>
          </w:p>
        </w:tc>
      </w:tr>
      <w:tr w:rsidR="00647556" w:rsidRPr="00647556" w14:paraId="6BC2C191"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E809D61" w14:textId="77777777" w:rsidR="00647556" w:rsidRPr="00647556" w:rsidRDefault="00647556" w:rsidP="00C91A8F">
            <w:pPr>
              <w:pStyle w:val="a4"/>
              <w:jc w:val="both"/>
              <w:rPr>
                <w:rFonts w:eastAsia="SimSun"/>
              </w:rPr>
            </w:pPr>
            <w:r w:rsidRPr="00647556">
              <w:rPr>
                <w:rFonts w:eastAsia="SimSun"/>
              </w:rPr>
              <w:t>12.</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7225DB1" w14:textId="77777777" w:rsidR="00647556" w:rsidRPr="00647556" w:rsidRDefault="00647556" w:rsidP="00C91A8F">
            <w:pPr>
              <w:pStyle w:val="a4"/>
              <w:jc w:val="both"/>
              <w:rPr>
                <w:rFonts w:eastAsia="SimSun"/>
              </w:rPr>
            </w:pPr>
            <w:r w:rsidRPr="00647556">
              <w:rPr>
                <w:rFonts w:eastAsia="SimSun"/>
              </w:rPr>
              <w:t>Аппликация из геометрических фигур.</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C7125C6" w14:textId="77777777" w:rsidR="00647556" w:rsidRPr="00647556" w:rsidRDefault="00647556" w:rsidP="00C91A8F">
            <w:pPr>
              <w:pStyle w:val="a4"/>
              <w:jc w:val="both"/>
              <w:rPr>
                <w:rFonts w:eastAsia="SimSun"/>
              </w:rPr>
            </w:pPr>
            <w:r w:rsidRPr="00647556">
              <w:rPr>
                <w:rFonts w:eastAsia="SimSun"/>
              </w:rPr>
              <w:t>1</w:t>
            </w:r>
          </w:p>
        </w:tc>
      </w:tr>
      <w:tr w:rsidR="00647556" w:rsidRPr="00647556" w14:paraId="5CD3B88B"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988D110" w14:textId="77777777" w:rsidR="00647556" w:rsidRPr="00647556" w:rsidRDefault="00647556" w:rsidP="00C91A8F">
            <w:pPr>
              <w:pStyle w:val="a4"/>
              <w:jc w:val="both"/>
              <w:rPr>
                <w:rFonts w:eastAsia="SimSun"/>
              </w:rPr>
            </w:pPr>
            <w:r w:rsidRPr="00647556">
              <w:rPr>
                <w:rFonts w:eastAsia="SimSun"/>
              </w:rPr>
              <w:t>13.</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0C9102F" w14:textId="77777777" w:rsidR="00647556" w:rsidRPr="00647556" w:rsidRDefault="00647556" w:rsidP="00C91A8F">
            <w:pPr>
              <w:pStyle w:val="a4"/>
              <w:jc w:val="both"/>
              <w:rPr>
                <w:rFonts w:eastAsia="SimSun"/>
              </w:rPr>
            </w:pPr>
            <w:r w:rsidRPr="00647556">
              <w:rPr>
                <w:rFonts w:eastAsia="SimSun"/>
              </w:rPr>
              <w:t>Портрет из геометрических фигур.</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C7E857C"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051C8F5"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15B9146" w14:textId="77777777" w:rsidR="00647556" w:rsidRPr="00647556" w:rsidRDefault="00647556" w:rsidP="00C91A8F">
            <w:pPr>
              <w:pStyle w:val="a4"/>
              <w:jc w:val="both"/>
              <w:rPr>
                <w:rFonts w:eastAsia="SimSun"/>
              </w:rPr>
            </w:pP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0E11008" w14:textId="77777777" w:rsidR="00647556" w:rsidRPr="00647556" w:rsidRDefault="00647556" w:rsidP="00C91A8F">
            <w:pPr>
              <w:pStyle w:val="a4"/>
              <w:jc w:val="both"/>
              <w:rPr>
                <w:rFonts w:eastAsia="SimSun"/>
              </w:rPr>
            </w:pPr>
            <w:r w:rsidRPr="00647556">
              <w:rPr>
                <w:rFonts w:eastAsia="SimSun"/>
                <w:b/>
                <w:bCs/>
              </w:rPr>
              <w:t>Плетение.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0530E870" w14:textId="77777777" w:rsidR="00647556" w:rsidRPr="00647556" w:rsidRDefault="00647556" w:rsidP="00C91A8F">
            <w:pPr>
              <w:pStyle w:val="a4"/>
              <w:jc w:val="both"/>
              <w:rPr>
                <w:rFonts w:eastAsia="SimSun"/>
              </w:rPr>
            </w:pPr>
            <w:r w:rsidRPr="00647556">
              <w:rPr>
                <w:rFonts w:eastAsia="SimSun"/>
                <w:b/>
                <w:bCs/>
              </w:rPr>
              <w:t>8 ч.</w:t>
            </w:r>
          </w:p>
        </w:tc>
      </w:tr>
      <w:tr w:rsidR="00647556" w:rsidRPr="00647556" w14:paraId="3B78329A" w14:textId="77777777" w:rsidTr="007B0D9B">
        <w:trPr>
          <w:trHeight w:val="4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C9748A8" w14:textId="77777777" w:rsidR="00647556" w:rsidRPr="00647556" w:rsidRDefault="00647556" w:rsidP="00C91A8F">
            <w:pPr>
              <w:pStyle w:val="a4"/>
              <w:jc w:val="both"/>
              <w:rPr>
                <w:rFonts w:eastAsia="SimSun"/>
              </w:rPr>
            </w:pPr>
            <w:r w:rsidRPr="00647556">
              <w:rPr>
                <w:rFonts w:eastAsia="SimSun"/>
              </w:rPr>
              <w:t>14.</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2CB0CDA" w14:textId="77777777" w:rsidR="00647556" w:rsidRPr="00647556" w:rsidRDefault="00647556" w:rsidP="00C91A8F">
            <w:pPr>
              <w:pStyle w:val="a4"/>
              <w:jc w:val="both"/>
              <w:rPr>
                <w:rFonts w:eastAsia="SimSun"/>
              </w:rPr>
            </w:pPr>
            <w:r w:rsidRPr="00647556">
              <w:rPr>
                <w:rFonts w:eastAsia="SimSun"/>
              </w:rPr>
              <w:t>Из истории плетения.</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2B8ED65" w14:textId="77777777" w:rsidR="00647556" w:rsidRPr="00647556" w:rsidRDefault="00647556" w:rsidP="00C91A8F">
            <w:pPr>
              <w:pStyle w:val="a4"/>
              <w:jc w:val="both"/>
              <w:rPr>
                <w:rFonts w:eastAsia="SimSun"/>
              </w:rPr>
            </w:pPr>
            <w:r w:rsidRPr="00647556">
              <w:rPr>
                <w:rFonts w:eastAsia="SimSun"/>
              </w:rPr>
              <w:t>1</w:t>
            </w:r>
          </w:p>
        </w:tc>
      </w:tr>
      <w:tr w:rsidR="00647556" w:rsidRPr="00647556" w14:paraId="421A561A"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D3A21FA" w14:textId="77777777" w:rsidR="00647556" w:rsidRPr="00647556" w:rsidRDefault="00647556" w:rsidP="00C91A8F">
            <w:pPr>
              <w:pStyle w:val="a4"/>
              <w:jc w:val="both"/>
              <w:rPr>
                <w:rFonts w:eastAsia="SimSun"/>
              </w:rPr>
            </w:pPr>
          </w:p>
        </w:tc>
        <w:tc>
          <w:tcPr>
            <w:tcW w:w="7831" w:type="dxa"/>
            <w:vMerge/>
            <w:tcBorders>
              <w:top w:val="single" w:sz="6" w:space="0" w:color="000000"/>
              <w:left w:val="single" w:sz="6" w:space="0" w:color="000000"/>
              <w:bottom w:val="single" w:sz="6" w:space="0" w:color="000000"/>
              <w:right w:val="nil"/>
            </w:tcBorders>
            <w:shd w:val="clear" w:color="auto" w:fill="FFFFFF"/>
          </w:tcPr>
          <w:p w14:paraId="0A363A1B"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5D5FDFD2" w14:textId="77777777" w:rsidR="00647556" w:rsidRPr="00647556" w:rsidRDefault="00647556" w:rsidP="00C91A8F">
            <w:pPr>
              <w:pStyle w:val="a4"/>
              <w:jc w:val="both"/>
              <w:rPr>
                <w:rFonts w:eastAsia="SimSun"/>
              </w:rPr>
            </w:pPr>
          </w:p>
        </w:tc>
      </w:tr>
      <w:tr w:rsidR="00647556" w:rsidRPr="00647556" w14:paraId="50E34636"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76602FC" w14:textId="77777777" w:rsidR="00647556" w:rsidRPr="00647556" w:rsidRDefault="00647556" w:rsidP="00C91A8F">
            <w:pPr>
              <w:pStyle w:val="a4"/>
              <w:jc w:val="both"/>
              <w:rPr>
                <w:rFonts w:eastAsia="SimSun"/>
              </w:rPr>
            </w:pPr>
            <w:r w:rsidRPr="00647556">
              <w:rPr>
                <w:rFonts w:eastAsia="SimSun"/>
              </w:rPr>
              <w:t>15.</w:t>
            </w:r>
          </w:p>
          <w:p w14:paraId="6F8D215C" w14:textId="77777777" w:rsidR="00647556" w:rsidRPr="00647556" w:rsidRDefault="00647556" w:rsidP="00C91A8F">
            <w:pPr>
              <w:pStyle w:val="a4"/>
              <w:jc w:val="both"/>
              <w:rPr>
                <w:rFonts w:eastAsia="SimSun"/>
              </w:rPr>
            </w:pPr>
            <w:r w:rsidRPr="00647556">
              <w:rPr>
                <w:rFonts w:eastAsia="SimSun"/>
              </w:rPr>
              <w:t>16.</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445BFE2" w14:textId="77777777" w:rsidR="00647556" w:rsidRPr="00647556" w:rsidRDefault="00647556" w:rsidP="00C91A8F">
            <w:pPr>
              <w:pStyle w:val="a4"/>
              <w:jc w:val="both"/>
              <w:rPr>
                <w:rFonts w:eastAsia="SimSun"/>
              </w:rPr>
            </w:pPr>
            <w:r w:rsidRPr="00647556">
              <w:rPr>
                <w:rFonts w:eastAsia="SimSun"/>
              </w:rPr>
              <w:t>Косое плетение в 4 пряди. Закладка. Плетеный человечек.</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2DF0583" w14:textId="77777777" w:rsidR="00647556" w:rsidRPr="00647556" w:rsidRDefault="00647556" w:rsidP="00C91A8F">
            <w:pPr>
              <w:pStyle w:val="a4"/>
              <w:jc w:val="both"/>
              <w:rPr>
                <w:rFonts w:eastAsia="SimSun"/>
              </w:rPr>
            </w:pPr>
            <w:r w:rsidRPr="00647556">
              <w:rPr>
                <w:rFonts w:eastAsia="SimSun"/>
              </w:rPr>
              <w:t>2</w:t>
            </w:r>
          </w:p>
        </w:tc>
      </w:tr>
      <w:tr w:rsidR="00647556" w:rsidRPr="00647556" w14:paraId="0C4022E1"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A09545E" w14:textId="77777777" w:rsidR="00647556" w:rsidRPr="00647556" w:rsidRDefault="00647556" w:rsidP="00C91A8F">
            <w:pPr>
              <w:pStyle w:val="a4"/>
              <w:jc w:val="both"/>
              <w:rPr>
                <w:rFonts w:eastAsia="SimSun"/>
              </w:rPr>
            </w:pPr>
            <w:r w:rsidRPr="00647556">
              <w:rPr>
                <w:rFonts w:eastAsia="SimSun"/>
              </w:rPr>
              <w:t>17.</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2F67052" w14:textId="77777777" w:rsidR="00647556" w:rsidRPr="00647556" w:rsidRDefault="00647556" w:rsidP="00C91A8F">
            <w:pPr>
              <w:pStyle w:val="a4"/>
              <w:jc w:val="both"/>
              <w:rPr>
                <w:rFonts w:eastAsia="SimSun"/>
              </w:rPr>
            </w:pPr>
            <w:r w:rsidRPr="00647556">
              <w:rPr>
                <w:rFonts w:eastAsia="SimSun"/>
              </w:rPr>
              <w:t>Прямое плетение из полос бумаги.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33FA8EC" w14:textId="77777777" w:rsidR="00647556" w:rsidRPr="00647556" w:rsidRDefault="00647556" w:rsidP="00C91A8F">
            <w:pPr>
              <w:pStyle w:val="a4"/>
              <w:jc w:val="both"/>
              <w:rPr>
                <w:rFonts w:eastAsia="SimSun"/>
              </w:rPr>
            </w:pPr>
            <w:r w:rsidRPr="00647556">
              <w:rPr>
                <w:rFonts w:eastAsia="SimSun"/>
              </w:rPr>
              <w:t>1</w:t>
            </w:r>
          </w:p>
        </w:tc>
      </w:tr>
      <w:tr w:rsidR="00647556" w:rsidRPr="00647556" w14:paraId="1B72AAEE"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386CD9C" w14:textId="77777777" w:rsidR="00647556" w:rsidRPr="00647556" w:rsidRDefault="00647556" w:rsidP="00C91A8F">
            <w:pPr>
              <w:pStyle w:val="a4"/>
              <w:jc w:val="both"/>
              <w:rPr>
                <w:rFonts w:eastAsia="SimSun"/>
              </w:rPr>
            </w:pPr>
            <w:r w:rsidRPr="00647556">
              <w:rPr>
                <w:rFonts w:eastAsia="SimSun"/>
              </w:rPr>
              <w:t>18.</w:t>
            </w:r>
          </w:p>
          <w:p w14:paraId="358A922B" w14:textId="77777777" w:rsidR="00647556" w:rsidRPr="00647556" w:rsidRDefault="00647556" w:rsidP="00C91A8F">
            <w:pPr>
              <w:pStyle w:val="a4"/>
              <w:jc w:val="both"/>
              <w:rPr>
                <w:rFonts w:eastAsia="SimSun"/>
              </w:rPr>
            </w:pPr>
            <w:r w:rsidRPr="00647556">
              <w:rPr>
                <w:rFonts w:eastAsia="SimSun"/>
              </w:rPr>
              <w:t>19.</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01653D0" w14:textId="77777777" w:rsidR="00647556" w:rsidRPr="00647556" w:rsidRDefault="00647556" w:rsidP="00C91A8F">
            <w:pPr>
              <w:pStyle w:val="a4"/>
              <w:jc w:val="both"/>
              <w:rPr>
                <w:rFonts w:eastAsia="SimSun"/>
              </w:rPr>
            </w:pPr>
            <w:r w:rsidRPr="00647556">
              <w:rPr>
                <w:rFonts w:eastAsia="SimSun"/>
              </w:rPr>
              <w:t>Плетеные картинки.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39A2463" w14:textId="77777777" w:rsidR="00647556" w:rsidRPr="00647556" w:rsidRDefault="00647556" w:rsidP="00C91A8F">
            <w:pPr>
              <w:pStyle w:val="a4"/>
              <w:jc w:val="both"/>
              <w:rPr>
                <w:rFonts w:eastAsia="SimSun"/>
              </w:rPr>
            </w:pPr>
            <w:r w:rsidRPr="00647556">
              <w:rPr>
                <w:rFonts w:eastAsia="SimSun"/>
              </w:rPr>
              <w:t>2</w:t>
            </w:r>
          </w:p>
        </w:tc>
      </w:tr>
      <w:tr w:rsidR="00647556" w:rsidRPr="00647556" w14:paraId="0DCBBDC8" w14:textId="77777777" w:rsidTr="007B0D9B">
        <w:trPr>
          <w:trHeight w:val="19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143272" w14:textId="77777777" w:rsidR="00647556" w:rsidRPr="00647556" w:rsidRDefault="00647556" w:rsidP="00C91A8F">
            <w:pPr>
              <w:pStyle w:val="a4"/>
              <w:jc w:val="both"/>
              <w:rPr>
                <w:rFonts w:eastAsia="SimSun"/>
              </w:rPr>
            </w:pPr>
            <w:r w:rsidRPr="00647556">
              <w:rPr>
                <w:rFonts w:eastAsia="SimSun"/>
              </w:rPr>
              <w:t>20.</w:t>
            </w:r>
          </w:p>
          <w:p w14:paraId="36E00BEB" w14:textId="77777777" w:rsidR="00647556" w:rsidRPr="00647556" w:rsidRDefault="00647556" w:rsidP="00C91A8F">
            <w:pPr>
              <w:pStyle w:val="a4"/>
              <w:jc w:val="both"/>
              <w:rPr>
                <w:rFonts w:eastAsia="SimSun"/>
              </w:rPr>
            </w:pPr>
            <w:r w:rsidRPr="00647556">
              <w:rPr>
                <w:rFonts w:eastAsia="SimSun"/>
              </w:rPr>
              <w:t>21.</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C35FB4E" w14:textId="77777777" w:rsidR="00647556" w:rsidRPr="00647556" w:rsidRDefault="00647556" w:rsidP="00C91A8F">
            <w:pPr>
              <w:pStyle w:val="a4"/>
              <w:jc w:val="both"/>
              <w:rPr>
                <w:rFonts w:eastAsia="SimSun"/>
              </w:rPr>
            </w:pPr>
            <w:r w:rsidRPr="00647556">
              <w:rPr>
                <w:rFonts w:eastAsia="SimSun"/>
              </w:rPr>
              <w:t>Плетень.</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4DF6BD5F" w14:textId="77777777" w:rsidR="00647556" w:rsidRPr="00647556" w:rsidRDefault="00647556" w:rsidP="00C91A8F">
            <w:pPr>
              <w:pStyle w:val="a4"/>
              <w:jc w:val="both"/>
              <w:rPr>
                <w:rFonts w:eastAsia="SimSun"/>
              </w:rPr>
            </w:pPr>
            <w:r w:rsidRPr="00647556">
              <w:rPr>
                <w:rFonts w:eastAsia="SimSun"/>
              </w:rPr>
              <w:t>2</w:t>
            </w:r>
          </w:p>
        </w:tc>
      </w:tr>
      <w:tr w:rsidR="00647556" w:rsidRPr="00647556" w14:paraId="5AB7126D"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C3C5415" w14:textId="77777777" w:rsidR="00647556" w:rsidRPr="00647556" w:rsidRDefault="00647556" w:rsidP="00C91A8F">
            <w:pPr>
              <w:pStyle w:val="a4"/>
              <w:jc w:val="both"/>
              <w:rPr>
                <w:rFonts w:eastAsia="SimSun"/>
              </w:rPr>
            </w:pP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728CD6" w14:textId="77777777" w:rsidR="00647556" w:rsidRPr="00647556" w:rsidRDefault="00647556" w:rsidP="00C91A8F">
            <w:pPr>
              <w:pStyle w:val="a4"/>
              <w:jc w:val="both"/>
              <w:rPr>
                <w:rFonts w:eastAsia="SimSun"/>
              </w:rPr>
            </w:pPr>
            <w:r w:rsidRPr="00647556">
              <w:rPr>
                <w:rFonts w:eastAsia="SimSun"/>
                <w:b/>
                <w:bCs/>
              </w:rPr>
              <w:t>Работа с тканью и нитками.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7291B419" w14:textId="77777777" w:rsidR="00647556" w:rsidRPr="00647556" w:rsidRDefault="00647556" w:rsidP="00C91A8F">
            <w:pPr>
              <w:pStyle w:val="a4"/>
              <w:jc w:val="both"/>
              <w:rPr>
                <w:rFonts w:eastAsia="SimSun"/>
              </w:rPr>
            </w:pPr>
            <w:r w:rsidRPr="00647556">
              <w:rPr>
                <w:rFonts w:eastAsia="SimSun"/>
                <w:b/>
                <w:bCs/>
              </w:rPr>
              <w:t>6 ч.</w:t>
            </w:r>
          </w:p>
        </w:tc>
      </w:tr>
      <w:tr w:rsidR="00647556" w:rsidRPr="00647556" w14:paraId="77E5D2AD" w14:textId="77777777" w:rsidTr="007B0D9B">
        <w:trPr>
          <w:trHeight w:val="10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C4AB671" w14:textId="77777777" w:rsidR="00647556" w:rsidRPr="00647556" w:rsidRDefault="00647556" w:rsidP="00C91A8F">
            <w:pPr>
              <w:pStyle w:val="a4"/>
              <w:jc w:val="both"/>
              <w:rPr>
                <w:rFonts w:eastAsia="SimSun"/>
              </w:rPr>
            </w:pPr>
            <w:r w:rsidRPr="00647556">
              <w:rPr>
                <w:rFonts w:eastAsia="SimSun"/>
              </w:rPr>
              <w:t>22.</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945D489" w14:textId="77777777" w:rsidR="00647556" w:rsidRPr="00647556" w:rsidRDefault="00647556" w:rsidP="00C91A8F">
            <w:pPr>
              <w:pStyle w:val="a4"/>
              <w:jc w:val="both"/>
              <w:rPr>
                <w:rFonts w:eastAsia="SimSun"/>
              </w:rPr>
            </w:pPr>
            <w:r w:rsidRPr="00647556">
              <w:rPr>
                <w:rFonts w:eastAsia="SimSun"/>
              </w:rPr>
              <w:t>Узелковое плетение. Макраме. Беседочный узел.</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26F74A30" w14:textId="77777777" w:rsidR="00647556" w:rsidRPr="00647556" w:rsidRDefault="00647556" w:rsidP="00C91A8F">
            <w:pPr>
              <w:pStyle w:val="a4"/>
              <w:jc w:val="both"/>
              <w:rPr>
                <w:rFonts w:eastAsia="SimSun"/>
              </w:rPr>
            </w:pPr>
            <w:r w:rsidRPr="00647556">
              <w:rPr>
                <w:rFonts w:eastAsia="SimSun"/>
              </w:rPr>
              <w:t>2</w:t>
            </w:r>
          </w:p>
        </w:tc>
      </w:tr>
      <w:tr w:rsidR="00647556" w:rsidRPr="00647556" w14:paraId="371E5890" w14:textId="77777777" w:rsidTr="007B0D9B">
        <w:trPr>
          <w:trHeight w:val="12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6D01C60" w14:textId="77777777" w:rsidR="00647556" w:rsidRPr="00647556" w:rsidRDefault="00647556" w:rsidP="00C91A8F">
            <w:pPr>
              <w:pStyle w:val="a4"/>
              <w:jc w:val="both"/>
              <w:rPr>
                <w:rFonts w:eastAsia="SimSun"/>
              </w:rPr>
            </w:pPr>
            <w:r w:rsidRPr="00647556">
              <w:rPr>
                <w:rFonts w:eastAsia="SimSun"/>
              </w:rPr>
              <w:t>23.</w:t>
            </w:r>
          </w:p>
        </w:tc>
        <w:tc>
          <w:tcPr>
            <w:tcW w:w="7831" w:type="dxa"/>
            <w:vMerge/>
            <w:tcBorders>
              <w:top w:val="single" w:sz="6" w:space="0" w:color="000000"/>
              <w:left w:val="single" w:sz="6" w:space="0" w:color="000000"/>
              <w:bottom w:val="single" w:sz="6" w:space="0" w:color="000000"/>
              <w:right w:val="nil"/>
            </w:tcBorders>
            <w:shd w:val="clear" w:color="auto" w:fill="FFFFFF"/>
          </w:tcPr>
          <w:p w14:paraId="38DD6D83"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1BEFDE1" w14:textId="77777777" w:rsidR="00647556" w:rsidRPr="00647556" w:rsidRDefault="00647556" w:rsidP="00C91A8F">
            <w:pPr>
              <w:pStyle w:val="a4"/>
              <w:jc w:val="both"/>
              <w:rPr>
                <w:rFonts w:eastAsia="SimSun"/>
              </w:rPr>
            </w:pPr>
          </w:p>
        </w:tc>
      </w:tr>
      <w:tr w:rsidR="00647556" w:rsidRPr="00647556" w14:paraId="1EC9FC01" w14:textId="77777777" w:rsidTr="007B0D9B">
        <w:trPr>
          <w:trHeight w:val="18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22384C27" w14:textId="77777777" w:rsidR="00647556" w:rsidRPr="00647556" w:rsidRDefault="00647556" w:rsidP="00C91A8F">
            <w:pPr>
              <w:pStyle w:val="a4"/>
              <w:jc w:val="both"/>
              <w:rPr>
                <w:rFonts w:eastAsia="SimSun"/>
              </w:rPr>
            </w:pPr>
            <w:r w:rsidRPr="00647556">
              <w:rPr>
                <w:rFonts w:eastAsia="SimSun"/>
              </w:rPr>
              <w:t>24.</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4CE44B7" w14:textId="77777777" w:rsidR="00647556" w:rsidRPr="00647556" w:rsidRDefault="00647556" w:rsidP="00C91A8F">
            <w:pPr>
              <w:pStyle w:val="a4"/>
              <w:jc w:val="both"/>
              <w:rPr>
                <w:rFonts w:eastAsia="SimSun"/>
              </w:rPr>
            </w:pPr>
            <w:r w:rsidRPr="00647556">
              <w:rPr>
                <w:rFonts w:eastAsia="SimSun"/>
              </w:rPr>
              <w:t>Декоративные узлы. «Узел счастья»</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82F046F" w14:textId="77777777" w:rsidR="00647556" w:rsidRPr="00647556" w:rsidRDefault="00647556" w:rsidP="00C91A8F">
            <w:pPr>
              <w:pStyle w:val="a4"/>
              <w:jc w:val="both"/>
              <w:rPr>
                <w:rFonts w:eastAsia="SimSun"/>
              </w:rPr>
            </w:pPr>
            <w:r w:rsidRPr="00647556">
              <w:rPr>
                <w:rFonts w:eastAsia="SimSun"/>
              </w:rPr>
              <w:t>2</w:t>
            </w:r>
          </w:p>
        </w:tc>
      </w:tr>
      <w:tr w:rsidR="00647556" w:rsidRPr="00647556" w14:paraId="2457334A" w14:textId="77777777" w:rsidTr="007B0D9B">
        <w:trPr>
          <w:trHeight w:val="30"/>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5D5787F" w14:textId="77777777" w:rsidR="00647556" w:rsidRPr="00647556" w:rsidRDefault="00647556" w:rsidP="00C91A8F">
            <w:pPr>
              <w:pStyle w:val="a4"/>
              <w:jc w:val="both"/>
              <w:rPr>
                <w:rFonts w:eastAsia="SimSun"/>
              </w:rPr>
            </w:pPr>
            <w:r w:rsidRPr="00647556">
              <w:rPr>
                <w:rFonts w:eastAsia="SimSun"/>
              </w:rPr>
              <w:t>25.</w:t>
            </w:r>
          </w:p>
        </w:tc>
        <w:tc>
          <w:tcPr>
            <w:tcW w:w="7831" w:type="dxa"/>
            <w:vMerge/>
            <w:tcBorders>
              <w:top w:val="single" w:sz="6" w:space="0" w:color="000000"/>
              <w:left w:val="single" w:sz="6" w:space="0" w:color="000000"/>
              <w:bottom w:val="single" w:sz="6" w:space="0" w:color="000000"/>
              <w:right w:val="nil"/>
            </w:tcBorders>
            <w:shd w:val="clear" w:color="auto" w:fill="FFFFFF"/>
          </w:tcPr>
          <w:p w14:paraId="297C7A94"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7773C76" w14:textId="77777777" w:rsidR="00647556" w:rsidRPr="00647556" w:rsidRDefault="00647556" w:rsidP="00C91A8F">
            <w:pPr>
              <w:pStyle w:val="a4"/>
              <w:jc w:val="both"/>
              <w:rPr>
                <w:rFonts w:eastAsia="SimSun"/>
              </w:rPr>
            </w:pPr>
          </w:p>
        </w:tc>
      </w:tr>
      <w:tr w:rsidR="00647556" w:rsidRPr="00647556" w14:paraId="0A4D7C0B" w14:textId="77777777" w:rsidTr="007B0D9B">
        <w:trPr>
          <w:trHeight w:val="16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40576F1B" w14:textId="77777777" w:rsidR="00647556" w:rsidRPr="00647556" w:rsidRDefault="00647556" w:rsidP="00C91A8F">
            <w:pPr>
              <w:pStyle w:val="a4"/>
              <w:jc w:val="both"/>
              <w:rPr>
                <w:rFonts w:eastAsia="SimSun"/>
              </w:rPr>
            </w:pPr>
            <w:r w:rsidRPr="00647556">
              <w:rPr>
                <w:rFonts w:eastAsia="SimSun"/>
              </w:rPr>
              <w:t>26.</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754E34C0" w14:textId="77777777" w:rsidR="00647556" w:rsidRPr="00647556" w:rsidRDefault="00647556" w:rsidP="00C91A8F">
            <w:pPr>
              <w:pStyle w:val="a4"/>
              <w:jc w:val="both"/>
              <w:rPr>
                <w:rFonts w:eastAsia="SimSun"/>
              </w:rPr>
            </w:pPr>
            <w:r w:rsidRPr="00647556">
              <w:rPr>
                <w:rFonts w:eastAsia="SimSun"/>
              </w:rPr>
              <w:t>«Дерево жизни», «Турецкий узел».</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544A90B3" w14:textId="77777777" w:rsidR="00647556" w:rsidRPr="00647556" w:rsidRDefault="00647556" w:rsidP="00C91A8F">
            <w:pPr>
              <w:pStyle w:val="a4"/>
              <w:jc w:val="both"/>
              <w:rPr>
                <w:rFonts w:eastAsia="SimSun"/>
              </w:rPr>
            </w:pPr>
            <w:r w:rsidRPr="00647556">
              <w:rPr>
                <w:rFonts w:eastAsia="SimSun"/>
              </w:rPr>
              <w:t>2</w:t>
            </w:r>
          </w:p>
          <w:p w14:paraId="4B9E130B" w14:textId="77777777" w:rsidR="00647556" w:rsidRPr="00647556" w:rsidRDefault="00647556" w:rsidP="00C91A8F">
            <w:pPr>
              <w:pStyle w:val="a4"/>
              <w:jc w:val="both"/>
              <w:rPr>
                <w:rFonts w:eastAsia="SimSun"/>
              </w:rPr>
            </w:pPr>
          </w:p>
        </w:tc>
      </w:tr>
      <w:tr w:rsidR="00647556" w:rsidRPr="00647556" w14:paraId="577372D5" w14:textId="77777777" w:rsidTr="007B0D9B">
        <w:trPr>
          <w:trHeight w:val="45"/>
        </w:trPr>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99C6CD0" w14:textId="77777777" w:rsidR="00647556" w:rsidRPr="00647556" w:rsidRDefault="00647556" w:rsidP="00C91A8F">
            <w:pPr>
              <w:pStyle w:val="a4"/>
              <w:jc w:val="both"/>
              <w:rPr>
                <w:rFonts w:eastAsia="SimSun"/>
              </w:rPr>
            </w:pPr>
            <w:r w:rsidRPr="00647556">
              <w:rPr>
                <w:rFonts w:eastAsia="SimSun"/>
              </w:rPr>
              <w:t>27.</w:t>
            </w:r>
          </w:p>
        </w:tc>
        <w:tc>
          <w:tcPr>
            <w:tcW w:w="7831" w:type="dxa"/>
            <w:vMerge/>
            <w:tcBorders>
              <w:top w:val="single" w:sz="6" w:space="0" w:color="000000"/>
              <w:left w:val="single" w:sz="6" w:space="0" w:color="000000"/>
              <w:bottom w:val="single" w:sz="6" w:space="0" w:color="000000"/>
              <w:right w:val="nil"/>
            </w:tcBorders>
            <w:shd w:val="clear" w:color="auto" w:fill="FFFFFF"/>
          </w:tcPr>
          <w:p w14:paraId="610757F4"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71C61729" w14:textId="77777777" w:rsidR="00647556" w:rsidRPr="00647556" w:rsidRDefault="00647556" w:rsidP="00C91A8F">
            <w:pPr>
              <w:pStyle w:val="a4"/>
              <w:jc w:val="both"/>
              <w:rPr>
                <w:rFonts w:eastAsia="SimSun"/>
              </w:rPr>
            </w:pPr>
          </w:p>
        </w:tc>
      </w:tr>
      <w:tr w:rsidR="00647556" w:rsidRPr="00647556" w14:paraId="572DC134"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30947CC" w14:textId="77777777" w:rsidR="00647556" w:rsidRPr="00647556" w:rsidRDefault="00647556" w:rsidP="00C91A8F">
            <w:pPr>
              <w:pStyle w:val="a4"/>
              <w:jc w:val="both"/>
              <w:rPr>
                <w:rFonts w:eastAsia="SimSun"/>
              </w:rPr>
            </w:pP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6141E99" w14:textId="77777777" w:rsidR="00647556" w:rsidRPr="00647556" w:rsidRDefault="00647556" w:rsidP="00C91A8F">
            <w:pPr>
              <w:pStyle w:val="a4"/>
              <w:jc w:val="both"/>
              <w:rPr>
                <w:rFonts w:eastAsia="SimSun"/>
              </w:rPr>
            </w:pPr>
            <w:r w:rsidRPr="00647556">
              <w:rPr>
                <w:rFonts w:eastAsia="SimSun"/>
                <w:b/>
                <w:bCs/>
              </w:rPr>
              <w:t>Работа с разными материалами.</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CE6A3FC" w14:textId="77777777" w:rsidR="00647556" w:rsidRPr="00647556" w:rsidRDefault="00647556" w:rsidP="00C91A8F">
            <w:pPr>
              <w:pStyle w:val="a4"/>
              <w:jc w:val="both"/>
              <w:rPr>
                <w:rFonts w:eastAsia="SimSun"/>
              </w:rPr>
            </w:pPr>
            <w:r w:rsidRPr="00647556">
              <w:rPr>
                <w:rFonts w:eastAsia="SimSun"/>
                <w:b/>
                <w:bCs/>
              </w:rPr>
              <w:t>6 ч.</w:t>
            </w:r>
          </w:p>
        </w:tc>
      </w:tr>
      <w:tr w:rsidR="00647556" w:rsidRPr="00647556" w14:paraId="223B2A10"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159CCBF" w14:textId="77777777" w:rsidR="00647556" w:rsidRPr="00647556" w:rsidRDefault="00647556" w:rsidP="00C91A8F">
            <w:pPr>
              <w:pStyle w:val="a4"/>
              <w:jc w:val="both"/>
              <w:rPr>
                <w:rFonts w:eastAsia="SimSun"/>
              </w:rPr>
            </w:pPr>
            <w:r w:rsidRPr="00647556">
              <w:rPr>
                <w:rFonts w:eastAsia="SimSun"/>
              </w:rPr>
              <w:t>28.</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3D108198" w14:textId="77777777" w:rsidR="00647556" w:rsidRPr="00647556" w:rsidRDefault="00647556" w:rsidP="00C91A8F">
            <w:pPr>
              <w:pStyle w:val="a4"/>
              <w:jc w:val="both"/>
              <w:rPr>
                <w:rFonts w:eastAsia="SimSun"/>
              </w:rPr>
            </w:pPr>
            <w:r w:rsidRPr="00647556">
              <w:rPr>
                <w:rFonts w:eastAsia="SimSun"/>
              </w:rPr>
              <w:t>Из истории пуговиц. Способы пришивания.</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3D4885A0" w14:textId="77777777" w:rsidR="00647556" w:rsidRPr="00647556" w:rsidRDefault="00647556" w:rsidP="00C91A8F">
            <w:pPr>
              <w:pStyle w:val="a4"/>
              <w:jc w:val="both"/>
              <w:rPr>
                <w:rFonts w:eastAsia="SimSun"/>
              </w:rPr>
            </w:pPr>
            <w:r w:rsidRPr="00647556">
              <w:rPr>
                <w:rFonts w:eastAsia="SimSun"/>
              </w:rPr>
              <w:t>2</w:t>
            </w:r>
          </w:p>
        </w:tc>
      </w:tr>
      <w:tr w:rsidR="00647556" w:rsidRPr="00647556" w14:paraId="63961271"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2C9609B" w14:textId="77777777" w:rsidR="00647556" w:rsidRPr="00647556" w:rsidRDefault="00647556" w:rsidP="00C91A8F">
            <w:pPr>
              <w:pStyle w:val="a4"/>
              <w:jc w:val="both"/>
              <w:rPr>
                <w:rFonts w:eastAsia="SimSun"/>
              </w:rPr>
            </w:pPr>
            <w:r w:rsidRPr="00647556">
              <w:rPr>
                <w:rFonts w:eastAsia="SimSun"/>
              </w:rPr>
              <w:t>29.</w:t>
            </w:r>
          </w:p>
        </w:tc>
        <w:tc>
          <w:tcPr>
            <w:tcW w:w="7831" w:type="dxa"/>
            <w:vMerge/>
            <w:tcBorders>
              <w:top w:val="single" w:sz="6" w:space="0" w:color="000000"/>
              <w:left w:val="single" w:sz="6" w:space="0" w:color="000000"/>
              <w:bottom w:val="single" w:sz="6" w:space="0" w:color="000000"/>
              <w:right w:val="nil"/>
            </w:tcBorders>
            <w:shd w:val="clear" w:color="auto" w:fill="FFFFFF"/>
          </w:tcPr>
          <w:p w14:paraId="128C0E60"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tcPr>
          <w:p w14:paraId="22103A37" w14:textId="77777777" w:rsidR="00647556" w:rsidRPr="00647556" w:rsidRDefault="00647556" w:rsidP="00C91A8F">
            <w:pPr>
              <w:pStyle w:val="a4"/>
              <w:jc w:val="both"/>
              <w:rPr>
                <w:rFonts w:eastAsia="SimSun"/>
              </w:rPr>
            </w:pPr>
          </w:p>
        </w:tc>
      </w:tr>
      <w:tr w:rsidR="00647556" w:rsidRPr="00647556" w14:paraId="2EEA3BF7" w14:textId="77777777" w:rsidTr="007B0D9B">
        <w:trPr>
          <w:trHeight w:val="472"/>
        </w:trPr>
        <w:tc>
          <w:tcPr>
            <w:tcW w:w="506"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0F4E5750" w14:textId="77777777" w:rsidR="00647556" w:rsidRPr="00647556" w:rsidRDefault="00647556" w:rsidP="00C91A8F">
            <w:pPr>
              <w:pStyle w:val="a4"/>
              <w:jc w:val="both"/>
              <w:rPr>
                <w:rFonts w:eastAsia="SimSun"/>
              </w:rPr>
            </w:pPr>
            <w:r w:rsidRPr="00647556">
              <w:rPr>
                <w:rFonts w:eastAsia="SimSun"/>
              </w:rPr>
              <w:t>30.</w:t>
            </w:r>
          </w:p>
          <w:p w14:paraId="4B785EDF" w14:textId="77777777" w:rsidR="00647556" w:rsidRPr="00647556" w:rsidRDefault="00647556" w:rsidP="00C91A8F">
            <w:pPr>
              <w:pStyle w:val="a4"/>
              <w:jc w:val="both"/>
              <w:rPr>
                <w:rFonts w:eastAsia="SimSun"/>
              </w:rPr>
            </w:pPr>
            <w:r w:rsidRPr="00647556">
              <w:rPr>
                <w:rFonts w:eastAsia="SimSun"/>
              </w:rPr>
              <w:t>31.</w:t>
            </w:r>
          </w:p>
          <w:p w14:paraId="63DC5D70" w14:textId="77777777" w:rsidR="00647556" w:rsidRPr="00647556" w:rsidRDefault="00647556" w:rsidP="00C91A8F">
            <w:pPr>
              <w:pStyle w:val="a4"/>
              <w:jc w:val="both"/>
              <w:rPr>
                <w:rFonts w:eastAsia="SimSun"/>
              </w:rPr>
            </w:pPr>
            <w:r w:rsidRPr="00647556">
              <w:rPr>
                <w:rFonts w:eastAsia="SimSun"/>
              </w:rPr>
              <w:t>32.</w:t>
            </w:r>
          </w:p>
          <w:p w14:paraId="17F97605" w14:textId="77777777" w:rsidR="00647556" w:rsidRPr="00647556" w:rsidRDefault="00647556" w:rsidP="00C91A8F">
            <w:pPr>
              <w:pStyle w:val="a4"/>
              <w:jc w:val="both"/>
              <w:rPr>
                <w:rFonts w:eastAsia="SimSun"/>
              </w:rPr>
            </w:pPr>
            <w:r w:rsidRPr="00647556">
              <w:rPr>
                <w:rFonts w:eastAsia="SimSun"/>
              </w:rPr>
              <w:t>33.</w:t>
            </w:r>
          </w:p>
        </w:tc>
        <w:tc>
          <w:tcPr>
            <w:tcW w:w="7831" w:type="dxa"/>
            <w:vMerge w:val="restart"/>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5831599C" w14:textId="77777777" w:rsidR="00647556" w:rsidRPr="00647556" w:rsidRDefault="00647556" w:rsidP="00C91A8F">
            <w:pPr>
              <w:pStyle w:val="a4"/>
              <w:jc w:val="both"/>
              <w:rPr>
                <w:rFonts w:eastAsia="SimSun"/>
              </w:rPr>
            </w:pPr>
          </w:p>
          <w:p w14:paraId="78478D8F" w14:textId="77777777" w:rsidR="00647556" w:rsidRPr="00647556" w:rsidRDefault="00647556" w:rsidP="00C91A8F">
            <w:pPr>
              <w:pStyle w:val="a4"/>
              <w:jc w:val="both"/>
              <w:rPr>
                <w:rFonts w:eastAsia="SimSun"/>
              </w:rPr>
            </w:pPr>
            <w:r w:rsidRPr="00647556">
              <w:rPr>
                <w:rFonts w:eastAsia="SimSun"/>
              </w:rPr>
              <w:t>Портрет «Оля или Коля?»</w:t>
            </w:r>
          </w:p>
        </w:tc>
        <w:tc>
          <w:tcPr>
            <w:tcW w:w="1417" w:type="dxa"/>
            <w:vMerge w:val="restart"/>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6C0EA99F" w14:textId="77777777" w:rsidR="00647556" w:rsidRPr="00647556" w:rsidRDefault="00647556" w:rsidP="00C91A8F">
            <w:pPr>
              <w:pStyle w:val="a4"/>
              <w:jc w:val="both"/>
              <w:rPr>
                <w:rFonts w:eastAsia="SimSun"/>
              </w:rPr>
            </w:pPr>
          </w:p>
          <w:p w14:paraId="098E3093" w14:textId="77777777" w:rsidR="00647556" w:rsidRPr="00647556" w:rsidRDefault="00647556" w:rsidP="00C91A8F">
            <w:pPr>
              <w:pStyle w:val="a4"/>
              <w:jc w:val="both"/>
              <w:rPr>
                <w:rFonts w:eastAsia="SimSun"/>
              </w:rPr>
            </w:pPr>
            <w:r w:rsidRPr="00647556">
              <w:rPr>
                <w:rFonts w:eastAsia="SimSun"/>
              </w:rPr>
              <w:t>4</w:t>
            </w:r>
          </w:p>
        </w:tc>
      </w:tr>
      <w:tr w:rsidR="00647556" w:rsidRPr="00647556" w14:paraId="70A48763"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6B0B2DEC" w14:textId="77777777" w:rsidR="00647556" w:rsidRPr="00647556" w:rsidRDefault="00647556" w:rsidP="00C91A8F">
            <w:pPr>
              <w:pStyle w:val="a4"/>
              <w:jc w:val="both"/>
              <w:rPr>
                <w:rFonts w:eastAsia="SimSun"/>
              </w:rPr>
            </w:pPr>
          </w:p>
        </w:tc>
        <w:tc>
          <w:tcPr>
            <w:tcW w:w="7831" w:type="dxa"/>
            <w:vMerge/>
            <w:tcBorders>
              <w:top w:val="single" w:sz="6" w:space="0" w:color="000000"/>
              <w:left w:val="single" w:sz="6" w:space="0" w:color="000000"/>
              <w:bottom w:val="single" w:sz="6" w:space="0" w:color="000000"/>
              <w:right w:val="nil"/>
            </w:tcBorders>
            <w:shd w:val="clear" w:color="auto" w:fill="FFFFFF"/>
            <w:vAlign w:val="center"/>
          </w:tcPr>
          <w:p w14:paraId="26EDA39B"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05AA484E" w14:textId="77777777" w:rsidR="00647556" w:rsidRPr="00647556" w:rsidRDefault="00647556" w:rsidP="00C91A8F">
            <w:pPr>
              <w:pStyle w:val="a4"/>
              <w:jc w:val="both"/>
              <w:rPr>
                <w:rFonts w:eastAsia="SimSun"/>
              </w:rPr>
            </w:pPr>
          </w:p>
        </w:tc>
      </w:tr>
      <w:tr w:rsidR="00647556" w:rsidRPr="00647556" w14:paraId="1422CA81" w14:textId="77777777" w:rsidTr="007B0D9B">
        <w:trPr>
          <w:trHeight w:val="322"/>
        </w:trPr>
        <w:tc>
          <w:tcPr>
            <w:tcW w:w="0" w:type="auto"/>
            <w:vMerge/>
            <w:tcBorders>
              <w:top w:val="single" w:sz="6" w:space="0" w:color="000000"/>
              <w:left w:val="single" w:sz="6" w:space="0" w:color="000000"/>
              <w:bottom w:val="single" w:sz="6" w:space="0" w:color="000000"/>
              <w:right w:val="nil"/>
            </w:tcBorders>
            <w:shd w:val="clear" w:color="auto" w:fill="FFFFFF"/>
            <w:vAlign w:val="center"/>
          </w:tcPr>
          <w:p w14:paraId="72EAE3DD" w14:textId="77777777" w:rsidR="00647556" w:rsidRPr="00647556" w:rsidRDefault="00647556" w:rsidP="00C91A8F">
            <w:pPr>
              <w:pStyle w:val="a4"/>
              <w:jc w:val="both"/>
              <w:rPr>
                <w:rFonts w:eastAsia="SimSun"/>
              </w:rPr>
            </w:pPr>
          </w:p>
        </w:tc>
        <w:tc>
          <w:tcPr>
            <w:tcW w:w="7831" w:type="dxa"/>
            <w:vMerge/>
            <w:tcBorders>
              <w:top w:val="single" w:sz="6" w:space="0" w:color="000000"/>
              <w:left w:val="single" w:sz="6" w:space="0" w:color="000000"/>
              <w:bottom w:val="single" w:sz="6" w:space="0" w:color="000000"/>
              <w:right w:val="nil"/>
            </w:tcBorders>
            <w:shd w:val="clear" w:color="auto" w:fill="FFFFFF"/>
            <w:vAlign w:val="center"/>
          </w:tcPr>
          <w:p w14:paraId="38347BB7" w14:textId="77777777" w:rsidR="00647556" w:rsidRPr="00647556" w:rsidRDefault="00647556" w:rsidP="00C91A8F">
            <w:pPr>
              <w:pStyle w:val="a4"/>
              <w:jc w:val="both"/>
              <w:rPr>
                <w:rFonts w:eastAsia="SimSun"/>
              </w:rPr>
            </w:pPr>
          </w:p>
        </w:tc>
        <w:tc>
          <w:tcPr>
            <w:tcW w:w="1417" w:type="dxa"/>
            <w:vMerge/>
            <w:tcBorders>
              <w:top w:val="single" w:sz="6" w:space="0" w:color="000000"/>
              <w:left w:val="single" w:sz="6" w:space="0" w:color="000000"/>
              <w:bottom w:val="single" w:sz="6" w:space="0" w:color="000000"/>
              <w:right w:val="single" w:sz="4" w:space="0" w:color="auto"/>
            </w:tcBorders>
            <w:shd w:val="clear" w:color="auto" w:fill="FFFFFF"/>
            <w:vAlign w:val="center"/>
          </w:tcPr>
          <w:p w14:paraId="507ADAA5" w14:textId="77777777" w:rsidR="00647556" w:rsidRPr="00647556" w:rsidRDefault="00647556" w:rsidP="00C91A8F">
            <w:pPr>
              <w:pStyle w:val="a4"/>
              <w:jc w:val="both"/>
              <w:rPr>
                <w:rFonts w:eastAsia="SimSun"/>
              </w:rPr>
            </w:pPr>
          </w:p>
        </w:tc>
      </w:tr>
      <w:tr w:rsidR="00647556" w:rsidRPr="00647556" w14:paraId="0CE03F4E" w14:textId="77777777" w:rsidTr="007B0D9B">
        <w:tc>
          <w:tcPr>
            <w:tcW w:w="506"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15BF732F" w14:textId="77777777" w:rsidR="00647556" w:rsidRPr="00647556" w:rsidRDefault="00647556" w:rsidP="00C91A8F">
            <w:pPr>
              <w:pStyle w:val="a4"/>
              <w:jc w:val="both"/>
              <w:rPr>
                <w:rFonts w:eastAsia="SimSun"/>
              </w:rPr>
            </w:pPr>
            <w:r w:rsidRPr="00647556">
              <w:rPr>
                <w:rFonts w:eastAsia="SimSun"/>
              </w:rPr>
              <w:t>34.</w:t>
            </w:r>
          </w:p>
        </w:tc>
        <w:tc>
          <w:tcPr>
            <w:tcW w:w="7831" w:type="dxa"/>
            <w:tcBorders>
              <w:top w:val="single" w:sz="6" w:space="0" w:color="000000"/>
              <w:left w:val="single" w:sz="6" w:space="0" w:color="000000"/>
              <w:bottom w:val="single" w:sz="6" w:space="0" w:color="000000"/>
              <w:right w:val="nil"/>
            </w:tcBorders>
            <w:shd w:val="clear" w:color="auto" w:fill="FFFFFF"/>
            <w:tcMar>
              <w:top w:w="0" w:type="dxa"/>
              <w:left w:w="115" w:type="dxa"/>
              <w:bottom w:w="0" w:type="dxa"/>
              <w:right w:w="0" w:type="dxa"/>
            </w:tcMar>
          </w:tcPr>
          <w:p w14:paraId="6CB28E04" w14:textId="77777777" w:rsidR="00647556" w:rsidRPr="00647556" w:rsidRDefault="00647556" w:rsidP="00C91A8F">
            <w:pPr>
              <w:pStyle w:val="a4"/>
              <w:jc w:val="both"/>
              <w:rPr>
                <w:rFonts w:eastAsia="SimSun"/>
              </w:rPr>
            </w:pPr>
            <w:r w:rsidRPr="00647556">
              <w:rPr>
                <w:rFonts w:eastAsia="SimSun"/>
              </w:rPr>
              <w:t>Итоговое занятие.</w:t>
            </w:r>
          </w:p>
        </w:tc>
        <w:tc>
          <w:tcPr>
            <w:tcW w:w="1417" w:type="dxa"/>
            <w:tcBorders>
              <w:top w:val="single" w:sz="6" w:space="0" w:color="000000"/>
              <w:left w:val="single" w:sz="6" w:space="0" w:color="000000"/>
              <w:bottom w:val="single" w:sz="6" w:space="0" w:color="000000"/>
              <w:right w:val="single" w:sz="4" w:space="0" w:color="auto"/>
            </w:tcBorders>
            <w:shd w:val="clear" w:color="auto" w:fill="FFFFFF"/>
            <w:tcMar>
              <w:top w:w="0" w:type="dxa"/>
              <w:left w:w="115" w:type="dxa"/>
              <w:bottom w:w="0" w:type="dxa"/>
              <w:right w:w="0" w:type="dxa"/>
            </w:tcMar>
          </w:tcPr>
          <w:p w14:paraId="18FF1549" w14:textId="77777777" w:rsidR="00647556" w:rsidRPr="00647556" w:rsidRDefault="00647556" w:rsidP="00C91A8F">
            <w:pPr>
              <w:pStyle w:val="a4"/>
              <w:jc w:val="both"/>
              <w:rPr>
                <w:rFonts w:eastAsia="SimSun"/>
              </w:rPr>
            </w:pPr>
          </w:p>
        </w:tc>
      </w:tr>
    </w:tbl>
    <w:p w14:paraId="45D75AE3" w14:textId="3455A0A6" w:rsidR="00EB15D0" w:rsidRPr="00A70034" w:rsidRDefault="00EB15D0" w:rsidP="00C91A8F">
      <w:pPr>
        <w:shd w:val="clear" w:color="auto" w:fill="FFFFFF"/>
        <w:spacing w:after="150" w:line="240" w:lineRule="auto"/>
        <w:jc w:val="both"/>
        <w:rPr>
          <w:rFonts w:ascii="Times New Roman" w:eastAsia="SimSun" w:hAnsi="Times New Roman"/>
          <w:color w:val="000000"/>
          <w:sz w:val="28"/>
          <w:szCs w:val="28"/>
          <w:lang w:eastAsia="zh-CN"/>
        </w:rPr>
      </w:pPr>
    </w:p>
    <w:sectPr w:rsidR="00EB15D0" w:rsidRPr="00A70034" w:rsidSect="00EB15D0">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singleLevel"/>
    <w:tmpl w:val="00000006"/>
    <w:name w:val="WW8Num7"/>
    <w:lvl w:ilvl="0">
      <w:start w:val="1"/>
      <w:numFmt w:val="bullet"/>
      <w:lvlText w:val=""/>
      <w:lvlJc w:val="left"/>
      <w:pPr>
        <w:tabs>
          <w:tab w:val="num" w:pos="1304"/>
        </w:tabs>
        <w:ind w:left="1304" w:hanging="360"/>
      </w:pPr>
      <w:rPr>
        <w:rFonts w:ascii="Symbol" w:hAnsi="Symbol" w:cs="Symbol"/>
        <w:sz w:val="24"/>
        <w:szCs w:val="24"/>
      </w:rPr>
    </w:lvl>
  </w:abstractNum>
  <w:abstractNum w:abstractNumId="1" w15:restartNumberingAfterBreak="0">
    <w:nsid w:val="0000000E"/>
    <w:multiLevelType w:val="singleLevel"/>
    <w:tmpl w:val="0000000E"/>
    <w:name w:val="WW8Num16"/>
    <w:lvl w:ilvl="0">
      <w:start w:val="1"/>
      <w:numFmt w:val="bullet"/>
      <w:lvlText w:val=""/>
      <w:lvlJc w:val="left"/>
      <w:pPr>
        <w:tabs>
          <w:tab w:val="num" w:pos="1304"/>
        </w:tabs>
        <w:ind w:left="1304" w:hanging="360"/>
      </w:pPr>
      <w:rPr>
        <w:rFonts w:ascii="Symbol" w:hAnsi="Symbol" w:cs="Symbol"/>
        <w:sz w:val="24"/>
        <w:szCs w:val="24"/>
      </w:rPr>
    </w:lvl>
  </w:abstractNum>
  <w:abstractNum w:abstractNumId="2" w15:restartNumberingAfterBreak="0">
    <w:nsid w:val="00000010"/>
    <w:multiLevelType w:val="singleLevel"/>
    <w:tmpl w:val="00000010"/>
    <w:name w:val="WW8Num18"/>
    <w:lvl w:ilvl="0">
      <w:start w:val="1"/>
      <w:numFmt w:val="bullet"/>
      <w:lvlText w:val=""/>
      <w:lvlJc w:val="left"/>
      <w:pPr>
        <w:tabs>
          <w:tab w:val="num" w:pos="1304"/>
        </w:tabs>
        <w:ind w:left="1304" w:hanging="360"/>
      </w:pPr>
      <w:rPr>
        <w:rFonts w:ascii="Symbol" w:hAnsi="Symbol" w:cs="Times New Roman"/>
      </w:rPr>
    </w:lvl>
  </w:abstractNum>
  <w:abstractNum w:abstractNumId="3" w15:restartNumberingAfterBreak="0">
    <w:nsid w:val="00000012"/>
    <w:multiLevelType w:val="singleLevel"/>
    <w:tmpl w:val="00000012"/>
    <w:name w:val="WW8Num20"/>
    <w:lvl w:ilvl="0">
      <w:start w:val="1"/>
      <w:numFmt w:val="bullet"/>
      <w:lvlText w:val=""/>
      <w:lvlJc w:val="left"/>
      <w:pPr>
        <w:tabs>
          <w:tab w:val="num" w:pos="1304"/>
        </w:tabs>
        <w:ind w:left="1304" w:hanging="360"/>
      </w:pPr>
      <w:rPr>
        <w:rFonts w:ascii="Symbol" w:hAnsi="Symbol" w:cs="Symbol"/>
      </w:rPr>
    </w:lvl>
  </w:abstractNum>
  <w:abstractNum w:abstractNumId="4" w15:restartNumberingAfterBreak="0">
    <w:nsid w:val="0000001B"/>
    <w:multiLevelType w:val="singleLevel"/>
    <w:tmpl w:val="0000001B"/>
    <w:name w:val="WW8Num34"/>
    <w:lvl w:ilvl="0">
      <w:start w:val="1"/>
      <w:numFmt w:val="bullet"/>
      <w:lvlText w:val=""/>
      <w:lvlJc w:val="left"/>
      <w:pPr>
        <w:tabs>
          <w:tab w:val="num" w:pos="1304"/>
        </w:tabs>
        <w:ind w:left="1304" w:hanging="360"/>
      </w:pPr>
      <w:rPr>
        <w:rFonts w:ascii="Symbol" w:hAnsi="Symbol" w:cs="Times New Roman"/>
      </w:rPr>
    </w:lvl>
  </w:abstractNum>
  <w:abstractNum w:abstractNumId="5" w15:restartNumberingAfterBreak="0">
    <w:nsid w:val="0000001D"/>
    <w:multiLevelType w:val="singleLevel"/>
    <w:tmpl w:val="0000001D"/>
    <w:name w:val="WW8Num36"/>
    <w:lvl w:ilvl="0">
      <w:start w:val="1"/>
      <w:numFmt w:val="bullet"/>
      <w:lvlText w:val=""/>
      <w:lvlJc w:val="left"/>
      <w:pPr>
        <w:tabs>
          <w:tab w:val="num" w:pos="1304"/>
        </w:tabs>
        <w:ind w:left="1304" w:hanging="360"/>
      </w:pPr>
      <w:rPr>
        <w:rFonts w:ascii="Symbol" w:hAnsi="Symbol" w:cs="Symbol"/>
      </w:rPr>
    </w:lvl>
  </w:abstractNum>
  <w:abstractNum w:abstractNumId="6" w15:restartNumberingAfterBreak="0">
    <w:nsid w:val="00000024"/>
    <w:multiLevelType w:val="singleLevel"/>
    <w:tmpl w:val="00000024"/>
    <w:name w:val="WW8Num46"/>
    <w:lvl w:ilvl="0">
      <w:start w:val="1"/>
      <w:numFmt w:val="bullet"/>
      <w:lvlText w:val=""/>
      <w:lvlJc w:val="left"/>
      <w:pPr>
        <w:tabs>
          <w:tab w:val="num" w:pos="1304"/>
        </w:tabs>
        <w:ind w:left="1304" w:hanging="360"/>
      </w:pPr>
      <w:rPr>
        <w:rFonts w:ascii="Symbol" w:hAnsi="Symbol" w:cs="Symbol"/>
      </w:rPr>
    </w:lvl>
  </w:abstractNum>
  <w:abstractNum w:abstractNumId="7" w15:restartNumberingAfterBreak="0">
    <w:nsid w:val="00000025"/>
    <w:multiLevelType w:val="singleLevel"/>
    <w:tmpl w:val="00000025"/>
    <w:name w:val="WW8Num47"/>
    <w:lvl w:ilvl="0">
      <w:start w:val="1"/>
      <w:numFmt w:val="bullet"/>
      <w:lvlText w:val=""/>
      <w:lvlJc w:val="left"/>
      <w:pPr>
        <w:tabs>
          <w:tab w:val="num" w:pos="1304"/>
        </w:tabs>
        <w:ind w:left="1304" w:hanging="360"/>
      </w:pPr>
      <w:rPr>
        <w:rFonts w:ascii="Symbol" w:hAnsi="Symbol" w:cs="Times New Roman"/>
      </w:rPr>
    </w:lvl>
  </w:abstractNum>
  <w:abstractNum w:abstractNumId="8" w15:restartNumberingAfterBreak="0">
    <w:nsid w:val="00000026"/>
    <w:multiLevelType w:val="singleLevel"/>
    <w:tmpl w:val="00000026"/>
    <w:name w:val="WW8Num48"/>
    <w:lvl w:ilvl="0">
      <w:start w:val="1"/>
      <w:numFmt w:val="bullet"/>
      <w:lvlText w:val=""/>
      <w:lvlJc w:val="left"/>
      <w:pPr>
        <w:tabs>
          <w:tab w:val="num" w:pos="1304"/>
        </w:tabs>
        <w:ind w:left="1304" w:hanging="360"/>
      </w:pPr>
      <w:rPr>
        <w:rFonts w:ascii="Symbol" w:hAnsi="Symbol" w:cs="Symbol"/>
      </w:rPr>
    </w:lvl>
  </w:abstractNum>
  <w:abstractNum w:abstractNumId="9" w15:restartNumberingAfterBreak="0">
    <w:nsid w:val="00000027"/>
    <w:multiLevelType w:val="singleLevel"/>
    <w:tmpl w:val="00000027"/>
    <w:name w:val="WW8Num49"/>
    <w:lvl w:ilvl="0">
      <w:start w:val="1"/>
      <w:numFmt w:val="bullet"/>
      <w:lvlText w:val=""/>
      <w:lvlJc w:val="left"/>
      <w:pPr>
        <w:tabs>
          <w:tab w:val="num" w:pos="1304"/>
        </w:tabs>
        <w:ind w:left="1304" w:hanging="360"/>
      </w:pPr>
      <w:rPr>
        <w:rFonts w:ascii="Symbol" w:hAnsi="Symbol" w:cs="Times New Roman"/>
        <w:b w:val="0"/>
      </w:rPr>
    </w:lvl>
  </w:abstractNum>
  <w:abstractNum w:abstractNumId="10" w15:restartNumberingAfterBreak="0">
    <w:nsid w:val="00000039"/>
    <w:multiLevelType w:val="singleLevel"/>
    <w:tmpl w:val="00000039"/>
    <w:name w:val="WW8Num67"/>
    <w:lvl w:ilvl="0">
      <w:start w:val="1"/>
      <w:numFmt w:val="bullet"/>
      <w:lvlText w:val=""/>
      <w:lvlJc w:val="left"/>
      <w:pPr>
        <w:tabs>
          <w:tab w:val="num" w:pos="1304"/>
        </w:tabs>
        <w:ind w:left="1304" w:hanging="360"/>
      </w:pPr>
      <w:rPr>
        <w:rFonts w:ascii="Symbol" w:hAnsi="Symbol" w:cs="Symbol"/>
        <w:color w:val="auto"/>
      </w:rPr>
    </w:lvl>
  </w:abstractNum>
  <w:abstractNum w:abstractNumId="11" w15:restartNumberingAfterBreak="0">
    <w:nsid w:val="0000003E"/>
    <w:multiLevelType w:val="singleLevel"/>
    <w:tmpl w:val="0000003E"/>
    <w:name w:val="WW8Num73"/>
    <w:lvl w:ilvl="0">
      <w:start w:val="1"/>
      <w:numFmt w:val="bullet"/>
      <w:lvlText w:val=""/>
      <w:lvlJc w:val="left"/>
      <w:pPr>
        <w:tabs>
          <w:tab w:val="num" w:pos="1304"/>
        </w:tabs>
        <w:ind w:left="1304" w:hanging="360"/>
      </w:pPr>
      <w:rPr>
        <w:rFonts w:ascii="Symbol" w:hAnsi="Symbol" w:cs="Symbol"/>
      </w:rPr>
    </w:lvl>
  </w:abstractNum>
  <w:abstractNum w:abstractNumId="12" w15:restartNumberingAfterBreak="0">
    <w:nsid w:val="00000041"/>
    <w:multiLevelType w:val="singleLevel"/>
    <w:tmpl w:val="00000041"/>
    <w:name w:val="WW8Num76"/>
    <w:lvl w:ilvl="0">
      <w:start w:val="1"/>
      <w:numFmt w:val="bullet"/>
      <w:lvlText w:val=""/>
      <w:lvlJc w:val="left"/>
      <w:pPr>
        <w:tabs>
          <w:tab w:val="num" w:pos="1304"/>
        </w:tabs>
        <w:ind w:left="1304" w:hanging="360"/>
      </w:pPr>
      <w:rPr>
        <w:rFonts w:ascii="Symbol" w:hAnsi="Symbol" w:cs="Symbol"/>
      </w:rPr>
    </w:lvl>
  </w:abstractNum>
  <w:abstractNum w:abstractNumId="13" w15:restartNumberingAfterBreak="0">
    <w:nsid w:val="0000004E"/>
    <w:multiLevelType w:val="singleLevel"/>
    <w:tmpl w:val="0000004E"/>
    <w:name w:val="WW8Num90"/>
    <w:lvl w:ilvl="0">
      <w:start w:val="1"/>
      <w:numFmt w:val="bullet"/>
      <w:lvlText w:val=""/>
      <w:lvlJc w:val="left"/>
      <w:pPr>
        <w:tabs>
          <w:tab w:val="num" w:pos="1304"/>
        </w:tabs>
        <w:ind w:left="1304" w:hanging="360"/>
      </w:pPr>
      <w:rPr>
        <w:rFonts w:ascii="Symbol" w:hAnsi="Symbol" w:cs="Symbol"/>
      </w:rPr>
    </w:lvl>
  </w:abstractNum>
  <w:abstractNum w:abstractNumId="14" w15:restartNumberingAfterBreak="0">
    <w:nsid w:val="0000004F"/>
    <w:multiLevelType w:val="singleLevel"/>
    <w:tmpl w:val="0000004F"/>
    <w:name w:val="WW8Num91"/>
    <w:lvl w:ilvl="0">
      <w:start w:val="1"/>
      <w:numFmt w:val="bullet"/>
      <w:lvlText w:val=""/>
      <w:lvlJc w:val="left"/>
      <w:pPr>
        <w:tabs>
          <w:tab w:val="num" w:pos="1304"/>
        </w:tabs>
        <w:ind w:left="1304" w:hanging="360"/>
      </w:pPr>
      <w:rPr>
        <w:rFonts w:ascii="Symbol" w:hAnsi="Symbol" w:cs="Times New Roman"/>
      </w:rPr>
    </w:lvl>
  </w:abstractNum>
  <w:abstractNum w:abstractNumId="15" w15:restartNumberingAfterBreak="0">
    <w:nsid w:val="00000052"/>
    <w:multiLevelType w:val="singleLevel"/>
    <w:tmpl w:val="00000052"/>
    <w:name w:val="WW8Num94"/>
    <w:lvl w:ilvl="0">
      <w:start w:val="1"/>
      <w:numFmt w:val="bullet"/>
      <w:lvlText w:val=""/>
      <w:lvlJc w:val="left"/>
      <w:pPr>
        <w:tabs>
          <w:tab w:val="num" w:pos="1304"/>
        </w:tabs>
        <w:ind w:left="1304" w:hanging="360"/>
      </w:pPr>
      <w:rPr>
        <w:rFonts w:ascii="Symbol" w:hAnsi="Symbol" w:cs="Symbol"/>
      </w:rPr>
    </w:lvl>
  </w:abstractNum>
  <w:abstractNum w:abstractNumId="16" w15:restartNumberingAfterBreak="0">
    <w:nsid w:val="00000053"/>
    <w:multiLevelType w:val="singleLevel"/>
    <w:tmpl w:val="00000053"/>
    <w:name w:val="WW8Num95"/>
    <w:lvl w:ilvl="0">
      <w:start w:val="1"/>
      <w:numFmt w:val="bullet"/>
      <w:lvlText w:val=""/>
      <w:lvlJc w:val="left"/>
      <w:pPr>
        <w:tabs>
          <w:tab w:val="num" w:pos="1304"/>
        </w:tabs>
        <w:ind w:left="1304" w:hanging="360"/>
      </w:pPr>
      <w:rPr>
        <w:rFonts w:ascii="Symbol" w:hAnsi="Symbol" w:cs="Symbol"/>
      </w:rPr>
    </w:lvl>
  </w:abstractNum>
  <w:abstractNum w:abstractNumId="17" w15:restartNumberingAfterBreak="0">
    <w:nsid w:val="00000054"/>
    <w:multiLevelType w:val="singleLevel"/>
    <w:tmpl w:val="00000054"/>
    <w:name w:val="WW8Num96"/>
    <w:lvl w:ilvl="0">
      <w:start w:val="1"/>
      <w:numFmt w:val="bullet"/>
      <w:lvlText w:val=""/>
      <w:lvlJc w:val="left"/>
      <w:pPr>
        <w:tabs>
          <w:tab w:val="num" w:pos="1304"/>
        </w:tabs>
        <w:ind w:left="1304" w:hanging="360"/>
      </w:pPr>
      <w:rPr>
        <w:rFonts w:ascii="Symbol" w:hAnsi="Symbol" w:cs="Symbol"/>
      </w:rPr>
    </w:lvl>
  </w:abstractNum>
  <w:abstractNum w:abstractNumId="18" w15:restartNumberingAfterBreak="0">
    <w:nsid w:val="02977749"/>
    <w:multiLevelType w:val="multilevel"/>
    <w:tmpl w:val="E8F45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0A5624FE"/>
    <w:multiLevelType w:val="multilevel"/>
    <w:tmpl w:val="C924E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0F36494F"/>
    <w:multiLevelType w:val="hybridMultilevel"/>
    <w:tmpl w:val="537ABF50"/>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F403229"/>
    <w:multiLevelType w:val="multilevel"/>
    <w:tmpl w:val="FB6E7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2E63B44"/>
    <w:multiLevelType w:val="multilevel"/>
    <w:tmpl w:val="BE3A4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55921CD"/>
    <w:multiLevelType w:val="multilevel"/>
    <w:tmpl w:val="C00E5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7C52414"/>
    <w:multiLevelType w:val="multilevel"/>
    <w:tmpl w:val="AEFA5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F7216D8"/>
    <w:multiLevelType w:val="hybridMultilevel"/>
    <w:tmpl w:val="01AEDE3A"/>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6" w15:restartNumberingAfterBreak="0">
    <w:nsid w:val="2D4E5126"/>
    <w:multiLevelType w:val="multilevel"/>
    <w:tmpl w:val="B7548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2273D5B"/>
    <w:multiLevelType w:val="multilevel"/>
    <w:tmpl w:val="02AA9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E0979EA"/>
    <w:multiLevelType w:val="multilevel"/>
    <w:tmpl w:val="C5C0F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57D964C1"/>
    <w:multiLevelType w:val="multilevel"/>
    <w:tmpl w:val="2F4A8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9985E83"/>
    <w:multiLevelType w:val="multilevel"/>
    <w:tmpl w:val="3856A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5801E4"/>
    <w:multiLevelType w:val="hybridMultilevel"/>
    <w:tmpl w:val="09405E3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2" w15:restartNumberingAfterBreak="0">
    <w:nsid w:val="648D48D8"/>
    <w:multiLevelType w:val="hybridMultilevel"/>
    <w:tmpl w:val="B184B0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6A9321C"/>
    <w:multiLevelType w:val="multilevel"/>
    <w:tmpl w:val="545A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80C553E"/>
    <w:multiLevelType w:val="multilevel"/>
    <w:tmpl w:val="0B44B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1"/>
  </w:num>
  <w:num w:numId="2">
    <w:abstractNumId w:val="32"/>
  </w:num>
  <w:num w:numId="3">
    <w:abstractNumId w:val="30"/>
  </w:num>
  <w:num w:numId="4">
    <w:abstractNumId w:val="22"/>
  </w:num>
  <w:num w:numId="5">
    <w:abstractNumId w:val="26"/>
  </w:num>
  <w:num w:numId="6">
    <w:abstractNumId w:val="23"/>
  </w:num>
  <w:num w:numId="7">
    <w:abstractNumId w:val="27"/>
  </w:num>
  <w:num w:numId="8">
    <w:abstractNumId w:val="19"/>
  </w:num>
  <w:num w:numId="9">
    <w:abstractNumId w:val="18"/>
  </w:num>
  <w:num w:numId="10">
    <w:abstractNumId w:val="21"/>
  </w:num>
  <w:num w:numId="11">
    <w:abstractNumId w:val="24"/>
  </w:num>
  <w:num w:numId="12">
    <w:abstractNumId w:val="33"/>
  </w:num>
  <w:num w:numId="13">
    <w:abstractNumId w:val="29"/>
  </w:num>
  <w:num w:numId="14">
    <w:abstractNumId w:val="20"/>
  </w:num>
  <w:num w:numId="15">
    <w:abstractNumId w:val="25"/>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5"/>
  </w:num>
  <w:num w:numId="32">
    <w:abstractNumId w:val="16"/>
  </w:num>
  <w:num w:numId="33">
    <w:abstractNumId w:val="17"/>
  </w:num>
  <w:num w:numId="34">
    <w:abstractNumId w:val="34"/>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51F"/>
    <w:rsid w:val="00025739"/>
    <w:rsid w:val="003B675D"/>
    <w:rsid w:val="00647556"/>
    <w:rsid w:val="00700E1E"/>
    <w:rsid w:val="007B0D9B"/>
    <w:rsid w:val="007C1D29"/>
    <w:rsid w:val="00832546"/>
    <w:rsid w:val="00B64A83"/>
    <w:rsid w:val="00C91A8F"/>
    <w:rsid w:val="00EB15D0"/>
    <w:rsid w:val="00F655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657C0"/>
  <w15:chartTrackingRefBased/>
  <w15:docId w15:val="{9B94284C-A144-460E-9E65-00C73DA3D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15D0"/>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EB15D0"/>
    <w:pPr>
      <w:spacing w:before="100" w:beforeAutospacing="1" w:after="100" w:afterAutospacing="1" w:line="240" w:lineRule="auto"/>
    </w:pPr>
    <w:rPr>
      <w:rFonts w:ascii="Times New Roman" w:eastAsia="SimSun" w:hAnsi="Times New Roman"/>
      <w:sz w:val="24"/>
      <w:szCs w:val="24"/>
      <w:lang w:eastAsia="zh-CN"/>
    </w:rPr>
  </w:style>
  <w:style w:type="paragraph" w:styleId="a4">
    <w:name w:val="No Spacing"/>
    <w:uiPriority w:val="99"/>
    <w:qFormat/>
    <w:rsid w:val="00EB15D0"/>
    <w:pPr>
      <w:spacing w:after="0" w:line="240" w:lineRule="auto"/>
    </w:pPr>
    <w:rPr>
      <w:rFonts w:ascii="Times New Roman" w:eastAsia="Times New Roman" w:hAnsi="Times New Roman" w:cs="Times New Roman"/>
      <w:sz w:val="24"/>
      <w:szCs w:val="24"/>
      <w:lang w:eastAsia="ru-RU"/>
    </w:rPr>
  </w:style>
  <w:style w:type="paragraph" w:styleId="a5">
    <w:name w:val="List Paragraph"/>
    <w:basedOn w:val="a"/>
    <w:uiPriority w:val="34"/>
    <w:qFormat/>
    <w:rsid w:val="00EB15D0"/>
    <w:pPr>
      <w:ind w:left="720"/>
      <w:contextualSpacing/>
    </w:pPr>
  </w:style>
  <w:style w:type="paragraph" w:customStyle="1" w:styleId="3">
    <w:name w:val="Заголовок 3+"/>
    <w:basedOn w:val="a"/>
    <w:rsid w:val="00EB15D0"/>
    <w:pPr>
      <w:widowControl w:val="0"/>
      <w:overflowPunct w:val="0"/>
      <w:autoSpaceDE w:val="0"/>
      <w:spacing w:before="240" w:after="0" w:line="240" w:lineRule="auto"/>
      <w:jc w:val="center"/>
      <w:textAlignment w:val="baseline"/>
    </w:pPr>
    <w:rPr>
      <w:rFonts w:ascii="Times New Roman" w:eastAsia="Times New Roman" w:hAnsi="Times New Roman"/>
      <w:b/>
      <w:sz w:val="28"/>
      <w:szCs w:val="20"/>
      <w:lang w:eastAsia="ar-SA"/>
    </w:rPr>
  </w:style>
  <w:style w:type="character" w:customStyle="1" w:styleId="apple-converted-space">
    <w:name w:val="apple-converted-space"/>
    <w:rsid w:val="00B64A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802827">
      <w:bodyDiv w:val="1"/>
      <w:marLeft w:val="0"/>
      <w:marRight w:val="0"/>
      <w:marTop w:val="0"/>
      <w:marBottom w:val="0"/>
      <w:divBdr>
        <w:top w:val="none" w:sz="0" w:space="0" w:color="auto"/>
        <w:left w:val="none" w:sz="0" w:space="0" w:color="auto"/>
        <w:bottom w:val="none" w:sz="0" w:space="0" w:color="auto"/>
        <w:right w:val="none" w:sz="0" w:space="0" w:color="auto"/>
      </w:divBdr>
    </w:div>
    <w:div w:id="1997223847">
      <w:bodyDiv w:val="1"/>
      <w:marLeft w:val="0"/>
      <w:marRight w:val="0"/>
      <w:marTop w:val="0"/>
      <w:marBottom w:val="0"/>
      <w:divBdr>
        <w:top w:val="none" w:sz="0" w:space="0" w:color="auto"/>
        <w:left w:val="none" w:sz="0" w:space="0" w:color="auto"/>
        <w:bottom w:val="none" w:sz="0" w:space="0" w:color="auto"/>
        <w:right w:val="none" w:sz="0" w:space="0" w:color="auto"/>
      </w:divBdr>
    </w:div>
    <w:div w:id="2009092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11</Pages>
  <Words>3628</Words>
  <Characters>20682</Characters>
  <Application>Microsoft Office Word</Application>
  <DocSecurity>0</DocSecurity>
  <Lines>172</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Костя Ульянов</dc:creator>
  <cp:keywords/>
  <dc:description/>
  <cp:lastModifiedBy>USER</cp:lastModifiedBy>
  <cp:revision>4</cp:revision>
  <dcterms:created xsi:type="dcterms:W3CDTF">2020-09-02T10:27:00Z</dcterms:created>
  <dcterms:modified xsi:type="dcterms:W3CDTF">2020-11-02T11:23:00Z</dcterms:modified>
</cp:coreProperties>
</file>