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30" w:rsidRPr="00B31519" w:rsidRDefault="00833E95" w:rsidP="00833E9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7025" cy="1600200"/>
            <wp:effectExtent l="0" t="0" r="0" b="0"/>
            <wp:docPr id="1" name="Рисунок 1" descr="C:\Users\user\Desktop\В работу\Положения 2020\утв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 работу\Положения 2020\утв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31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92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КОНКРЕТНЫХ ДЕЙСТВИЙ НА 2019-2020 УЧЕБНЫЙ ГОД</w:t>
      </w:r>
    </w:p>
    <w:p w:rsidR="00592A30" w:rsidRPr="007D53B9" w:rsidRDefault="00592A30" w:rsidP="0059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539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626"/>
        <w:gridCol w:w="3325"/>
        <w:gridCol w:w="2580"/>
        <w:gridCol w:w="1701"/>
        <w:gridCol w:w="2126"/>
        <w:gridCol w:w="2659"/>
        <w:gridCol w:w="2380"/>
      </w:tblGrid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(для кого КТД)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проведение;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Партнёры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Необходимая материально- техническая база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Торжественная линейка </w:t>
            </w:r>
          </w:p>
          <w:p w:rsidR="00591319" w:rsidRPr="00592A30" w:rsidRDefault="00591319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линейка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26.08-02.09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03.09-06.09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 волонтёров, Учителя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ОБЖ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«Урок безопасности»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Агитация ПДД, 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09.09-10.09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1-4, 5-7, 8-11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ЮИД, Работники ГО и ЧС,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«Помоги Северскому зоопарку»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10.09-13.09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 Учителя биологии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«Урожай-2019»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Ярмарка-выставка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10.09-13.09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</w:t>
            </w:r>
          </w:p>
        </w:tc>
      </w:tr>
      <w:tr w:rsidR="00592A30" w:rsidRPr="00592A30" w:rsidTr="00592A30">
        <w:trPr>
          <w:trHeight w:val="5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«Золотая осень»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11.09-24.09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«Сохрани зелёный наряд Отчизны» 1 этап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проект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12.09-17.09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Весы, помещение</w:t>
            </w:r>
          </w:p>
        </w:tc>
      </w:tr>
      <w:tr w:rsidR="00592A30" w:rsidRPr="00592A30" w:rsidTr="00592A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День профориентации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16.09-18.09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 классы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Представители учебных заведений,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Актовый зал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любимый учитель»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27.09-18.10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«Спасибо вам, учителя!»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24.09-04.10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актив,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 праздником, бабушки и дедушки!»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30.09-02.10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«Оптимист»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 Педагоги доп.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«Молодые лидеры России»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01.10-23.10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«Посвящение в первоклассники»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16.10-25.10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Педагоги доп. образования,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лидера». Конференция ДОО «Парус»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Конференция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24.10-11.11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«Сохрани зелёный наряд Отчизны» 2 этап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проект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08.11-12.11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Весы, помещение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«Восходящие звезды»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Шоу-программа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05.11-15.11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«Мамина профессия»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11.11-29.11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 волонтёров, 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«Профессия мамы»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15.11-25.11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проектор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матери»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15.11-21.11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актив,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«Новогоднее украшение школы»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03.12.19-20.01.20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актив,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 волонтёров,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Помещение, канц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овары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«Здравствуй, Зимушка-Зима»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25.11-18.12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1-2 классы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доп.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шагает по планете»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13.12-20.01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tabs>
                <w:tab w:val="center" w:pos="13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«Родина моя»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09.12-19.12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литературы,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tabs>
                <w:tab w:val="center" w:pos="13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«Здравствуй, гостья Зима»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09.12-19.12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зыка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литературы,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«Здравствуй, Ёлочка!»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13.12-20.12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1-2 классы 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«Новогодний маскарад»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13.12-20.12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3-4 классы 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«Танцы с Дедом Морозом»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16.12-20.12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«Новогодние танцы»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17.12-26.12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«Вечеринка от Снежинки»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18.12-27.12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«Блокадный хлеб»</w:t>
            </w: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урок памяти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20.01-27.01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абинеты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 днём Святого Валентина!»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Весёлые перемены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31.01-14.02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 классы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«Дарите книги с любовью»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03.02-14.02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Педагог-библиотекарь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 библиотека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«Урок Мужества»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06.02-12.02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5-8, 10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Работники ВЧ,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«Мой папа самый лучший»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«Восходящие звезды»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Шоу-программа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03.02-11.02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 классы</w:t>
            </w:r>
          </w:p>
        </w:tc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семья в годы ВОВ»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Конференция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04.02-13.02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4-8, 10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Руководитель музея,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«Папа, мама, я – спортивная семья»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10.02-13.02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классы,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«Вперёд, мальчишки!»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«Сильные, ловкие, смелые»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«Вперёд, мальчишки!»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 ну-ка, парни!»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10.02-19.02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«Сильные, ловкие, смелые»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10.02-20.02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Учитель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физ-ры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«Рыцарский турнир»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10.02-26.02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доп. образования,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проектор,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«Вот и Масленица пришла»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17.02-28.02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Актовый зал,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 ну-ка, девочки!»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20.02-02.03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доп. образования,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«Золушка»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Педагоги доп. образования,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Весны»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«Оптимист»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 Педагоги доп.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«Самые, самые»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20.02-04.03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доп. образования,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«Мисс Весна»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20.02-05.03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Педагоги доп. образования,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«Моя мамочка»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02.03-13.03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«Дорогие мужчины и женщины!»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20.02-05.03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образования, Школьный актив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Самоуправления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25.02-06.03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1-9 классы,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актив, 10,11 классы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актовый зал,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«Сохрани зелёный наряд Отчизны» 3 этап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06.03-12.03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классы,</w:t>
            </w:r>
          </w:p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Весы, помещение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«ДОО «Парус» – 25 лет!»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02.03-18.03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5-10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Актив ДОО, Педагоги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бразования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Кл.руководители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«Весенний заряд»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02.03-19.03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потенциал»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Городской фестиваль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16.03-27.02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7-10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проектор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«Помним, гордимся, чтим»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13.04-25.04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1-8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музея,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«Подарок ветерану»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20.04-30.04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«Смотр строя и песни»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23.04-07.05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5-7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ОБЖ,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«Великой Победе – 75!»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27.04-12.05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Отряд волонтёров, Учитель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«Этот День Победы!»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06.05-13.05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 «Оптимист»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 Педагоги доп.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«Сохрани зелёный наряд Отчизны» 4 этап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09.05-13.05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классы,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оллектив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волонтёров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Весы, помещение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«Боевая техника в годы ВОВ»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Экспозиция творческих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06.05-18.05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 ДОО,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музея,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музей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– пешеход»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Игровое 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30.04-14.05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 ЮИД,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Волонтёрский отряд,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уководители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абинеты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муз.аппаратура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проектор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 свидания, начальная школа»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11.05-20.05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классы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актив,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  <w:tr w:rsidR="00592A30" w:rsidRPr="00592A30" w:rsidTr="00592A30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8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«Последний звонок»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11.05-22.05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 доп. образования, Школьный актив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Актовый зал,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proofErr w:type="gram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ппаратура</w:t>
            </w:r>
          </w:p>
        </w:tc>
      </w:tr>
    </w:tbl>
    <w:p w:rsidR="00592A30" w:rsidRDefault="00592A30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ПЛАН-СЕТКА НА 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ЧЕТВЕРТЬ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26.08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27.08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28.08 Подготовка к торжественной линейке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29.08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30.08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02.09 Линейка «День Знаний» (1-11кл.).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03.09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04.09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 День здоровья. Поход 1-11 классы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09.09  1.Заседание школьного актива (5-11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2.Собрание малышей (2-4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10.09 Агитация ПДД, ПБ «Урок безопасности» (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1-4, 5-7, 8-11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11.09 Выставка рисунков «Золотая осень» (1-7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12.09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Экологическому проекту «Сохрани зелёный наряд Отчизны» 1 этап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13.09 1. Акция «Помоги Северскому зоопарку» (1-11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Ярмарка-выставка «Урожай-2019» (1-7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16.09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17.09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Экологический проект «Сохрани зелёный наряд Отчизны» 1 этап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18.09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День профориентации (8-11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19.09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20.09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23.09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0457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24.09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25.09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26.09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 Выставка рисунков «Мой любимый учитель» (1-11кл.)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30.09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01.10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 Концерт «С праздником, бабушки и дедушки!» для клуба «Оптимист»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03.10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04.10 Концерт «Спасибо вам, учителя!» (1-11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07.10 1. Заседание школьного актива (5-11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Заседание совета малышей (2-4 классы)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08.10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09.10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11.10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14.10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04572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16.10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18.10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22.10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23.10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</w:t>
            </w:r>
            <w:proofErr w:type="gram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онкурс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«Молодые лидеры России» (7-10кл.)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24.10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25.10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«Посвящение в первоклассники» (1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Осенние каникулы с 26.10 по 04.11 (9 дней)</w:t>
            </w:r>
          </w:p>
        </w:tc>
      </w:tr>
    </w:tbl>
    <w:p w:rsidR="006110AE" w:rsidRDefault="006110AE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ПЛАН-СЕТКА НА 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ЧЕТВЕРТЬ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04.11</w:t>
            </w:r>
            <w:r w:rsidRPr="00592A30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05.11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06.11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07.11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08.11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11.11 1.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Школьная конференция ДОО «Парус» (5-9 классы)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 Выставка рисунков «Мамина профессия» (1-6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tabs>
                <w:tab w:val="center" w:pos="13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12.11 Экологический проект «Сохрани зелёный наряд Отчизны» 2 этап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13.11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14.11</w:t>
            </w:r>
            <w:r w:rsidRPr="00592A30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15.11 Шоу-программа «Восходящие звезды» (1-4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18.11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Заседание школьного актива в (5-11 классы)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Заседание совета малышей (2-4 классы)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04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19.11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20.11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 Концерт «День Матери» для родителей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22.11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25.11 Защита проектов «Профессия мамы» (5-6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26.11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27.11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28.11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29.11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02.12 1. Заседание школьного актива (5-11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2.Заседание совета малышей (2-4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03.12 Акция «Новогоднее украшение школы»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04.12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05.12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06.12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09.12</w:t>
            </w:r>
            <w:r w:rsidRPr="0059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актива ДОО «Парус»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10.12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11.12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12.12 1.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13.12</w:t>
            </w:r>
            <w:r w:rsidRPr="00592A30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Выставка рисунков «Новый год шагает по планете» (1-4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16.12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E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17.12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2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18.12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«Здравствуй, Зимушка-Зима» (1-2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19.12 1. Конкурс чтецов «Родина моя» (7-8кл.)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Конкурс чтецов «Здравствуй, гостья Зима» (5-6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20.12 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23.12 1.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«Здравствуй, Ёлочка!» (1-2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Дискотека «Новогодний маскарад» (3-4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Дискотека «Танцы с Дедом Морозом» (7-8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6110AE" w:rsidRPr="00592A30" w:rsidRDefault="006110AE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24.12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  <w:r w:rsidRPr="00592A30"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26.12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Дискотека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«Новогодние танцы» (9-11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27.12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Дискотека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«Вечеринка от Снежинки» (5-6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592A30" w:rsidRPr="00592A30" w:rsidTr="002A2DA5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Зимние каникулы с 28.12 по 08.01 (12 дней)</w:t>
            </w:r>
          </w:p>
        </w:tc>
      </w:tr>
    </w:tbl>
    <w:p w:rsidR="006110AE" w:rsidRDefault="006110AE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ПЛАН-СЕТКА НА 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III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ЧЕТВЕРТЬ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06.01 ПРАЗДНИК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07.01 ПРАЗДНИК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08.01 ПРАЗДНИК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13.01 1. Заседание школьного актива (5-11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Заседание совета малышей (1-4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14.01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15.01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17.01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20.01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21.01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24.01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0AE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 Всероссийский урок памяти «Блокадный хлеб»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28.01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29.01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30.01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31.01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03.02 1. Собрание старшеклассников (10-11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Благотворительная акция «Дарите книги с любовью» (1-11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6110AE" w:rsidRPr="00592A30" w:rsidRDefault="006110AE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E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04.02</w:t>
            </w:r>
            <w:r w:rsidR="006110A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4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06.02 Выставка рисунков «Мой папа самый лучший» (1-6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07.02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10.02 1. «Урок Мужества» (5-8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Заседание актива ДОО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«Парус»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11.02 Шоу-программа «Восходящие звезды» (4-8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12.02 «Урок Мужества» (10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13.02 1. Конференция «Моя семья в годы ВОВ» (4-8, 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2. Соревнование «Папа, мама, я – спортивная семья» (1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 родители)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14.02 День Святого Валентина. Веселые перемены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17.02 Соревнование «Вперед, мальчишки!»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(3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18.02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Соревнование «</w:t>
            </w:r>
            <w:proofErr w:type="gram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Сильные</w:t>
            </w:r>
            <w:proofErr w:type="gram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ловкие, смелые» (4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19.02 1.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Соревнования «Вперед, мальчишки!» (2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Соревнование «А ну-ка, парни!» (6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20.02 Соревнование «</w:t>
            </w:r>
            <w:proofErr w:type="gram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Сильные</w:t>
            </w:r>
            <w:proofErr w:type="gram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ловкие, смелые» (5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21.02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24.02</w:t>
            </w:r>
            <w:r w:rsidRPr="00592A30">
              <w:rPr>
                <w:rFonts w:ascii="Calibri" w:eastAsia="Calibri" w:hAnsi="Calibri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25.02 Собрание старшеклассников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(10-11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26.02 Соревнование «Рыцарский турнир» (7-8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27.02 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 Праздник «Вот и Масленица пришла»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02.03 1. Конкурс «А ну-ка, девочки!» (3-4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Выставка рисунков «Моя мамочка» (1-6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03.03 1. Праздник «Золушка» (1-2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Концерт «Дорогие мужчины и женщины!» для клуба «Оптимист»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04.03 Праздник «</w:t>
            </w:r>
            <w:proofErr w:type="gram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Самые</w:t>
            </w:r>
            <w:proofErr w:type="gram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самые» (5-6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05.03 1.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«Мисс Весна» (7-8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Концерт «Дорогие мужчины и женщины!» для родителей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06.03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День САМОУПРАВЛЕНИЯ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Концерт «С 8 Марта!» для педагогов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09.03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11.03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 Экологический проект «Сохрани зелёный наряд Отчизны» 3 этап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13.03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E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17.03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5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110AE" w:rsidRPr="00592A30" w:rsidRDefault="006110AE" w:rsidP="0004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</w:t>
            </w:r>
            <w:r w:rsidRPr="00592A30">
              <w:rPr>
                <w:sz w:val="24"/>
                <w:szCs w:val="24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«ДОО «Парус» - 25 лет!»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(5-10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19.03 Дискотека «Весенний заряд»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(9-11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</w:tr>
      <w:tr w:rsidR="00592A30" w:rsidRPr="00592A30" w:rsidTr="002A2DA5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Весенние каникулы с 21.03 по 29.03 (9 дней)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26.03 Городской фестиваль «Новый потенциал» (7-10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27.03</w:t>
            </w:r>
            <w:r w:rsidRPr="00592A30">
              <w:rPr>
                <w:sz w:val="24"/>
                <w:szCs w:val="24"/>
              </w:rPr>
              <w:t xml:space="preserve">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Городской фестиваль «Новый потенциал» (7-10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</w:tbl>
    <w:p w:rsidR="006110AE" w:rsidRDefault="006110AE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92A30" w:rsidRPr="00592A30" w:rsidRDefault="00592A30" w:rsidP="00592A3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ПЛАН-СЕТКА НА 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IV</w:t>
      </w:r>
      <w:r w:rsidRPr="00592A3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ЧЕТВЕРТЬ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2957"/>
        <w:gridCol w:w="2978"/>
      </w:tblGrid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Пятница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30.03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31.03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02.04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03.04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06.04 1. Заседание школьного актива (5-10 классы)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Заседание совета малышей (1-4 классы)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07.04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08.04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09.04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10.04 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13.04 1. Заседание актива ДОО «Парус»</w:t>
            </w:r>
          </w:p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Экскурсия «Помним, гордимся, чтим» (1-8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6110AE" w:rsidRPr="00592A30" w:rsidRDefault="006110AE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E" w:rsidRDefault="00592A30" w:rsidP="000457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14.04 </w:t>
            </w:r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6 по программе ДОО «Я – волонтёр!» (5-7 </w:t>
            </w:r>
            <w:proofErr w:type="spellStart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4572E"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16.04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17.04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20.04 Акция «Подарок ветерану» (1-11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6110AE" w:rsidRPr="00592A30" w:rsidRDefault="006110AE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22.04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23.04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24.04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27.04 Выставка рисунков «Великой Победе – 75!» (1-7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6110AE" w:rsidRPr="00592A30" w:rsidRDefault="006110AE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6110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28.04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29.04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30.04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01.05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04.05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05.05 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06.05  Экспозиция творческих работ «Боевая техника в годы ВОВ»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07.05 Конкурс «Смотр строя и песни» (5-8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08.05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11.05 </w:t>
            </w:r>
            <w:r w:rsidRPr="0059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ВЫХОДНОЙ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12.05 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Заседание актива ДОО «Парус»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13.05 1.Э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кологический проект «Сохрани зелёный наряд Отчизны» 4 этап</w:t>
            </w: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92A30" w:rsidRDefault="00592A30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Концерт «Этот День Победы!» для клуба «Оптимист»</w:t>
            </w:r>
          </w:p>
          <w:p w:rsidR="006110AE" w:rsidRPr="00592A30" w:rsidRDefault="006110AE" w:rsidP="002A2D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14.05 День здоровья. Игровое занятие по ПДД «Я – пешеход» (1-2 </w:t>
            </w:r>
            <w:proofErr w:type="spellStart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.) по программе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ДОО «Я – волонтёр!»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59131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15.05 </w:t>
            </w:r>
          </w:p>
        </w:tc>
      </w:tr>
      <w:tr w:rsidR="00592A30" w:rsidRPr="00592A30" w:rsidTr="002A2DA5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18.05 1. Итоговое заседание школьного актива (5-10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Итоговое заседание совета малышей (1-4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.) </w:t>
            </w:r>
          </w:p>
          <w:p w:rsidR="006110AE" w:rsidRPr="00592A30" w:rsidRDefault="006110AE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19.05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20.05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21.05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1319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22.05 </w:t>
            </w: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Праздник «Последний звонок» </w:t>
            </w:r>
          </w:p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(11 </w:t>
            </w:r>
            <w:proofErr w:type="spellStart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592A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  <w:p w:rsidR="00592A30" w:rsidRPr="00592A30" w:rsidRDefault="00592A30" w:rsidP="002A2D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2A30" w:rsidRPr="00592A30" w:rsidTr="002A2DA5">
        <w:tc>
          <w:tcPr>
            <w:tcW w:w="14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30" w:rsidRPr="00592A30" w:rsidRDefault="00592A30" w:rsidP="002A2DA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92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Летние каникулы с 25.05 по 31.08 (1-11 классы) </w:t>
            </w:r>
          </w:p>
        </w:tc>
      </w:tr>
    </w:tbl>
    <w:p w:rsidR="000608B8" w:rsidRDefault="000608B8"/>
    <w:sectPr w:rsidR="000608B8" w:rsidSect="00591319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F1" w:rsidRDefault="004B4AF1" w:rsidP="00592A30">
      <w:pPr>
        <w:spacing w:after="0" w:line="240" w:lineRule="auto"/>
      </w:pPr>
      <w:r>
        <w:separator/>
      </w:r>
    </w:p>
  </w:endnote>
  <w:endnote w:type="continuationSeparator" w:id="0">
    <w:p w:rsidR="004B4AF1" w:rsidRDefault="004B4AF1" w:rsidP="0059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95" w:rsidRDefault="004B4AF1">
    <w:pPr>
      <w:pStyle w:val="a5"/>
      <w:jc w:val="right"/>
    </w:pPr>
  </w:p>
  <w:p w:rsidR="00ED4795" w:rsidRDefault="004B4A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F1" w:rsidRDefault="004B4AF1" w:rsidP="00592A30">
      <w:pPr>
        <w:spacing w:after="0" w:line="240" w:lineRule="auto"/>
      </w:pPr>
      <w:r>
        <w:separator/>
      </w:r>
    </w:p>
  </w:footnote>
  <w:footnote w:type="continuationSeparator" w:id="0">
    <w:p w:rsidR="004B4AF1" w:rsidRDefault="004B4AF1" w:rsidP="0059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F7A0F6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92182AF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6">
    <w:nsid w:val="00000014"/>
    <w:multiLevelType w:val="multilevel"/>
    <w:tmpl w:val="2B2EDC5E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2"/>
        <w:szCs w:val="2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2"/>
        <w:szCs w:val="22"/>
      </w:rPr>
    </w:lvl>
  </w:abstractNum>
  <w:abstractNum w:abstractNumId="7">
    <w:nsid w:val="00000015"/>
    <w:multiLevelType w:val="multilevel"/>
    <w:tmpl w:val="42B47404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6"/>
    <w:multiLevelType w:val="multilevel"/>
    <w:tmpl w:val="3EF80F60"/>
    <w:name w:val="WW8Num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D97EB1"/>
    <w:multiLevelType w:val="hybridMultilevel"/>
    <w:tmpl w:val="5A644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8A608EC"/>
    <w:multiLevelType w:val="hybridMultilevel"/>
    <w:tmpl w:val="115C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DD755F"/>
    <w:multiLevelType w:val="multilevel"/>
    <w:tmpl w:val="3FC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0B2E7B"/>
    <w:multiLevelType w:val="hybridMultilevel"/>
    <w:tmpl w:val="D95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4A362D"/>
    <w:multiLevelType w:val="hybridMultilevel"/>
    <w:tmpl w:val="2280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F87435"/>
    <w:multiLevelType w:val="hybridMultilevel"/>
    <w:tmpl w:val="B87CF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234577"/>
    <w:multiLevelType w:val="hybridMultilevel"/>
    <w:tmpl w:val="67C45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5D621B"/>
    <w:multiLevelType w:val="hybridMultilevel"/>
    <w:tmpl w:val="C306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3C1DA6"/>
    <w:multiLevelType w:val="hybridMultilevel"/>
    <w:tmpl w:val="557CE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B3788"/>
    <w:multiLevelType w:val="hybridMultilevel"/>
    <w:tmpl w:val="4D565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A57AE"/>
    <w:multiLevelType w:val="hybridMultilevel"/>
    <w:tmpl w:val="E5C8A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42EF9"/>
    <w:multiLevelType w:val="hybridMultilevel"/>
    <w:tmpl w:val="963E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C2C8E"/>
    <w:multiLevelType w:val="hybridMultilevel"/>
    <w:tmpl w:val="DD8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3C92"/>
    <w:multiLevelType w:val="hybridMultilevel"/>
    <w:tmpl w:val="D1CAE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EC68E1"/>
    <w:multiLevelType w:val="hybridMultilevel"/>
    <w:tmpl w:val="A9C8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3C06BE"/>
    <w:multiLevelType w:val="hybridMultilevel"/>
    <w:tmpl w:val="A11A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306F"/>
    <w:multiLevelType w:val="hybridMultilevel"/>
    <w:tmpl w:val="B528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237D8"/>
    <w:multiLevelType w:val="hybridMultilevel"/>
    <w:tmpl w:val="2632B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1B625EB"/>
    <w:multiLevelType w:val="hybridMultilevel"/>
    <w:tmpl w:val="1D24483E"/>
    <w:lvl w:ilvl="0" w:tplc="F65857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23CD3"/>
    <w:multiLevelType w:val="multilevel"/>
    <w:tmpl w:val="391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5"/>
  </w:num>
  <w:num w:numId="7">
    <w:abstractNumId w:val="3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8"/>
  </w:num>
  <w:num w:numId="18">
    <w:abstractNumId w:val="19"/>
  </w:num>
  <w:num w:numId="19">
    <w:abstractNumId w:val="31"/>
  </w:num>
  <w:num w:numId="20">
    <w:abstractNumId w:val="22"/>
  </w:num>
  <w:num w:numId="21">
    <w:abstractNumId w:val="26"/>
  </w:num>
  <w:num w:numId="22">
    <w:abstractNumId w:val="21"/>
  </w:num>
  <w:num w:numId="23">
    <w:abstractNumId w:val="4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3"/>
  </w:num>
  <w:num w:numId="32">
    <w:abstractNumId w:val="13"/>
  </w:num>
  <w:num w:numId="33">
    <w:abstractNumId w:val="17"/>
  </w:num>
  <w:num w:numId="34">
    <w:abstractNumId w:val="2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A30"/>
    <w:rsid w:val="000002AC"/>
    <w:rsid w:val="0004572E"/>
    <w:rsid w:val="000608B8"/>
    <w:rsid w:val="00386738"/>
    <w:rsid w:val="004B4AF1"/>
    <w:rsid w:val="00591319"/>
    <w:rsid w:val="00592A30"/>
    <w:rsid w:val="006110AE"/>
    <w:rsid w:val="007147FF"/>
    <w:rsid w:val="00727C3D"/>
    <w:rsid w:val="00833E95"/>
    <w:rsid w:val="009F0576"/>
    <w:rsid w:val="00A04537"/>
    <w:rsid w:val="00C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A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A30"/>
    <w:pPr>
      <w:ind w:left="720"/>
      <w:contextualSpacing/>
    </w:pPr>
  </w:style>
  <w:style w:type="paragraph" w:styleId="a5">
    <w:name w:val="footer"/>
    <w:basedOn w:val="a"/>
    <w:link w:val="a6"/>
    <w:uiPriority w:val="99"/>
    <w:rsid w:val="00592A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92A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92A3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A30"/>
  </w:style>
  <w:style w:type="paragraph" w:styleId="aa">
    <w:name w:val="Balloon Text"/>
    <w:basedOn w:val="a"/>
    <w:link w:val="ab"/>
    <w:uiPriority w:val="99"/>
    <w:semiHidden/>
    <w:unhideWhenUsed/>
    <w:rsid w:val="0059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2A30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9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2E6B-B6E4-44FD-A86D-70156EC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2020-06-11T07:29:00Z</cp:lastPrinted>
  <dcterms:created xsi:type="dcterms:W3CDTF">2020-06-11T07:16:00Z</dcterms:created>
  <dcterms:modified xsi:type="dcterms:W3CDTF">2020-06-16T08:18:00Z</dcterms:modified>
</cp:coreProperties>
</file>